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D45C" w14:textId="78042C74" w:rsidR="00D37016" w:rsidRPr="00D37016" w:rsidRDefault="00D37016" w:rsidP="00D37016">
      <w:pPr>
        <w:spacing w:after="0"/>
        <w:ind w:firstLine="142"/>
        <w:jc w:val="center"/>
        <w:rPr>
          <w:rFonts w:ascii="Times New Roman" w:hAnsi="Times New Roman" w:cs="Times New Roman"/>
          <w:sz w:val="28"/>
          <w:szCs w:val="28"/>
        </w:rPr>
      </w:pPr>
      <w:r w:rsidRPr="00D37016">
        <w:rPr>
          <w:rFonts w:ascii="Times New Roman" w:hAnsi="Times New Roman" w:cs="Times New Roman"/>
          <w:sz w:val="28"/>
          <w:szCs w:val="28"/>
        </w:rPr>
        <w:t xml:space="preserve">Муниципальное </w:t>
      </w:r>
      <w:r w:rsidR="00FF2AAA" w:rsidRPr="00D37016">
        <w:rPr>
          <w:rFonts w:ascii="Times New Roman" w:hAnsi="Times New Roman" w:cs="Times New Roman"/>
          <w:sz w:val="28"/>
          <w:szCs w:val="28"/>
        </w:rPr>
        <w:t>образовательное учреждение</w:t>
      </w:r>
      <w:r w:rsidRPr="00D37016">
        <w:rPr>
          <w:rFonts w:ascii="Times New Roman" w:hAnsi="Times New Roman" w:cs="Times New Roman"/>
          <w:sz w:val="28"/>
          <w:szCs w:val="28"/>
        </w:rPr>
        <w:t xml:space="preserve"> дополнительного образования  </w:t>
      </w:r>
    </w:p>
    <w:p w14:paraId="4A149BF2" w14:textId="17D4915C" w:rsidR="00D37016" w:rsidRDefault="00D37016" w:rsidP="00D37016">
      <w:pPr>
        <w:spacing w:after="0"/>
        <w:jc w:val="center"/>
        <w:rPr>
          <w:rFonts w:ascii="Times New Roman" w:hAnsi="Times New Roman" w:cs="Times New Roman"/>
          <w:sz w:val="28"/>
          <w:szCs w:val="28"/>
        </w:rPr>
      </w:pPr>
      <w:r w:rsidRPr="00D37016">
        <w:rPr>
          <w:rFonts w:ascii="Times New Roman" w:hAnsi="Times New Roman" w:cs="Times New Roman"/>
          <w:sz w:val="28"/>
          <w:szCs w:val="28"/>
        </w:rPr>
        <w:t xml:space="preserve">«Межшкольный учебный </w:t>
      </w:r>
      <w:r w:rsidR="00FF2AAA" w:rsidRPr="00D37016">
        <w:rPr>
          <w:rFonts w:ascii="Times New Roman" w:hAnsi="Times New Roman" w:cs="Times New Roman"/>
          <w:sz w:val="28"/>
          <w:szCs w:val="28"/>
        </w:rPr>
        <w:t>центр Кировского</w:t>
      </w:r>
      <w:r w:rsidRPr="00D37016">
        <w:rPr>
          <w:rFonts w:ascii="Times New Roman" w:hAnsi="Times New Roman" w:cs="Times New Roman"/>
          <w:sz w:val="28"/>
          <w:szCs w:val="28"/>
        </w:rPr>
        <w:t xml:space="preserve"> и Ленинского районов»</w:t>
      </w:r>
    </w:p>
    <w:p w14:paraId="13AF7A8B" w14:textId="77777777" w:rsidR="00D37016" w:rsidRPr="00D37016" w:rsidRDefault="00D37016" w:rsidP="00D37016">
      <w:pPr>
        <w:spacing w:after="0"/>
        <w:jc w:val="center"/>
        <w:rPr>
          <w:rFonts w:ascii="Times New Roman" w:hAnsi="Times New Roman" w:cs="Times New Roman"/>
          <w:sz w:val="28"/>
          <w:szCs w:val="28"/>
        </w:rPr>
      </w:pPr>
    </w:p>
    <w:p w14:paraId="4DFCE1FD" w14:textId="689267EF" w:rsidR="000D5912" w:rsidRDefault="000D5912" w:rsidP="00D37016">
      <w:pPr>
        <w:spacing w:after="0"/>
        <w:jc w:val="center"/>
        <w:rPr>
          <w:rFonts w:ascii="Times New Roman" w:eastAsia="Calibri" w:hAnsi="Times New Roman" w:cs="Times New Roman"/>
          <w:b/>
          <w:sz w:val="28"/>
          <w:szCs w:val="28"/>
          <w:lang w:eastAsia="en-US"/>
        </w:rPr>
      </w:pPr>
    </w:p>
    <w:p w14:paraId="7976894A" w14:textId="6003C9B5" w:rsidR="000D5912" w:rsidRDefault="00FF2AAA" w:rsidP="00D2613A">
      <w:pPr>
        <w:spacing w:after="0"/>
        <w:ind w:hanging="284"/>
        <w:jc w:val="center"/>
        <w:rPr>
          <w:rFonts w:ascii="Times New Roman" w:eastAsia="Calibri" w:hAnsi="Times New Roman" w:cs="Times New Roman"/>
          <w:b/>
          <w:sz w:val="28"/>
          <w:szCs w:val="28"/>
          <w:lang w:eastAsia="en-US"/>
        </w:rPr>
      </w:pPr>
      <w:r>
        <w:rPr>
          <w:noProof/>
        </w:rPr>
        <w:drawing>
          <wp:inline distT="0" distB="0" distL="0" distR="0" wp14:anchorId="0C5E196C" wp14:editId="272AF261">
            <wp:extent cx="5921375" cy="151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rotWithShape="1">
                    <a:blip r:embed="rId8" cstate="print">
                      <a:clrChange>
                        <a:clrFrom>
                          <a:srgbClr val="FCFCFC"/>
                        </a:clrFrom>
                        <a:clrTo>
                          <a:srgbClr val="FCFCFC">
                            <a:alpha val="0"/>
                          </a:srgbClr>
                        </a:clrTo>
                      </a:clrChange>
                      <a:extLst>
                        <a:ext uri="{BEBA8EAE-BF5A-486C-A8C5-ECC9F3942E4B}">
                          <a14:imgProps xmlns:a14="http://schemas.microsoft.com/office/drawing/2010/main">
                            <a14:imgLayer r:embed="rId9">
                              <a14:imgEffect>
                                <a14:sharpenSoften amount="500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l="13559" t="2886" r="4872" b="81942"/>
                    <a:stretch/>
                  </pic:blipFill>
                  <pic:spPr bwMode="auto">
                    <a:xfrm>
                      <a:off x="0" y="0"/>
                      <a:ext cx="5921375" cy="1517650"/>
                    </a:xfrm>
                    <a:prstGeom prst="rect">
                      <a:avLst/>
                    </a:prstGeom>
                    <a:noFill/>
                    <a:ln>
                      <a:noFill/>
                    </a:ln>
                    <a:extLst>
                      <a:ext uri="{53640926-AAD7-44D8-BBD7-CCE9431645EC}">
                        <a14:shadowObscured xmlns:a14="http://schemas.microsoft.com/office/drawing/2010/main"/>
                      </a:ext>
                    </a:extLst>
                  </pic:spPr>
                </pic:pic>
              </a:graphicData>
            </a:graphic>
          </wp:inline>
        </w:drawing>
      </w:r>
    </w:p>
    <w:p w14:paraId="537DC8AE" w14:textId="77777777" w:rsidR="00D2613A" w:rsidRDefault="00D2613A" w:rsidP="00D37016">
      <w:pPr>
        <w:spacing w:after="0"/>
        <w:jc w:val="center"/>
        <w:rPr>
          <w:rFonts w:ascii="Times New Roman" w:eastAsia="Calibri" w:hAnsi="Times New Roman" w:cs="Times New Roman"/>
          <w:b/>
          <w:sz w:val="28"/>
          <w:szCs w:val="28"/>
          <w:lang w:eastAsia="en-US"/>
        </w:rPr>
      </w:pPr>
    </w:p>
    <w:p w14:paraId="407A25BF" w14:textId="77777777" w:rsidR="006B51D3" w:rsidRDefault="006B51D3" w:rsidP="00D37016">
      <w:pPr>
        <w:spacing w:after="0"/>
        <w:jc w:val="center"/>
        <w:rPr>
          <w:rFonts w:ascii="Times New Roman" w:eastAsia="Calibri" w:hAnsi="Times New Roman" w:cs="Times New Roman"/>
          <w:b/>
          <w:sz w:val="28"/>
          <w:szCs w:val="28"/>
          <w:lang w:eastAsia="en-US"/>
        </w:rPr>
      </w:pPr>
    </w:p>
    <w:p w14:paraId="064F4789" w14:textId="77777777" w:rsidR="006B51D3" w:rsidRDefault="006B51D3" w:rsidP="00D37016">
      <w:pPr>
        <w:spacing w:after="0"/>
        <w:jc w:val="center"/>
        <w:rPr>
          <w:rFonts w:ascii="Times New Roman" w:eastAsia="Calibri" w:hAnsi="Times New Roman" w:cs="Times New Roman"/>
          <w:b/>
          <w:sz w:val="28"/>
          <w:szCs w:val="28"/>
          <w:lang w:eastAsia="en-US"/>
        </w:rPr>
      </w:pPr>
    </w:p>
    <w:p w14:paraId="1B888B29" w14:textId="166CF3D6" w:rsidR="00D37016" w:rsidRPr="00D37016" w:rsidRDefault="000D5912" w:rsidP="00D37016">
      <w:pPr>
        <w:spacing w:after="0"/>
        <w:jc w:val="center"/>
        <w:rPr>
          <w:rFonts w:ascii="Times New Roman" w:hAnsi="Times New Roman" w:cs="Times New Roman"/>
          <w:b/>
          <w:sz w:val="28"/>
          <w:szCs w:val="28"/>
          <w:lang w:eastAsia="en-US"/>
        </w:rPr>
      </w:pPr>
      <w:r>
        <w:rPr>
          <w:rFonts w:ascii="Times New Roman" w:eastAsia="Calibri" w:hAnsi="Times New Roman" w:cs="Times New Roman"/>
          <w:b/>
          <w:sz w:val="28"/>
          <w:szCs w:val="28"/>
          <w:lang w:eastAsia="en-US"/>
        </w:rPr>
        <w:t>Ф</w:t>
      </w:r>
      <w:r w:rsidR="00D37016" w:rsidRPr="00D37016">
        <w:rPr>
          <w:rFonts w:ascii="Times New Roman" w:eastAsia="Calibri" w:hAnsi="Times New Roman" w:cs="Times New Roman"/>
          <w:b/>
          <w:sz w:val="28"/>
          <w:szCs w:val="28"/>
          <w:lang w:eastAsia="en-US"/>
        </w:rPr>
        <w:t>изкультурно-</w:t>
      </w:r>
      <w:r w:rsidR="00FF2AAA" w:rsidRPr="00D37016">
        <w:rPr>
          <w:rFonts w:ascii="Times New Roman" w:eastAsia="Calibri" w:hAnsi="Times New Roman" w:cs="Times New Roman"/>
          <w:b/>
          <w:sz w:val="28"/>
          <w:szCs w:val="28"/>
          <w:lang w:eastAsia="en-US"/>
        </w:rPr>
        <w:t>спортивная</w:t>
      </w:r>
      <w:r w:rsidR="00FF2AAA">
        <w:rPr>
          <w:rFonts w:ascii="Times New Roman" w:eastAsia="Calibri" w:hAnsi="Times New Roman" w:cs="Times New Roman"/>
          <w:b/>
          <w:sz w:val="28"/>
          <w:szCs w:val="28"/>
          <w:lang w:eastAsia="en-US"/>
        </w:rPr>
        <w:t xml:space="preserve"> направленность</w:t>
      </w:r>
    </w:p>
    <w:p w14:paraId="604F7677" w14:textId="77777777" w:rsidR="00D37016" w:rsidRPr="00D37016" w:rsidRDefault="00D37016" w:rsidP="00D37016">
      <w:pPr>
        <w:spacing w:after="0"/>
        <w:jc w:val="center"/>
        <w:rPr>
          <w:rFonts w:ascii="Times New Roman" w:eastAsia="Calibri" w:hAnsi="Times New Roman" w:cs="Times New Roman"/>
          <w:sz w:val="28"/>
          <w:szCs w:val="28"/>
          <w:lang w:eastAsia="en-US"/>
        </w:rPr>
      </w:pPr>
    </w:p>
    <w:p w14:paraId="63809383" w14:textId="77777777" w:rsidR="00D37016" w:rsidRPr="00D37016" w:rsidRDefault="00D37016" w:rsidP="00D37016">
      <w:pPr>
        <w:spacing w:after="0"/>
        <w:jc w:val="center"/>
        <w:rPr>
          <w:rFonts w:ascii="Times New Roman" w:eastAsia="Calibri" w:hAnsi="Times New Roman" w:cs="Times New Roman"/>
          <w:sz w:val="28"/>
          <w:szCs w:val="28"/>
          <w:lang w:eastAsia="en-US"/>
        </w:rPr>
      </w:pPr>
      <w:r w:rsidRPr="00D37016">
        <w:rPr>
          <w:rFonts w:ascii="Times New Roman" w:eastAsia="Calibri" w:hAnsi="Times New Roman" w:cs="Times New Roman"/>
          <w:sz w:val="28"/>
          <w:szCs w:val="28"/>
          <w:lang w:eastAsia="en-US"/>
        </w:rPr>
        <w:t xml:space="preserve">Дополнительная общеобразовательная </w:t>
      </w:r>
    </w:p>
    <w:p w14:paraId="56A7F216" w14:textId="77777777" w:rsidR="00D37016" w:rsidRPr="00D37016" w:rsidRDefault="00D37016" w:rsidP="00D37016">
      <w:pPr>
        <w:spacing w:after="0"/>
        <w:jc w:val="center"/>
        <w:rPr>
          <w:rFonts w:ascii="Times New Roman" w:eastAsia="Calibri" w:hAnsi="Times New Roman" w:cs="Times New Roman"/>
          <w:sz w:val="28"/>
          <w:szCs w:val="28"/>
          <w:lang w:eastAsia="en-US"/>
        </w:rPr>
      </w:pPr>
      <w:r w:rsidRPr="00D37016">
        <w:rPr>
          <w:rFonts w:ascii="Times New Roman" w:eastAsia="Calibri" w:hAnsi="Times New Roman" w:cs="Times New Roman"/>
          <w:sz w:val="28"/>
          <w:szCs w:val="28"/>
          <w:lang w:eastAsia="en-US"/>
        </w:rPr>
        <w:t>общеразвивающая программа</w:t>
      </w:r>
    </w:p>
    <w:p w14:paraId="03FF2C9C" w14:textId="77777777" w:rsidR="00D37016" w:rsidRPr="00D37016" w:rsidRDefault="00D37016" w:rsidP="00D37016">
      <w:pPr>
        <w:spacing w:after="0"/>
        <w:jc w:val="center"/>
        <w:rPr>
          <w:rFonts w:ascii="Times New Roman" w:eastAsia="Calibri" w:hAnsi="Times New Roman" w:cs="Times New Roman"/>
          <w:b/>
          <w:sz w:val="28"/>
          <w:szCs w:val="28"/>
          <w:lang w:eastAsia="en-US"/>
        </w:rPr>
      </w:pPr>
      <w:r w:rsidRPr="00D37016">
        <w:rPr>
          <w:rFonts w:ascii="Times New Roman" w:eastAsia="Calibri" w:hAnsi="Times New Roman" w:cs="Times New Roman"/>
          <w:b/>
          <w:sz w:val="28"/>
          <w:szCs w:val="28"/>
          <w:lang w:eastAsia="en-US"/>
        </w:rPr>
        <w:t>«Здоровейка»</w:t>
      </w:r>
    </w:p>
    <w:p w14:paraId="6F5EFE63" w14:textId="77777777" w:rsidR="00D37016" w:rsidRPr="00D37016" w:rsidRDefault="00D37016" w:rsidP="00D37016">
      <w:pPr>
        <w:spacing w:after="0"/>
        <w:jc w:val="both"/>
        <w:rPr>
          <w:rFonts w:ascii="Times New Roman" w:eastAsia="Calibri" w:hAnsi="Times New Roman" w:cs="Times New Roman"/>
          <w:sz w:val="28"/>
          <w:szCs w:val="28"/>
          <w:lang w:eastAsia="en-US"/>
        </w:rPr>
      </w:pPr>
    </w:p>
    <w:p w14:paraId="2A521221" w14:textId="77777777" w:rsidR="00D37016" w:rsidRPr="00D37016" w:rsidRDefault="00D37016" w:rsidP="00D37016">
      <w:pPr>
        <w:spacing w:after="0"/>
        <w:ind w:firstLine="142"/>
        <w:jc w:val="center"/>
        <w:rPr>
          <w:rFonts w:ascii="Times New Roman" w:hAnsi="Times New Roman" w:cs="Times New Roman"/>
          <w:sz w:val="28"/>
          <w:szCs w:val="28"/>
          <w:lang w:eastAsia="en-US"/>
        </w:rPr>
      </w:pPr>
      <w:r w:rsidRPr="00D37016">
        <w:rPr>
          <w:rFonts w:ascii="Times New Roman" w:hAnsi="Times New Roman" w:cs="Times New Roman"/>
          <w:sz w:val="28"/>
          <w:szCs w:val="28"/>
          <w:lang w:eastAsia="en-US"/>
        </w:rPr>
        <w:t xml:space="preserve">возраст </w:t>
      </w:r>
      <w:r w:rsidR="001A61E1" w:rsidRPr="00D37016">
        <w:rPr>
          <w:rFonts w:ascii="Times New Roman" w:hAnsi="Times New Roman" w:cs="Times New Roman"/>
          <w:sz w:val="28"/>
          <w:szCs w:val="28"/>
          <w:lang w:eastAsia="en-US"/>
        </w:rPr>
        <w:t>детей</w:t>
      </w:r>
      <w:r w:rsidR="001A61E1" w:rsidRPr="00D37016">
        <w:rPr>
          <w:rFonts w:ascii="Times New Roman" w:eastAsia="Calibri" w:hAnsi="Times New Roman" w:cs="Times New Roman"/>
          <w:sz w:val="28"/>
          <w:szCs w:val="28"/>
          <w:lang w:eastAsia="en-US"/>
        </w:rPr>
        <w:t xml:space="preserve"> - 6</w:t>
      </w:r>
      <w:r w:rsidRPr="00D37016">
        <w:rPr>
          <w:rFonts w:ascii="Times New Roman" w:hAnsi="Times New Roman" w:cs="Times New Roman"/>
          <w:sz w:val="28"/>
          <w:szCs w:val="28"/>
          <w:lang w:eastAsia="en-US"/>
        </w:rPr>
        <w:t>-11 лет</w:t>
      </w:r>
    </w:p>
    <w:p w14:paraId="298E40B3" w14:textId="77777777" w:rsidR="00D37016" w:rsidRPr="00D37016" w:rsidRDefault="00D37016" w:rsidP="00D37016">
      <w:pPr>
        <w:spacing w:after="0"/>
        <w:jc w:val="center"/>
        <w:rPr>
          <w:rFonts w:ascii="Times New Roman" w:hAnsi="Times New Roman" w:cs="Times New Roman"/>
          <w:sz w:val="28"/>
          <w:szCs w:val="28"/>
          <w:lang w:eastAsia="en-US"/>
        </w:rPr>
      </w:pPr>
      <w:r w:rsidRPr="00D37016">
        <w:rPr>
          <w:rFonts w:ascii="Times New Roman" w:eastAsia="Calibri" w:hAnsi="Times New Roman" w:cs="Times New Roman"/>
          <w:sz w:val="28"/>
          <w:szCs w:val="28"/>
          <w:lang w:eastAsia="en-US"/>
        </w:rPr>
        <w:t>срок реализации - 4</w:t>
      </w:r>
      <w:r w:rsidRPr="00D37016">
        <w:rPr>
          <w:rFonts w:ascii="Times New Roman" w:hAnsi="Times New Roman" w:cs="Times New Roman"/>
          <w:sz w:val="28"/>
          <w:szCs w:val="28"/>
          <w:lang w:eastAsia="en-US"/>
        </w:rPr>
        <w:t xml:space="preserve"> года</w:t>
      </w:r>
    </w:p>
    <w:p w14:paraId="5154DC28" w14:textId="77777777" w:rsidR="00D37016" w:rsidRPr="00D37016" w:rsidRDefault="00D37016" w:rsidP="00D37016">
      <w:pPr>
        <w:tabs>
          <w:tab w:val="left" w:pos="3513"/>
        </w:tabs>
        <w:spacing w:after="0"/>
        <w:rPr>
          <w:rFonts w:ascii="Times New Roman" w:eastAsia="Calibri" w:hAnsi="Times New Roman" w:cs="Times New Roman"/>
          <w:sz w:val="28"/>
          <w:szCs w:val="28"/>
          <w:lang w:eastAsia="en-US"/>
        </w:rPr>
      </w:pPr>
    </w:p>
    <w:p w14:paraId="3F8ECF29" w14:textId="77777777" w:rsidR="00D37016" w:rsidRPr="00D37016" w:rsidRDefault="00D37016" w:rsidP="00D37016">
      <w:pPr>
        <w:spacing w:after="0"/>
        <w:rPr>
          <w:rFonts w:ascii="Times New Roman" w:eastAsia="Calibri" w:hAnsi="Times New Roman" w:cs="Times New Roman"/>
          <w:sz w:val="28"/>
          <w:szCs w:val="28"/>
          <w:lang w:eastAsia="en-US"/>
        </w:rPr>
      </w:pPr>
    </w:p>
    <w:p w14:paraId="64AE2F8F" w14:textId="77777777" w:rsidR="00D37016" w:rsidRDefault="00D37016" w:rsidP="00D37016">
      <w:pPr>
        <w:spacing w:after="0"/>
        <w:rPr>
          <w:rFonts w:ascii="Times New Roman" w:eastAsia="Calibri" w:hAnsi="Times New Roman" w:cs="Times New Roman"/>
          <w:sz w:val="28"/>
          <w:szCs w:val="28"/>
          <w:lang w:eastAsia="en-US"/>
        </w:rPr>
      </w:pPr>
    </w:p>
    <w:p w14:paraId="469B66A7" w14:textId="77777777" w:rsidR="00D37016" w:rsidRDefault="00D37016" w:rsidP="0078242B">
      <w:pPr>
        <w:spacing w:after="0"/>
        <w:ind w:left="5103" w:right="34"/>
        <w:rPr>
          <w:rFonts w:ascii="Times New Roman" w:hAnsi="Times New Roman" w:cs="Times New Roman"/>
          <w:sz w:val="28"/>
          <w:szCs w:val="28"/>
        </w:rPr>
      </w:pPr>
      <w:r w:rsidRPr="00D37016">
        <w:rPr>
          <w:rFonts w:ascii="Times New Roman" w:hAnsi="Times New Roman" w:cs="Times New Roman"/>
          <w:sz w:val="28"/>
          <w:szCs w:val="28"/>
        </w:rPr>
        <w:t>Автор</w:t>
      </w:r>
      <w:r w:rsidR="001A61E1">
        <w:rPr>
          <w:rFonts w:ascii="Times New Roman" w:hAnsi="Times New Roman" w:cs="Times New Roman"/>
          <w:sz w:val="28"/>
          <w:szCs w:val="28"/>
        </w:rPr>
        <w:t>ы</w:t>
      </w:r>
      <w:r w:rsidRPr="00D37016">
        <w:rPr>
          <w:rFonts w:ascii="Times New Roman" w:hAnsi="Times New Roman" w:cs="Times New Roman"/>
          <w:sz w:val="28"/>
          <w:szCs w:val="28"/>
        </w:rPr>
        <w:t xml:space="preserve"> - составител</w:t>
      </w:r>
      <w:r w:rsidR="001A61E1">
        <w:rPr>
          <w:rFonts w:ascii="Times New Roman" w:hAnsi="Times New Roman" w:cs="Times New Roman"/>
          <w:sz w:val="28"/>
          <w:szCs w:val="28"/>
        </w:rPr>
        <w:t>и</w:t>
      </w:r>
      <w:r w:rsidRPr="00D37016">
        <w:rPr>
          <w:rFonts w:ascii="Times New Roman" w:hAnsi="Times New Roman" w:cs="Times New Roman"/>
          <w:sz w:val="28"/>
          <w:szCs w:val="28"/>
        </w:rPr>
        <w:t xml:space="preserve"> программы</w:t>
      </w:r>
    </w:p>
    <w:p w14:paraId="5C932F36" w14:textId="0F5A23C2" w:rsidR="0078242B" w:rsidRDefault="0078242B" w:rsidP="0078242B">
      <w:pPr>
        <w:spacing w:after="0"/>
        <w:ind w:left="5103" w:right="34"/>
        <w:rPr>
          <w:rFonts w:ascii="Times New Roman" w:hAnsi="Times New Roman" w:cs="Times New Roman"/>
          <w:b/>
          <w:sz w:val="28"/>
          <w:szCs w:val="28"/>
        </w:rPr>
      </w:pPr>
      <w:proofErr w:type="spellStart"/>
      <w:r w:rsidRPr="0078242B">
        <w:rPr>
          <w:rFonts w:ascii="Times New Roman" w:hAnsi="Times New Roman" w:cs="Times New Roman"/>
          <w:b/>
          <w:sz w:val="28"/>
          <w:szCs w:val="28"/>
        </w:rPr>
        <w:t>Бучина</w:t>
      </w:r>
      <w:proofErr w:type="spellEnd"/>
      <w:r w:rsidRPr="0078242B">
        <w:rPr>
          <w:rFonts w:ascii="Times New Roman" w:hAnsi="Times New Roman" w:cs="Times New Roman"/>
          <w:b/>
          <w:sz w:val="28"/>
          <w:szCs w:val="28"/>
        </w:rPr>
        <w:t xml:space="preserve"> Елена Николаевна</w:t>
      </w:r>
      <w:r>
        <w:rPr>
          <w:rFonts w:ascii="Times New Roman" w:hAnsi="Times New Roman" w:cs="Times New Roman"/>
          <w:b/>
          <w:sz w:val="28"/>
          <w:szCs w:val="28"/>
        </w:rPr>
        <w:t>,</w:t>
      </w:r>
    </w:p>
    <w:p w14:paraId="101A801A" w14:textId="281CCB0A" w:rsidR="0078242B" w:rsidRDefault="0078242B" w:rsidP="0078242B">
      <w:pPr>
        <w:spacing w:after="0"/>
        <w:ind w:left="5103" w:right="34"/>
        <w:rPr>
          <w:rFonts w:ascii="Times New Roman" w:hAnsi="Times New Roman" w:cs="Times New Roman"/>
          <w:b/>
          <w:sz w:val="28"/>
          <w:szCs w:val="28"/>
        </w:rPr>
      </w:pPr>
      <w:r w:rsidRPr="0078242B">
        <w:rPr>
          <w:rFonts w:ascii="Times New Roman" w:hAnsi="Times New Roman" w:cs="Times New Roman"/>
          <w:b/>
          <w:sz w:val="28"/>
          <w:szCs w:val="28"/>
        </w:rPr>
        <w:t>Короткова Елена Рудольфовна</w:t>
      </w:r>
      <w:r>
        <w:rPr>
          <w:rFonts w:ascii="Times New Roman" w:hAnsi="Times New Roman" w:cs="Times New Roman"/>
          <w:b/>
          <w:sz w:val="28"/>
          <w:szCs w:val="28"/>
        </w:rPr>
        <w:t xml:space="preserve">, </w:t>
      </w:r>
    </w:p>
    <w:p w14:paraId="73A5F986" w14:textId="03AA2D43" w:rsidR="0078242B" w:rsidRDefault="0078242B" w:rsidP="0078242B">
      <w:pPr>
        <w:spacing w:after="0"/>
        <w:ind w:left="5103" w:right="34"/>
        <w:rPr>
          <w:rFonts w:ascii="Times New Roman" w:hAnsi="Times New Roman" w:cs="Times New Roman"/>
          <w:b/>
          <w:sz w:val="28"/>
          <w:szCs w:val="28"/>
        </w:rPr>
      </w:pPr>
      <w:r w:rsidRPr="0078242B">
        <w:rPr>
          <w:rFonts w:ascii="Times New Roman" w:hAnsi="Times New Roman" w:cs="Times New Roman"/>
          <w:b/>
          <w:sz w:val="28"/>
          <w:szCs w:val="28"/>
        </w:rPr>
        <w:t>Парфенова Марина Витальевна</w:t>
      </w:r>
    </w:p>
    <w:p w14:paraId="52BDFE64" w14:textId="21ABF2ED" w:rsidR="001A61E1" w:rsidRPr="001A61E1" w:rsidRDefault="001A61E1" w:rsidP="0078242B">
      <w:pPr>
        <w:spacing w:after="0"/>
        <w:ind w:left="5103" w:right="34"/>
        <w:rPr>
          <w:rFonts w:ascii="Times New Roman" w:hAnsi="Times New Roman" w:cs="Times New Roman"/>
          <w:b/>
          <w:sz w:val="28"/>
          <w:szCs w:val="28"/>
        </w:rPr>
      </w:pPr>
      <w:r w:rsidRPr="001A61E1">
        <w:rPr>
          <w:rFonts w:ascii="Times New Roman" w:hAnsi="Times New Roman" w:cs="Times New Roman"/>
          <w:b/>
          <w:sz w:val="28"/>
          <w:szCs w:val="28"/>
        </w:rPr>
        <w:t>Плаксина Нина Александровна</w:t>
      </w:r>
      <w:r>
        <w:rPr>
          <w:rFonts w:ascii="Times New Roman" w:hAnsi="Times New Roman" w:cs="Times New Roman"/>
          <w:b/>
          <w:sz w:val="28"/>
          <w:szCs w:val="28"/>
        </w:rPr>
        <w:t>,</w:t>
      </w:r>
    </w:p>
    <w:p w14:paraId="5DD5277B" w14:textId="77777777" w:rsidR="00D37016" w:rsidRPr="00D37016" w:rsidRDefault="001A61E1" w:rsidP="0078242B">
      <w:pPr>
        <w:spacing w:after="0"/>
        <w:ind w:left="5103" w:right="34"/>
        <w:rPr>
          <w:rFonts w:ascii="Times New Roman" w:eastAsia="Calibri" w:hAnsi="Times New Roman" w:cs="Times New Roman"/>
          <w:b/>
          <w:sz w:val="28"/>
          <w:szCs w:val="28"/>
          <w:lang w:eastAsia="en-US"/>
        </w:rPr>
      </w:pPr>
      <w:proofErr w:type="spellStart"/>
      <w:r>
        <w:rPr>
          <w:rFonts w:ascii="Times New Roman" w:eastAsia="Calibri" w:hAnsi="Times New Roman" w:cs="Times New Roman"/>
          <w:b/>
          <w:sz w:val="28"/>
          <w:szCs w:val="28"/>
          <w:lang w:eastAsia="en-US"/>
        </w:rPr>
        <w:t>Тутуева</w:t>
      </w:r>
      <w:proofErr w:type="spellEnd"/>
      <w:r>
        <w:rPr>
          <w:rFonts w:ascii="Times New Roman" w:eastAsia="Calibri" w:hAnsi="Times New Roman" w:cs="Times New Roman"/>
          <w:b/>
          <w:sz w:val="28"/>
          <w:szCs w:val="28"/>
          <w:lang w:eastAsia="en-US"/>
        </w:rPr>
        <w:t xml:space="preserve"> Валентина Владимировна</w:t>
      </w:r>
      <w:r w:rsidR="00D37016" w:rsidRPr="00D37016">
        <w:rPr>
          <w:rFonts w:ascii="Times New Roman" w:eastAsia="Calibri" w:hAnsi="Times New Roman" w:cs="Times New Roman"/>
          <w:sz w:val="28"/>
          <w:szCs w:val="28"/>
          <w:lang w:eastAsia="en-US"/>
        </w:rPr>
        <w:t>,</w:t>
      </w:r>
    </w:p>
    <w:p w14:paraId="55587BC4" w14:textId="75DE27ED" w:rsidR="00D37016" w:rsidRPr="00D37016" w:rsidRDefault="00D2613A" w:rsidP="0078242B">
      <w:pPr>
        <w:spacing w:after="0"/>
        <w:ind w:left="5103" w:right="34"/>
        <w:rPr>
          <w:rFonts w:ascii="Times New Roman" w:hAnsi="Times New Roman" w:cs="Times New Roman"/>
          <w:sz w:val="28"/>
          <w:szCs w:val="28"/>
          <w:lang w:eastAsia="en-US"/>
        </w:rPr>
      </w:pPr>
      <w:r>
        <w:rPr>
          <w:rFonts w:ascii="Times New Roman" w:hAnsi="Times New Roman" w:cs="Times New Roman"/>
          <w:sz w:val="28"/>
          <w:szCs w:val="28"/>
          <w:lang w:eastAsia="en-US"/>
        </w:rPr>
        <w:t>п</w:t>
      </w:r>
      <w:r w:rsidR="001A61E1" w:rsidRPr="00D37016">
        <w:rPr>
          <w:rFonts w:ascii="Times New Roman" w:hAnsi="Times New Roman" w:cs="Times New Roman"/>
          <w:sz w:val="28"/>
          <w:szCs w:val="28"/>
          <w:lang w:eastAsia="en-US"/>
        </w:rPr>
        <w:t>едагог</w:t>
      </w:r>
      <w:r w:rsidR="001A61E1">
        <w:rPr>
          <w:rFonts w:ascii="Times New Roman" w:hAnsi="Times New Roman" w:cs="Times New Roman"/>
          <w:sz w:val="28"/>
          <w:szCs w:val="28"/>
          <w:lang w:eastAsia="en-US"/>
        </w:rPr>
        <w:t>и</w:t>
      </w:r>
      <w:r>
        <w:rPr>
          <w:rFonts w:ascii="Times New Roman" w:hAnsi="Times New Roman" w:cs="Times New Roman"/>
          <w:sz w:val="28"/>
          <w:szCs w:val="28"/>
          <w:lang w:eastAsia="en-US"/>
        </w:rPr>
        <w:t xml:space="preserve"> </w:t>
      </w:r>
      <w:r w:rsidR="00FF2AAA" w:rsidRPr="00D37016">
        <w:rPr>
          <w:rFonts w:ascii="Times New Roman" w:hAnsi="Times New Roman" w:cs="Times New Roman"/>
          <w:sz w:val="28"/>
          <w:szCs w:val="28"/>
          <w:lang w:eastAsia="en-US"/>
        </w:rPr>
        <w:t>дополнительного образования</w:t>
      </w:r>
    </w:p>
    <w:p w14:paraId="3E90DF20" w14:textId="77777777" w:rsidR="00D37016" w:rsidRPr="00D37016" w:rsidRDefault="00D37016" w:rsidP="00D37016">
      <w:pPr>
        <w:tabs>
          <w:tab w:val="left" w:pos="5523"/>
        </w:tabs>
        <w:spacing w:after="0"/>
        <w:rPr>
          <w:rFonts w:ascii="Times New Roman" w:eastAsia="Calibri" w:hAnsi="Times New Roman" w:cs="Times New Roman"/>
          <w:sz w:val="28"/>
          <w:szCs w:val="28"/>
          <w:lang w:eastAsia="en-US"/>
        </w:rPr>
      </w:pPr>
    </w:p>
    <w:p w14:paraId="56CCAF0F" w14:textId="77777777" w:rsidR="00D37016" w:rsidRPr="00D37016" w:rsidRDefault="00D37016" w:rsidP="00D37016">
      <w:pPr>
        <w:spacing w:after="0"/>
        <w:rPr>
          <w:rFonts w:ascii="Times New Roman" w:eastAsia="Calibri" w:hAnsi="Times New Roman" w:cs="Times New Roman"/>
          <w:sz w:val="28"/>
          <w:szCs w:val="28"/>
          <w:lang w:eastAsia="en-US"/>
        </w:rPr>
      </w:pPr>
    </w:p>
    <w:p w14:paraId="0564A387" w14:textId="77777777" w:rsidR="00D37016" w:rsidRPr="00D37016" w:rsidRDefault="00D37016" w:rsidP="00D37016">
      <w:pPr>
        <w:spacing w:after="0"/>
        <w:rPr>
          <w:rFonts w:ascii="Times New Roman" w:eastAsia="Calibri" w:hAnsi="Times New Roman" w:cs="Times New Roman"/>
          <w:sz w:val="28"/>
          <w:szCs w:val="28"/>
          <w:lang w:eastAsia="en-US"/>
        </w:rPr>
      </w:pPr>
    </w:p>
    <w:p w14:paraId="00E213B1" w14:textId="77777777" w:rsidR="00D37016" w:rsidRPr="00D37016" w:rsidRDefault="00D37016" w:rsidP="00D37016">
      <w:pPr>
        <w:spacing w:after="0"/>
        <w:jc w:val="center"/>
        <w:rPr>
          <w:rFonts w:ascii="Times New Roman" w:eastAsia="Calibri" w:hAnsi="Times New Roman" w:cs="Times New Roman"/>
          <w:sz w:val="28"/>
          <w:szCs w:val="28"/>
          <w:lang w:eastAsia="en-US"/>
        </w:rPr>
      </w:pPr>
    </w:p>
    <w:p w14:paraId="7C1A0FC4" w14:textId="77777777" w:rsidR="00D37016" w:rsidRDefault="00D37016" w:rsidP="00D37016">
      <w:pPr>
        <w:spacing w:after="0"/>
        <w:jc w:val="center"/>
        <w:rPr>
          <w:rFonts w:ascii="Times New Roman" w:eastAsia="Calibri" w:hAnsi="Times New Roman" w:cs="Times New Roman"/>
          <w:sz w:val="28"/>
          <w:szCs w:val="28"/>
          <w:lang w:eastAsia="en-US"/>
        </w:rPr>
      </w:pPr>
    </w:p>
    <w:p w14:paraId="1F945A8E" w14:textId="77777777" w:rsidR="00D37016" w:rsidRDefault="00D37016" w:rsidP="00D37016">
      <w:pPr>
        <w:spacing w:after="0"/>
        <w:jc w:val="center"/>
        <w:rPr>
          <w:rFonts w:ascii="Times New Roman" w:eastAsia="Calibri" w:hAnsi="Times New Roman" w:cs="Times New Roman"/>
          <w:sz w:val="28"/>
          <w:szCs w:val="28"/>
          <w:lang w:eastAsia="en-US"/>
        </w:rPr>
      </w:pPr>
    </w:p>
    <w:p w14:paraId="7D3C4673" w14:textId="77777777" w:rsidR="00D37016" w:rsidRDefault="00D37016" w:rsidP="00D37016">
      <w:pPr>
        <w:spacing w:after="0"/>
        <w:jc w:val="center"/>
        <w:rPr>
          <w:rFonts w:ascii="Times New Roman" w:eastAsia="Calibri" w:hAnsi="Times New Roman" w:cs="Times New Roman"/>
          <w:sz w:val="28"/>
          <w:szCs w:val="28"/>
          <w:lang w:eastAsia="en-US"/>
        </w:rPr>
      </w:pPr>
    </w:p>
    <w:p w14:paraId="0C67ACE8" w14:textId="2BA253A7" w:rsidR="00D37016" w:rsidRDefault="00D37016" w:rsidP="00D37016">
      <w:pPr>
        <w:spacing w:after="0"/>
        <w:jc w:val="center"/>
        <w:rPr>
          <w:rFonts w:ascii="Times New Roman" w:eastAsia="Calibri" w:hAnsi="Times New Roman" w:cs="Times New Roman"/>
          <w:sz w:val="28"/>
          <w:szCs w:val="28"/>
          <w:lang w:eastAsia="en-US"/>
        </w:rPr>
      </w:pPr>
      <w:r w:rsidRPr="00D37016">
        <w:rPr>
          <w:rFonts w:ascii="Times New Roman" w:eastAsia="Calibri" w:hAnsi="Times New Roman" w:cs="Times New Roman"/>
          <w:sz w:val="28"/>
          <w:szCs w:val="28"/>
          <w:lang w:eastAsia="en-US"/>
        </w:rPr>
        <w:t>Ярославль, 20</w:t>
      </w:r>
      <w:r w:rsidR="00BB4161">
        <w:rPr>
          <w:rFonts w:ascii="Times New Roman" w:eastAsia="Calibri" w:hAnsi="Times New Roman" w:cs="Times New Roman"/>
          <w:sz w:val="28"/>
          <w:szCs w:val="28"/>
          <w:lang w:eastAsia="en-US"/>
        </w:rPr>
        <w:t>2</w:t>
      </w:r>
      <w:r w:rsidR="006B51D3">
        <w:rPr>
          <w:rFonts w:ascii="Times New Roman" w:eastAsia="Calibri" w:hAnsi="Times New Roman" w:cs="Times New Roman"/>
          <w:sz w:val="28"/>
          <w:szCs w:val="28"/>
          <w:lang w:eastAsia="en-US"/>
        </w:rPr>
        <w:t>2</w:t>
      </w:r>
    </w:p>
    <w:p w14:paraId="0060EEF7" w14:textId="77777777" w:rsidR="00D37016" w:rsidRDefault="00D37016" w:rsidP="00D37016">
      <w:pPr>
        <w:spacing w:after="0"/>
        <w:jc w:val="center"/>
        <w:rPr>
          <w:rFonts w:ascii="Times New Roman" w:eastAsia="Calibri" w:hAnsi="Times New Roman" w:cs="Times New Roman"/>
          <w:sz w:val="28"/>
          <w:szCs w:val="28"/>
          <w:lang w:eastAsia="en-US"/>
        </w:rPr>
      </w:pPr>
    </w:p>
    <w:p w14:paraId="21BC336D" w14:textId="77777777" w:rsidR="00D37016" w:rsidRDefault="00D37016" w:rsidP="00D37016">
      <w:pPr>
        <w:spacing w:after="0"/>
        <w:jc w:val="center"/>
        <w:rPr>
          <w:rFonts w:ascii="Times New Roman" w:eastAsia="Calibri" w:hAnsi="Times New Roman" w:cs="Times New Roman"/>
          <w:sz w:val="28"/>
          <w:szCs w:val="28"/>
          <w:lang w:eastAsia="en-US"/>
        </w:rPr>
      </w:pPr>
    </w:p>
    <w:p w14:paraId="4C0DB131" w14:textId="77777777" w:rsidR="00D37016" w:rsidRPr="00D37016" w:rsidRDefault="00D37016" w:rsidP="00D37016">
      <w:pPr>
        <w:spacing w:after="0"/>
        <w:jc w:val="center"/>
        <w:rPr>
          <w:rFonts w:ascii="Times New Roman" w:eastAsia="Calibri" w:hAnsi="Times New Roman" w:cs="Times New Roman"/>
          <w:sz w:val="28"/>
          <w:szCs w:val="28"/>
          <w:lang w:eastAsia="en-US"/>
        </w:rPr>
      </w:pPr>
    </w:p>
    <w:p w14:paraId="44538FCC" w14:textId="77777777" w:rsidR="000D5912" w:rsidRDefault="000D5912" w:rsidP="00D37016">
      <w:pPr>
        <w:spacing w:after="0"/>
        <w:ind w:left="-567" w:right="424"/>
        <w:jc w:val="center"/>
        <w:rPr>
          <w:rFonts w:ascii="Times New Roman" w:hAnsi="Times New Roman" w:cs="Times New Roman"/>
          <w:b/>
          <w:sz w:val="28"/>
          <w:szCs w:val="28"/>
        </w:rPr>
      </w:pPr>
    </w:p>
    <w:p w14:paraId="54C06DA2" w14:textId="77777777" w:rsidR="000D5912" w:rsidRDefault="000D5912" w:rsidP="00D37016">
      <w:pPr>
        <w:spacing w:after="0"/>
        <w:ind w:left="-567" w:right="424"/>
        <w:jc w:val="center"/>
        <w:rPr>
          <w:rFonts w:ascii="Times New Roman" w:hAnsi="Times New Roman" w:cs="Times New Roman"/>
          <w:b/>
          <w:sz w:val="28"/>
          <w:szCs w:val="28"/>
        </w:rPr>
      </w:pPr>
    </w:p>
    <w:p w14:paraId="753AC899" w14:textId="77777777" w:rsidR="000D5912" w:rsidRDefault="000D5912" w:rsidP="00D37016">
      <w:pPr>
        <w:spacing w:after="0"/>
        <w:ind w:left="-567" w:right="424"/>
        <w:jc w:val="center"/>
        <w:rPr>
          <w:rFonts w:ascii="Times New Roman" w:hAnsi="Times New Roman" w:cs="Times New Roman"/>
          <w:b/>
          <w:sz w:val="28"/>
          <w:szCs w:val="28"/>
        </w:rPr>
      </w:pPr>
    </w:p>
    <w:p w14:paraId="6B2E933C" w14:textId="77777777" w:rsidR="00D37016" w:rsidRPr="00D37016" w:rsidRDefault="00D37016" w:rsidP="00D37016">
      <w:pPr>
        <w:spacing w:after="0"/>
        <w:ind w:left="-567" w:right="424"/>
        <w:jc w:val="center"/>
        <w:rPr>
          <w:rFonts w:ascii="Times New Roman" w:hAnsi="Times New Roman" w:cs="Times New Roman"/>
          <w:b/>
          <w:sz w:val="28"/>
          <w:szCs w:val="28"/>
        </w:rPr>
      </w:pPr>
      <w:r w:rsidRPr="00D37016">
        <w:rPr>
          <w:rFonts w:ascii="Times New Roman" w:hAnsi="Times New Roman" w:cs="Times New Roman"/>
          <w:b/>
          <w:sz w:val="28"/>
          <w:szCs w:val="28"/>
        </w:rPr>
        <w:t>Оглавление</w:t>
      </w:r>
    </w:p>
    <w:p w14:paraId="74D35629" w14:textId="77777777" w:rsidR="00D37016" w:rsidRPr="00D37016" w:rsidRDefault="00D37016" w:rsidP="00D37016">
      <w:pPr>
        <w:tabs>
          <w:tab w:val="left" w:pos="426"/>
        </w:tabs>
        <w:spacing w:after="0"/>
        <w:jc w:val="both"/>
        <w:rPr>
          <w:rFonts w:ascii="Times New Roman" w:hAnsi="Times New Roman" w:cs="Times New Roman"/>
          <w:sz w:val="26"/>
          <w:szCs w:val="26"/>
        </w:rPr>
      </w:pPr>
    </w:p>
    <w:p w14:paraId="6A9D5C5A" w14:textId="77777777" w:rsidR="00D37016" w:rsidRPr="00D37016" w:rsidRDefault="00D37016" w:rsidP="0078242B">
      <w:pPr>
        <w:tabs>
          <w:tab w:val="left" w:pos="426"/>
        </w:tabs>
        <w:spacing w:after="0" w:line="240" w:lineRule="auto"/>
        <w:jc w:val="both"/>
        <w:rPr>
          <w:rFonts w:ascii="Times New Roman" w:hAnsi="Times New Roman" w:cs="Times New Roman"/>
          <w:sz w:val="26"/>
          <w:szCs w:val="26"/>
        </w:rPr>
      </w:pPr>
    </w:p>
    <w:p w14:paraId="31ECD378" w14:textId="77777777" w:rsidR="00D37016" w:rsidRPr="00D37016" w:rsidRDefault="00D37016" w:rsidP="0078242B">
      <w:pPr>
        <w:numPr>
          <w:ilvl w:val="0"/>
          <w:numId w:val="1"/>
        </w:numPr>
        <w:tabs>
          <w:tab w:val="left" w:pos="-142"/>
          <w:tab w:val="left" w:pos="426"/>
          <w:tab w:val="left" w:pos="8789"/>
          <w:tab w:val="left" w:pos="8931"/>
        </w:tabs>
        <w:spacing w:after="0" w:line="240" w:lineRule="auto"/>
        <w:ind w:left="0" w:firstLine="0"/>
        <w:jc w:val="both"/>
        <w:rPr>
          <w:rFonts w:ascii="Times New Roman" w:hAnsi="Times New Roman" w:cs="Times New Roman"/>
          <w:sz w:val="28"/>
          <w:szCs w:val="28"/>
        </w:rPr>
      </w:pPr>
      <w:r w:rsidRPr="00D37016">
        <w:rPr>
          <w:rFonts w:ascii="Times New Roman" w:hAnsi="Times New Roman" w:cs="Times New Roman"/>
          <w:sz w:val="28"/>
          <w:szCs w:val="28"/>
        </w:rPr>
        <w:t>Пояснительная записка……………………………</w:t>
      </w:r>
      <w:proofErr w:type="gramStart"/>
      <w:r w:rsidRPr="00D37016">
        <w:rPr>
          <w:rFonts w:ascii="Times New Roman" w:hAnsi="Times New Roman" w:cs="Times New Roman"/>
          <w:sz w:val="28"/>
          <w:szCs w:val="28"/>
        </w:rPr>
        <w:t>…….</w:t>
      </w:r>
      <w:proofErr w:type="gramEnd"/>
      <w:r w:rsidRPr="00D37016">
        <w:rPr>
          <w:rFonts w:ascii="Times New Roman" w:hAnsi="Times New Roman" w:cs="Times New Roman"/>
          <w:sz w:val="28"/>
          <w:szCs w:val="28"/>
        </w:rPr>
        <w:t>.…...…..……….......3</w:t>
      </w:r>
    </w:p>
    <w:p w14:paraId="65797636" w14:textId="14CF33FA" w:rsidR="00D37016" w:rsidRPr="00D37016" w:rsidRDefault="00D37016" w:rsidP="0078242B">
      <w:pPr>
        <w:numPr>
          <w:ilvl w:val="0"/>
          <w:numId w:val="1"/>
        </w:numPr>
        <w:tabs>
          <w:tab w:val="left" w:pos="-142"/>
          <w:tab w:val="left" w:pos="426"/>
          <w:tab w:val="left" w:pos="8789"/>
          <w:tab w:val="left" w:pos="8931"/>
        </w:tabs>
        <w:spacing w:after="0" w:line="240" w:lineRule="auto"/>
        <w:ind w:left="0" w:firstLine="0"/>
        <w:jc w:val="both"/>
        <w:rPr>
          <w:rFonts w:ascii="Times New Roman" w:hAnsi="Times New Roman" w:cs="Times New Roman"/>
          <w:sz w:val="28"/>
          <w:szCs w:val="28"/>
        </w:rPr>
      </w:pPr>
      <w:r w:rsidRPr="00D37016">
        <w:rPr>
          <w:rFonts w:ascii="Times New Roman" w:hAnsi="Times New Roman" w:cs="Times New Roman"/>
          <w:sz w:val="28"/>
          <w:szCs w:val="28"/>
        </w:rPr>
        <w:t>Учебный план…………………………………</w:t>
      </w:r>
      <w:proofErr w:type="gramStart"/>
      <w:r w:rsidRPr="00D37016">
        <w:rPr>
          <w:rFonts w:ascii="Times New Roman" w:hAnsi="Times New Roman" w:cs="Times New Roman"/>
          <w:sz w:val="28"/>
          <w:szCs w:val="28"/>
        </w:rPr>
        <w:t>…….</w:t>
      </w:r>
      <w:proofErr w:type="gramEnd"/>
      <w:r w:rsidRPr="00D37016">
        <w:rPr>
          <w:rFonts w:ascii="Times New Roman" w:hAnsi="Times New Roman" w:cs="Times New Roman"/>
          <w:sz w:val="28"/>
          <w:szCs w:val="28"/>
        </w:rPr>
        <w:t>.….…..............................</w:t>
      </w:r>
      <w:r w:rsidR="000A2CA3">
        <w:rPr>
          <w:rFonts w:ascii="Times New Roman" w:hAnsi="Times New Roman" w:cs="Times New Roman"/>
          <w:sz w:val="28"/>
          <w:szCs w:val="28"/>
        </w:rPr>
        <w:t>8</w:t>
      </w:r>
    </w:p>
    <w:p w14:paraId="7FB8EABA" w14:textId="4BE91683" w:rsidR="00D37016" w:rsidRPr="00D37016" w:rsidRDefault="00D37016" w:rsidP="0078242B">
      <w:pPr>
        <w:numPr>
          <w:ilvl w:val="1"/>
          <w:numId w:val="1"/>
        </w:numPr>
        <w:tabs>
          <w:tab w:val="left" w:pos="284"/>
          <w:tab w:val="left" w:pos="426"/>
          <w:tab w:val="left" w:pos="993"/>
          <w:tab w:val="left" w:pos="8931"/>
        </w:tabs>
        <w:spacing w:after="0" w:line="240" w:lineRule="auto"/>
        <w:ind w:left="0" w:firstLine="426"/>
        <w:jc w:val="both"/>
        <w:rPr>
          <w:rFonts w:ascii="Times New Roman" w:hAnsi="Times New Roman" w:cs="Times New Roman"/>
          <w:sz w:val="28"/>
          <w:szCs w:val="28"/>
        </w:rPr>
      </w:pPr>
      <w:r w:rsidRPr="00D37016">
        <w:rPr>
          <w:rFonts w:ascii="Times New Roman" w:hAnsi="Times New Roman" w:cs="Times New Roman"/>
          <w:sz w:val="28"/>
          <w:szCs w:val="28"/>
        </w:rPr>
        <w:t xml:space="preserve">Учебный план 1-го года </w:t>
      </w:r>
      <w:proofErr w:type="gramStart"/>
      <w:r w:rsidRPr="00D37016">
        <w:rPr>
          <w:rFonts w:ascii="Times New Roman" w:hAnsi="Times New Roman" w:cs="Times New Roman"/>
          <w:sz w:val="28"/>
          <w:szCs w:val="28"/>
        </w:rPr>
        <w:t>обучения</w:t>
      </w:r>
      <w:r w:rsidR="00985740">
        <w:rPr>
          <w:rFonts w:ascii="Times New Roman" w:hAnsi="Times New Roman" w:cs="Times New Roman"/>
          <w:sz w:val="28"/>
          <w:szCs w:val="28"/>
        </w:rPr>
        <w:t>.</w:t>
      </w:r>
      <w:r w:rsidRPr="00D37016">
        <w:rPr>
          <w:rFonts w:ascii="Times New Roman" w:hAnsi="Times New Roman" w:cs="Times New Roman"/>
          <w:sz w:val="28"/>
          <w:szCs w:val="28"/>
        </w:rPr>
        <w:t>…</w:t>
      </w:r>
      <w:proofErr w:type="gramEnd"/>
      <w:r w:rsidRPr="00D37016">
        <w:rPr>
          <w:rFonts w:ascii="Times New Roman" w:hAnsi="Times New Roman" w:cs="Times New Roman"/>
          <w:sz w:val="28"/>
          <w:szCs w:val="28"/>
        </w:rPr>
        <w:t>……………...................................</w:t>
      </w:r>
      <w:r w:rsidR="000A2CA3">
        <w:rPr>
          <w:rFonts w:ascii="Times New Roman" w:hAnsi="Times New Roman" w:cs="Times New Roman"/>
          <w:sz w:val="28"/>
          <w:szCs w:val="28"/>
        </w:rPr>
        <w:t>8</w:t>
      </w:r>
    </w:p>
    <w:p w14:paraId="7411DE19" w14:textId="0DD7010E" w:rsidR="00D37016" w:rsidRPr="00D37016" w:rsidRDefault="00D37016" w:rsidP="0078242B">
      <w:pPr>
        <w:numPr>
          <w:ilvl w:val="1"/>
          <w:numId w:val="1"/>
        </w:numPr>
        <w:tabs>
          <w:tab w:val="left" w:pos="284"/>
          <w:tab w:val="left" w:pos="426"/>
          <w:tab w:val="left" w:pos="993"/>
          <w:tab w:val="left" w:pos="8931"/>
        </w:tabs>
        <w:spacing w:after="0" w:line="240" w:lineRule="auto"/>
        <w:ind w:left="0" w:firstLine="426"/>
        <w:jc w:val="both"/>
        <w:rPr>
          <w:rFonts w:ascii="Times New Roman" w:hAnsi="Times New Roman" w:cs="Times New Roman"/>
          <w:sz w:val="28"/>
          <w:szCs w:val="28"/>
        </w:rPr>
      </w:pPr>
      <w:r w:rsidRPr="00D37016">
        <w:rPr>
          <w:rFonts w:ascii="Times New Roman" w:hAnsi="Times New Roman" w:cs="Times New Roman"/>
          <w:sz w:val="28"/>
          <w:szCs w:val="28"/>
        </w:rPr>
        <w:t xml:space="preserve">Учебный план 2-го года </w:t>
      </w:r>
      <w:proofErr w:type="gramStart"/>
      <w:r w:rsidRPr="00D37016">
        <w:rPr>
          <w:rFonts w:ascii="Times New Roman" w:hAnsi="Times New Roman" w:cs="Times New Roman"/>
          <w:sz w:val="28"/>
          <w:szCs w:val="28"/>
        </w:rPr>
        <w:t>обучения</w:t>
      </w:r>
      <w:r w:rsidR="00985740">
        <w:rPr>
          <w:rFonts w:ascii="Times New Roman" w:hAnsi="Times New Roman" w:cs="Times New Roman"/>
          <w:sz w:val="28"/>
          <w:szCs w:val="28"/>
        </w:rPr>
        <w:t>.</w:t>
      </w:r>
      <w:r w:rsidRPr="00D37016">
        <w:rPr>
          <w:rFonts w:ascii="Times New Roman" w:hAnsi="Times New Roman" w:cs="Times New Roman"/>
          <w:sz w:val="28"/>
          <w:szCs w:val="28"/>
        </w:rPr>
        <w:t>…</w:t>
      </w:r>
      <w:proofErr w:type="gramEnd"/>
      <w:r w:rsidRPr="00D37016">
        <w:rPr>
          <w:rFonts w:ascii="Times New Roman" w:hAnsi="Times New Roman" w:cs="Times New Roman"/>
          <w:sz w:val="28"/>
          <w:szCs w:val="28"/>
        </w:rPr>
        <w:t>……………...................................</w:t>
      </w:r>
      <w:r w:rsidR="000A2CA3">
        <w:rPr>
          <w:rFonts w:ascii="Times New Roman" w:hAnsi="Times New Roman" w:cs="Times New Roman"/>
          <w:sz w:val="28"/>
          <w:szCs w:val="28"/>
        </w:rPr>
        <w:t>8</w:t>
      </w:r>
    </w:p>
    <w:p w14:paraId="6C826116" w14:textId="7D70A749" w:rsidR="00D37016" w:rsidRPr="00D37016" w:rsidRDefault="00D37016" w:rsidP="0078242B">
      <w:pPr>
        <w:numPr>
          <w:ilvl w:val="1"/>
          <w:numId w:val="1"/>
        </w:numPr>
        <w:tabs>
          <w:tab w:val="left" w:pos="284"/>
          <w:tab w:val="left" w:pos="426"/>
          <w:tab w:val="left" w:pos="993"/>
          <w:tab w:val="left" w:pos="8931"/>
        </w:tabs>
        <w:spacing w:after="0" w:line="240" w:lineRule="auto"/>
        <w:ind w:left="0" w:firstLine="426"/>
        <w:jc w:val="both"/>
        <w:rPr>
          <w:rFonts w:ascii="Times New Roman" w:hAnsi="Times New Roman" w:cs="Times New Roman"/>
          <w:sz w:val="28"/>
          <w:szCs w:val="28"/>
        </w:rPr>
      </w:pPr>
      <w:r w:rsidRPr="00D37016">
        <w:rPr>
          <w:rFonts w:ascii="Times New Roman" w:hAnsi="Times New Roman" w:cs="Times New Roman"/>
          <w:sz w:val="28"/>
          <w:szCs w:val="28"/>
        </w:rPr>
        <w:t>Учебный план 3-го года обучения</w:t>
      </w:r>
      <w:proofErr w:type="gramStart"/>
      <w:r w:rsidR="00985740">
        <w:rPr>
          <w:rFonts w:ascii="Times New Roman" w:hAnsi="Times New Roman" w:cs="Times New Roman"/>
          <w:sz w:val="28"/>
          <w:szCs w:val="28"/>
        </w:rPr>
        <w:t xml:space="preserve"> .</w:t>
      </w:r>
      <w:r w:rsidRPr="00D37016">
        <w:rPr>
          <w:rFonts w:ascii="Times New Roman" w:hAnsi="Times New Roman" w:cs="Times New Roman"/>
          <w:sz w:val="28"/>
          <w:szCs w:val="28"/>
        </w:rPr>
        <w:t>…</w:t>
      </w:r>
      <w:proofErr w:type="gramEnd"/>
      <w:r w:rsidRPr="00D37016">
        <w:rPr>
          <w:rFonts w:ascii="Times New Roman" w:hAnsi="Times New Roman" w:cs="Times New Roman"/>
          <w:sz w:val="28"/>
          <w:szCs w:val="28"/>
        </w:rPr>
        <w:t>……………......................…........</w:t>
      </w:r>
      <w:r w:rsidR="000A2CA3">
        <w:rPr>
          <w:rFonts w:ascii="Times New Roman" w:hAnsi="Times New Roman" w:cs="Times New Roman"/>
          <w:sz w:val="28"/>
          <w:szCs w:val="28"/>
        </w:rPr>
        <w:t>9</w:t>
      </w:r>
    </w:p>
    <w:p w14:paraId="60D37A82" w14:textId="442D0373" w:rsidR="00D37016" w:rsidRPr="00D37016" w:rsidRDefault="00D37016" w:rsidP="0078242B">
      <w:pPr>
        <w:numPr>
          <w:ilvl w:val="1"/>
          <w:numId w:val="1"/>
        </w:numPr>
        <w:tabs>
          <w:tab w:val="left" w:pos="284"/>
          <w:tab w:val="left" w:pos="426"/>
          <w:tab w:val="left" w:pos="993"/>
          <w:tab w:val="left" w:pos="8931"/>
        </w:tabs>
        <w:spacing w:after="0" w:line="240" w:lineRule="auto"/>
        <w:ind w:left="0" w:firstLine="426"/>
        <w:jc w:val="both"/>
        <w:rPr>
          <w:rFonts w:ascii="Times New Roman" w:hAnsi="Times New Roman" w:cs="Times New Roman"/>
          <w:sz w:val="28"/>
          <w:szCs w:val="28"/>
        </w:rPr>
      </w:pPr>
      <w:r w:rsidRPr="00D37016">
        <w:rPr>
          <w:rFonts w:ascii="Times New Roman" w:hAnsi="Times New Roman" w:cs="Times New Roman"/>
          <w:sz w:val="28"/>
          <w:szCs w:val="28"/>
        </w:rPr>
        <w:t>Учебный план 4-го года обучения ……………….......................…........</w:t>
      </w:r>
      <w:r w:rsidR="000A2CA3">
        <w:rPr>
          <w:rFonts w:ascii="Times New Roman" w:hAnsi="Times New Roman" w:cs="Times New Roman"/>
          <w:sz w:val="28"/>
          <w:szCs w:val="28"/>
        </w:rPr>
        <w:t>9</w:t>
      </w:r>
    </w:p>
    <w:p w14:paraId="2C0FAE43" w14:textId="221FCF7C" w:rsidR="00D37016" w:rsidRPr="00D37016" w:rsidRDefault="00D37016" w:rsidP="0078242B">
      <w:pPr>
        <w:numPr>
          <w:ilvl w:val="0"/>
          <w:numId w:val="1"/>
        </w:numPr>
        <w:tabs>
          <w:tab w:val="left" w:pos="-284"/>
          <w:tab w:val="left" w:pos="426"/>
          <w:tab w:val="left" w:pos="8789"/>
          <w:tab w:val="left" w:pos="8931"/>
        </w:tabs>
        <w:spacing w:after="0" w:line="240" w:lineRule="auto"/>
        <w:ind w:left="0" w:firstLine="0"/>
        <w:jc w:val="both"/>
        <w:rPr>
          <w:rFonts w:ascii="Times New Roman" w:hAnsi="Times New Roman" w:cs="Times New Roman"/>
          <w:sz w:val="28"/>
          <w:szCs w:val="28"/>
        </w:rPr>
      </w:pPr>
      <w:r w:rsidRPr="00D37016">
        <w:rPr>
          <w:rFonts w:ascii="Times New Roman" w:hAnsi="Times New Roman" w:cs="Times New Roman"/>
          <w:sz w:val="28"/>
          <w:szCs w:val="28"/>
        </w:rPr>
        <w:t xml:space="preserve"> Содержание</w:t>
      </w:r>
      <w:proofErr w:type="gramStart"/>
      <w:r w:rsidR="000A2CA3">
        <w:rPr>
          <w:rFonts w:ascii="Times New Roman" w:hAnsi="Times New Roman" w:cs="Times New Roman"/>
          <w:sz w:val="28"/>
          <w:szCs w:val="28"/>
        </w:rPr>
        <w:t xml:space="preserve"> ….</w:t>
      </w:r>
      <w:proofErr w:type="gramEnd"/>
      <w:r w:rsidR="000A2CA3">
        <w:rPr>
          <w:rFonts w:ascii="Times New Roman" w:hAnsi="Times New Roman" w:cs="Times New Roman"/>
          <w:sz w:val="28"/>
          <w:szCs w:val="28"/>
        </w:rPr>
        <w:t>.</w:t>
      </w:r>
      <w:r w:rsidRPr="00D37016">
        <w:rPr>
          <w:rFonts w:ascii="Times New Roman" w:hAnsi="Times New Roman" w:cs="Times New Roman"/>
          <w:sz w:val="28"/>
          <w:szCs w:val="28"/>
        </w:rPr>
        <w:t>………………………………………………...….…...........</w:t>
      </w:r>
      <w:r w:rsidR="0024703D">
        <w:rPr>
          <w:rFonts w:ascii="Times New Roman" w:hAnsi="Times New Roman" w:cs="Times New Roman"/>
          <w:sz w:val="28"/>
          <w:szCs w:val="28"/>
        </w:rPr>
        <w:t>.</w:t>
      </w:r>
      <w:r w:rsidR="000A2CA3">
        <w:rPr>
          <w:rFonts w:ascii="Times New Roman" w:hAnsi="Times New Roman" w:cs="Times New Roman"/>
          <w:sz w:val="28"/>
          <w:szCs w:val="28"/>
        </w:rPr>
        <w:t>10</w:t>
      </w:r>
    </w:p>
    <w:p w14:paraId="709CFC6E" w14:textId="5AC21E9B" w:rsidR="00D37016" w:rsidRPr="00D37016" w:rsidRDefault="00D37016" w:rsidP="0078242B">
      <w:pPr>
        <w:numPr>
          <w:ilvl w:val="1"/>
          <w:numId w:val="1"/>
        </w:numPr>
        <w:tabs>
          <w:tab w:val="left" w:pos="284"/>
          <w:tab w:val="left" w:pos="426"/>
          <w:tab w:val="left" w:pos="993"/>
          <w:tab w:val="left" w:pos="8931"/>
        </w:tabs>
        <w:spacing w:after="0" w:line="240" w:lineRule="auto"/>
        <w:ind w:left="0" w:firstLine="426"/>
        <w:jc w:val="both"/>
        <w:rPr>
          <w:rFonts w:ascii="Times New Roman" w:hAnsi="Times New Roman" w:cs="Times New Roman"/>
          <w:sz w:val="28"/>
          <w:szCs w:val="28"/>
        </w:rPr>
      </w:pPr>
      <w:r w:rsidRPr="00D37016">
        <w:rPr>
          <w:rFonts w:ascii="Times New Roman" w:hAnsi="Times New Roman" w:cs="Times New Roman"/>
          <w:sz w:val="28"/>
          <w:szCs w:val="28"/>
        </w:rPr>
        <w:t>Содержание 1-го года обучения</w:t>
      </w:r>
      <w:proofErr w:type="gramStart"/>
      <w:r w:rsidR="000A2CA3">
        <w:rPr>
          <w:rFonts w:ascii="Times New Roman" w:hAnsi="Times New Roman" w:cs="Times New Roman"/>
          <w:sz w:val="28"/>
          <w:szCs w:val="28"/>
        </w:rPr>
        <w:t xml:space="preserve"> ..</w:t>
      </w:r>
      <w:proofErr w:type="gramEnd"/>
      <w:r w:rsidRPr="00D37016">
        <w:rPr>
          <w:rFonts w:ascii="Times New Roman" w:hAnsi="Times New Roman" w:cs="Times New Roman"/>
          <w:sz w:val="28"/>
          <w:szCs w:val="28"/>
        </w:rPr>
        <w:t>…………………………....…...........</w:t>
      </w:r>
      <w:r w:rsidR="0024703D">
        <w:rPr>
          <w:rFonts w:ascii="Times New Roman" w:hAnsi="Times New Roman" w:cs="Times New Roman"/>
          <w:sz w:val="28"/>
          <w:szCs w:val="28"/>
        </w:rPr>
        <w:t>.</w:t>
      </w:r>
      <w:r w:rsidR="000A2CA3">
        <w:rPr>
          <w:rFonts w:ascii="Times New Roman" w:hAnsi="Times New Roman" w:cs="Times New Roman"/>
          <w:sz w:val="28"/>
          <w:szCs w:val="28"/>
        </w:rPr>
        <w:t>10</w:t>
      </w:r>
    </w:p>
    <w:p w14:paraId="518CFBB9" w14:textId="5572A6AF" w:rsidR="00D37016" w:rsidRPr="00D37016" w:rsidRDefault="00D37016" w:rsidP="0078242B">
      <w:pPr>
        <w:numPr>
          <w:ilvl w:val="1"/>
          <w:numId w:val="1"/>
        </w:numPr>
        <w:tabs>
          <w:tab w:val="left" w:pos="284"/>
          <w:tab w:val="left" w:pos="426"/>
          <w:tab w:val="left" w:pos="993"/>
          <w:tab w:val="left" w:pos="8931"/>
        </w:tabs>
        <w:spacing w:after="0" w:line="240" w:lineRule="auto"/>
        <w:ind w:left="0" w:firstLine="426"/>
        <w:jc w:val="both"/>
        <w:rPr>
          <w:rFonts w:ascii="Times New Roman" w:hAnsi="Times New Roman" w:cs="Times New Roman"/>
          <w:sz w:val="28"/>
          <w:szCs w:val="28"/>
        </w:rPr>
      </w:pPr>
      <w:r w:rsidRPr="00D37016">
        <w:rPr>
          <w:rFonts w:ascii="Times New Roman" w:hAnsi="Times New Roman" w:cs="Times New Roman"/>
          <w:sz w:val="28"/>
          <w:szCs w:val="28"/>
        </w:rPr>
        <w:t>Содержание 2-го года обучения…………………</w:t>
      </w:r>
      <w:proofErr w:type="gramStart"/>
      <w:r w:rsidRPr="00D37016">
        <w:rPr>
          <w:rFonts w:ascii="Times New Roman" w:hAnsi="Times New Roman" w:cs="Times New Roman"/>
          <w:sz w:val="28"/>
          <w:szCs w:val="28"/>
        </w:rPr>
        <w:t>…....</w:t>
      </w:r>
      <w:proofErr w:type="gramEnd"/>
      <w:r w:rsidRPr="00D37016">
        <w:rPr>
          <w:rFonts w:ascii="Times New Roman" w:hAnsi="Times New Roman" w:cs="Times New Roman"/>
          <w:sz w:val="28"/>
          <w:szCs w:val="28"/>
        </w:rPr>
        <w:t>…………..........</w:t>
      </w:r>
      <w:r>
        <w:rPr>
          <w:rFonts w:ascii="Times New Roman" w:hAnsi="Times New Roman" w:cs="Times New Roman"/>
          <w:sz w:val="28"/>
          <w:szCs w:val="28"/>
        </w:rPr>
        <w:t>.</w:t>
      </w:r>
      <w:r w:rsidRPr="00D37016">
        <w:rPr>
          <w:rFonts w:ascii="Times New Roman" w:hAnsi="Times New Roman" w:cs="Times New Roman"/>
          <w:sz w:val="28"/>
          <w:szCs w:val="28"/>
        </w:rPr>
        <w:t>1</w:t>
      </w:r>
      <w:r w:rsidR="00B71097">
        <w:rPr>
          <w:rFonts w:ascii="Times New Roman" w:hAnsi="Times New Roman" w:cs="Times New Roman"/>
          <w:sz w:val="28"/>
          <w:szCs w:val="28"/>
        </w:rPr>
        <w:t>2</w:t>
      </w:r>
    </w:p>
    <w:p w14:paraId="28A1DA79" w14:textId="5D8D1054" w:rsidR="00D37016" w:rsidRPr="00D37016" w:rsidRDefault="00D37016" w:rsidP="0078242B">
      <w:pPr>
        <w:numPr>
          <w:ilvl w:val="1"/>
          <w:numId w:val="1"/>
        </w:numPr>
        <w:tabs>
          <w:tab w:val="left" w:pos="284"/>
          <w:tab w:val="left" w:pos="426"/>
          <w:tab w:val="left" w:pos="993"/>
          <w:tab w:val="left" w:pos="8931"/>
        </w:tabs>
        <w:spacing w:after="0" w:line="240" w:lineRule="auto"/>
        <w:ind w:left="0" w:firstLine="426"/>
        <w:jc w:val="both"/>
        <w:rPr>
          <w:rFonts w:ascii="Times New Roman" w:hAnsi="Times New Roman" w:cs="Times New Roman"/>
          <w:sz w:val="28"/>
          <w:szCs w:val="28"/>
        </w:rPr>
      </w:pPr>
      <w:r w:rsidRPr="00D37016">
        <w:rPr>
          <w:rFonts w:ascii="Times New Roman" w:hAnsi="Times New Roman" w:cs="Times New Roman"/>
          <w:sz w:val="28"/>
          <w:szCs w:val="28"/>
        </w:rPr>
        <w:t>Содержание 3-го года обучения…………………</w:t>
      </w:r>
      <w:proofErr w:type="gramStart"/>
      <w:r w:rsidRPr="00D37016">
        <w:rPr>
          <w:rFonts w:ascii="Times New Roman" w:hAnsi="Times New Roman" w:cs="Times New Roman"/>
          <w:sz w:val="28"/>
          <w:szCs w:val="28"/>
        </w:rPr>
        <w:t>…....</w:t>
      </w:r>
      <w:proofErr w:type="gramEnd"/>
      <w:r w:rsidRPr="00D37016">
        <w:rPr>
          <w:rFonts w:ascii="Times New Roman" w:hAnsi="Times New Roman" w:cs="Times New Roman"/>
          <w:sz w:val="28"/>
          <w:szCs w:val="28"/>
        </w:rPr>
        <w:t>…………...........1</w:t>
      </w:r>
      <w:r w:rsidR="00B71097">
        <w:rPr>
          <w:rFonts w:ascii="Times New Roman" w:hAnsi="Times New Roman" w:cs="Times New Roman"/>
          <w:sz w:val="28"/>
          <w:szCs w:val="28"/>
        </w:rPr>
        <w:t>4</w:t>
      </w:r>
    </w:p>
    <w:p w14:paraId="64472DDE" w14:textId="4C1D4507" w:rsidR="00D37016" w:rsidRPr="00D37016" w:rsidRDefault="00D37016" w:rsidP="0078242B">
      <w:pPr>
        <w:numPr>
          <w:ilvl w:val="1"/>
          <w:numId w:val="1"/>
        </w:numPr>
        <w:tabs>
          <w:tab w:val="left" w:pos="284"/>
          <w:tab w:val="left" w:pos="426"/>
          <w:tab w:val="left" w:pos="993"/>
          <w:tab w:val="left" w:pos="8931"/>
        </w:tabs>
        <w:spacing w:after="0" w:line="240" w:lineRule="auto"/>
        <w:ind w:left="0" w:firstLine="426"/>
        <w:jc w:val="both"/>
        <w:rPr>
          <w:rFonts w:ascii="Times New Roman" w:hAnsi="Times New Roman" w:cs="Times New Roman"/>
          <w:sz w:val="28"/>
          <w:szCs w:val="28"/>
        </w:rPr>
      </w:pPr>
      <w:r w:rsidRPr="00D37016">
        <w:rPr>
          <w:rFonts w:ascii="Times New Roman" w:hAnsi="Times New Roman" w:cs="Times New Roman"/>
          <w:sz w:val="28"/>
          <w:szCs w:val="28"/>
        </w:rPr>
        <w:t>Содержание 4-го года обучения…………………</w:t>
      </w:r>
      <w:proofErr w:type="gramStart"/>
      <w:r w:rsidRPr="00D37016">
        <w:rPr>
          <w:rFonts w:ascii="Times New Roman" w:hAnsi="Times New Roman" w:cs="Times New Roman"/>
          <w:sz w:val="28"/>
          <w:szCs w:val="28"/>
        </w:rPr>
        <w:t>…....</w:t>
      </w:r>
      <w:proofErr w:type="gramEnd"/>
      <w:r w:rsidRPr="00D37016">
        <w:rPr>
          <w:rFonts w:ascii="Times New Roman" w:hAnsi="Times New Roman" w:cs="Times New Roman"/>
          <w:sz w:val="28"/>
          <w:szCs w:val="28"/>
        </w:rPr>
        <w:t>…………...........1</w:t>
      </w:r>
      <w:r w:rsidR="004802E8">
        <w:rPr>
          <w:rFonts w:ascii="Times New Roman" w:hAnsi="Times New Roman" w:cs="Times New Roman"/>
          <w:sz w:val="28"/>
          <w:szCs w:val="28"/>
        </w:rPr>
        <w:t>6</w:t>
      </w:r>
    </w:p>
    <w:p w14:paraId="19B79CA8" w14:textId="58974384" w:rsidR="00D37016" w:rsidRPr="00D37016" w:rsidRDefault="00D37016" w:rsidP="0078242B">
      <w:pPr>
        <w:numPr>
          <w:ilvl w:val="0"/>
          <w:numId w:val="1"/>
        </w:numPr>
        <w:tabs>
          <w:tab w:val="left" w:pos="-284"/>
          <w:tab w:val="left" w:pos="426"/>
          <w:tab w:val="left" w:pos="8789"/>
          <w:tab w:val="left" w:pos="8931"/>
        </w:tabs>
        <w:spacing w:after="0" w:line="240" w:lineRule="auto"/>
        <w:ind w:left="0" w:firstLine="0"/>
        <w:jc w:val="both"/>
        <w:rPr>
          <w:rFonts w:ascii="Times New Roman" w:hAnsi="Times New Roman" w:cs="Times New Roman"/>
          <w:sz w:val="28"/>
          <w:szCs w:val="28"/>
        </w:rPr>
      </w:pPr>
      <w:r w:rsidRPr="00D37016">
        <w:rPr>
          <w:rFonts w:ascii="Times New Roman" w:hAnsi="Times New Roman" w:cs="Times New Roman"/>
          <w:sz w:val="28"/>
          <w:szCs w:val="28"/>
        </w:rPr>
        <w:t>Обеспечение</w:t>
      </w:r>
      <w:proofErr w:type="gramStart"/>
      <w:r w:rsidRPr="00D37016">
        <w:rPr>
          <w:rFonts w:ascii="Times New Roman" w:hAnsi="Times New Roman" w:cs="Times New Roman"/>
          <w:sz w:val="28"/>
          <w:szCs w:val="28"/>
        </w:rPr>
        <w:t>…….</w:t>
      </w:r>
      <w:proofErr w:type="gramEnd"/>
      <w:r w:rsidRPr="00D37016">
        <w:rPr>
          <w:rFonts w:ascii="Times New Roman" w:hAnsi="Times New Roman" w:cs="Times New Roman"/>
          <w:sz w:val="28"/>
          <w:szCs w:val="28"/>
        </w:rPr>
        <w:t>.…………………………………………………...…..........</w:t>
      </w:r>
      <w:r w:rsidR="0024703D">
        <w:rPr>
          <w:rFonts w:ascii="Times New Roman" w:hAnsi="Times New Roman" w:cs="Times New Roman"/>
          <w:sz w:val="28"/>
          <w:szCs w:val="28"/>
        </w:rPr>
        <w:t>1</w:t>
      </w:r>
      <w:r w:rsidR="004802E8">
        <w:rPr>
          <w:rFonts w:ascii="Times New Roman" w:hAnsi="Times New Roman" w:cs="Times New Roman"/>
          <w:sz w:val="28"/>
          <w:szCs w:val="28"/>
        </w:rPr>
        <w:t>8</w:t>
      </w:r>
    </w:p>
    <w:p w14:paraId="340187F0" w14:textId="062C152A" w:rsidR="00D37016" w:rsidRPr="00D37016" w:rsidRDefault="00D37016" w:rsidP="0078242B">
      <w:pPr>
        <w:numPr>
          <w:ilvl w:val="1"/>
          <w:numId w:val="1"/>
        </w:numPr>
        <w:tabs>
          <w:tab w:val="left" w:pos="284"/>
          <w:tab w:val="left" w:pos="426"/>
          <w:tab w:val="left" w:pos="993"/>
          <w:tab w:val="left" w:pos="8931"/>
        </w:tabs>
        <w:spacing w:after="0" w:line="240" w:lineRule="auto"/>
        <w:ind w:left="0" w:firstLine="426"/>
        <w:jc w:val="both"/>
        <w:rPr>
          <w:rFonts w:ascii="Times New Roman" w:hAnsi="Times New Roman" w:cs="Times New Roman"/>
          <w:sz w:val="28"/>
          <w:szCs w:val="28"/>
        </w:rPr>
      </w:pPr>
      <w:r w:rsidRPr="00D37016">
        <w:rPr>
          <w:rFonts w:ascii="Times New Roman" w:hAnsi="Times New Roman" w:cs="Times New Roman"/>
          <w:sz w:val="28"/>
          <w:szCs w:val="28"/>
        </w:rPr>
        <w:t>Методическое обеспечение…………………</w:t>
      </w:r>
      <w:proofErr w:type="gramStart"/>
      <w:r w:rsidRPr="00D37016">
        <w:rPr>
          <w:rFonts w:ascii="Times New Roman" w:hAnsi="Times New Roman" w:cs="Times New Roman"/>
          <w:sz w:val="28"/>
          <w:szCs w:val="28"/>
        </w:rPr>
        <w:t>…….</w:t>
      </w:r>
      <w:proofErr w:type="gramEnd"/>
      <w:r w:rsidRPr="00D37016">
        <w:rPr>
          <w:rFonts w:ascii="Times New Roman" w:hAnsi="Times New Roman" w:cs="Times New Roman"/>
          <w:sz w:val="28"/>
          <w:szCs w:val="28"/>
        </w:rPr>
        <w:t>.…………................</w:t>
      </w:r>
      <w:r w:rsidR="0024703D">
        <w:rPr>
          <w:rFonts w:ascii="Times New Roman" w:hAnsi="Times New Roman" w:cs="Times New Roman"/>
          <w:sz w:val="28"/>
          <w:szCs w:val="28"/>
        </w:rPr>
        <w:t>1</w:t>
      </w:r>
      <w:r w:rsidR="004802E8">
        <w:rPr>
          <w:rFonts w:ascii="Times New Roman" w:hAnsi="Times New Roman" w:cs="Times New Roman"/>
          <w:sz w:val="28"/>
          <w:szCs w:val="28"/>
        </w:rPr>
        <w:t>8</w:t>
      </w:r>
    </w:p>
    <w:p w14:paraId="39C8D0CA" w14:textId="50934FF8" w:rsidR="00D37016" w:rsidRPr="00D37016" w:rsidRDefault="00D37016" w:rsidP="0078242B">
      <w:pPr>
        <w:numPr>
          <w:ilvl w:val="1"/>
          <w:numId w:val="1"/>
        </w:numPr>
        <w:tabs>
          <w:tab w:val="left" w:pos="284"/>
          <w:tab w:val="left" w:pos="426"/>
          <w:tab w:val="left" w:pos="993"/>
          <w:tab w:val="left" w:pos="8931"/>
        </w:tabs>
        <w:spacing w:after="0" w:line="240" w:lineRule="auto"/>
        <w:ind w:left="0" w:firstLine="426"/>
        <w:jc w:val="both"/>
        <w:rPr>
          <w:rFonts w:ascii="Times New Roman" w:hAnsi="Times New Roman" w:cs="Times New Roman"/>
          <w:sz w:val="28"/>
          <w:szCs w:val="28"/>
        </w:rPr>
      </w:pPr>
      <w:r w:rsidRPr="00D37016">
        <w:rPr>
          <w:rFonts w:ascii="Times New Roman" w:hAnsi="Times New Roman" w:cs="Times New Roman"/>
          <w:sz w:val="28"/>
          <w:szCs w:val="28"/>
        </w:rPr>
        <w:t xml:space="preserve"> Дидактическое обеспечение…………………………………………... </w:t>
      </w:r>
      <w:r w:rsidR="0024703D">
        <w:rPr>
          <w:rFonts w:ascii="Times New Roman" w:hAnsi="Times New Roman" w:cs="Times New Roman"/>
          <w:sz w:val="28"/>
          <w:szCs w:val="28"/>
        </w:rPr>
        <w:t>1</w:t>
      </w:r>
      <w:r w:rsidR="004802E8">
        <w:rPr>
          <w:rFonts w:ascii="Times New Roman" w:hAnsi="Times New Roman" w:cs="Times New Roman"/>
          <w:sz w:val="28"/>
          <w:szCs w:val="28"/>
        </w:rPr>
        <w:t>9</w:t>
      </w:r>
    </w:p>
    <w:p w14:paraId="67FE9D9D" w14:textId="615EE2C0" w:rsidR="00D37016" w:rsidRDefault="00D37016" w:rsidP="0078242B">
      <w:pPr>
        <w:numPr>
          <w:ilvl w:val="1"/>
          <w:numId w:val="1"/>
        </w:numPr>
        <w:tabs>
          <w:tab w:val="left" w:pos="284"/>
          <w:tab w:val="left" w:pos="426"/>
          <w:tab w:val="left" w:pos="993"/>
          <w:tab w:val="left" w:pos="8931"/>
        </w:tabs>
        <w:spacing w:after="0" w:line="240" w:lineRule="auto"/>
        <w:ind w:left="0" w:firstLine="426"/>
        <w:jc w:val="both"/>
        <w:rPr>
          <w:rFonts w:ascii="Times New Roman" w:hAnsi="Times New Roman" w:cs="Times New Roman"/>
          <w:sz w:val="28"/>
          <w:szCs w:val="28"/>
        </w:rPr>
      </w:pPr>
      <w:r w:rsidRPr="00D37016">
        <w:rPr>
          <w:rFonts w:ascii="Times New Roman" w:hAnsi="Times New Roman" w:cs="Times New Roman"/>
          <w:sz w:val="28"/>
          <w:szCs w:val="28"/>
        </w:rPr>
        <w:t>Материально-техническое обеспечение</w:t>
      </w:r>
      <w:r w:rsidR="00AB0553">
        <w:rPr>
          <w:rFonts w:ascii="Times New Roman" w:hAnsi="Times New Roman" w:cs="Times New Roman"/>
          <w:sz w:val="28"/>
          <w:szCs w:val="28"/>
        </w:rPr>
        <w:t>…</w:t>
      </w:r>
      <w:r w:rsidRPr="00D37016">
        <w:rPr>
          <w:rFonts w:ascii="Times New Roman" w:hAnsi="Times New Roman" w:cs="Times New Roman"/>
          <w:sz w:val="28"/>
          <w:szCs w:val="28"/>
        </w:rPr>
        <w:t>………………………….....</w:t>
      </w:r>
      <w:r w:rsidR="0078242B">
        <w:rPr>
          <w:rFonts w:ascii="Times New Roman" w:hAnsi="Times New Roman" w:cs="Times New Roman"/>
          <w:sz w:val="28"/>
          <w:szCs w:val="28"/>
        </w:rPr>
        <w:t>.</w:t>
      </w:r>
      <w:r w:rsidR="0024703D">
        <w:rPr>
          <w:rFonts w:ascii="Times New Roman" w:hAnsi="Times New Roman" w:cs="Times New Roman"/>
          <w:sz w:val="28"/>
          <w:szCs w:val="28"/>
        </w:rPr>
        <w:t>1</w:t>
      </w:r>
      <w:r w:rsidR="004802E8">
        <w:rPr>
          <w:rFonts w:ascii="Times New Roman" w:hAnsi="Times New Roman" w:cs="Times New Roman"/>
          <w:sz w:val="28"/>
          <w:szCs w:val="28"/>
        </w:rPr>
        <w:t>9</w:t>
      </w:r>
    </w:p>
    <w:p w14:paraId="2DF16DC6" w14:textId="46D394E7" w:rsidR="00DF5423" w:rsidRPr="00D37016" w:rsidRDefault="005D2CCD" w:rsidP="0078242B">
      <w:pPr>
        <w:numPr>
          <w:ilvl w:val="1"/>
          <w:numId w:val="1"/>
        </w:numPr>
        <w:tabs>
          <w:tab w:val="left" w:pos="284"/>
          <w:tab w:val="left" w:pos="426"/>
          <w:tab w:val="left" w:pos="993"/>
          <w:tab w:val="left" w:pos="893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Кадровое обеспечение ……………………………………………</w:t>
      </w:r>
      <w:proofErr w:type="gramStart"/>
      <w:r>
        <w:rPr>
          <w:rFonts w:ascii="Times New Roman" w:hAnsi="Times New Roman" w:cs="Times New Roman"/>
          <w:sz w:val="28"/>
          <w:szCs w:val="28"/>
        </w:rPr>
        <w:t>…….</w:t>
      </w:r>
      <w:proofErr w:type="gramEnd"/>
      <w:r w:rsidR="0078242B">
        <w:rPr>
          <w:rFonts w:ascii="Times New Roman" w:hAnsi="Times New Roman" w:cs="Times New Roman"/>
          <w:sz w:val="28"/>
          <w:szCs w:val="28"/>
        </w:rPr>
        <w:t>.</w:t>
      </w:r>
      <w:r>
        <w:rPr>
          <w:rFonts w:ascii="Times New Roman" w:hAnsi="Times New Roman" w:cs="Times New Roman"/>
          <w:sz w:val="28"/>
          <w:szCs w:val="28"/>
        </w:rPr>
        <w:t>1</w:t>
      </w:r>
      <w:r w:rsidR="004802E8">
        <w:rPr>
          <w:rFonts w:ascii="Times New Roman" w:hAnsi="Times New Roman" w:cs="Times New Roman"/>
          <w:sz w:val="28"/>
          <w:szCs w:val="28"/>
        </w:rPr>
        <w:t>9</w:t>
      </w:r>
    </w:p>
    <w:p w14:paraId="220D0153" w14:textId="662E78FB" w:rsidR="00D37016" w:rsidRPr="00D37016" w:rsidRDefault="00D37016" w:rsidP="0078242B">
      <w:pPr>
        <w:tabs>
          <w:tab w:val="left" w:pos="426"/>
          <w:tab w:val="left" w:pos="8789"/>
          <w:tab w:val="left" w:pos="8931"/>
        </w:tabs>
        <w:spacing w:after="0" w:line="240" w:lineRule="auto"/>
        <w:jc w:val="both"/>
        <w:rPr>
          <w:rFonts w:ascii="Times New Roman" w:hAnsi="Times New Roman" w:cs="Times New Roman"/>
          <w:sz w:val="28"/>
          <w:szCs w:val="28"/>
        </w:rPr>
      </w:pPr>
      <w:r w:rsidRPr="00D37016">
        <w:rPr>
          <w:rFonts w:ascii="Times New Roman" w:hAnsi="Times New Roman" w:cs="Times New Roman"/>
          <w:sz w:val="28"/>
          <w:szCs w:val="28"/>
        </w:rPr>
        <w:t>5. Мониторинг образовательных</w:t>
      </w:r>
      <w:r w:rsidR="00E375A1">
        <w:rPr>
          <w:rFonts w:ascii="Times New Roman" w:hAnsi="Times New Roman" w:cs="Times New Roman"/>
          <w:sz w:val="28"/>
          <w:szCs w:val="28"/>
        </w:rPr>
        <w:t xml:space="preserve"> </w:t>
      </w:r>
      <w:r w:rsidR="00E375A1" w:rsidRPr="00E375A1">
        <w:rPr>
          <w:rFonts w:ascii="Times New Roman" w:hAnsi="Times New Roman" w:cs="Times New Roman"/>
          <w:sz w:val="28"/>
          <w:szCs w:val="28"/>
        </w:rPr>
        <w:t xml:space="preserve">и </w:t>
      </w:r>
      <w:proofErr w:type="gramStart"/>
      <w:r w:rsidR="00E375A1" w:rsidRPr="00E375A1">
        <w:rPr>
          <w:rFonts w:ascii="Times New Roman" w:hAnsi="Times New Roman" w:cs="Times New Roman"/>
          <w:sz w:val="28"/>
          <w:szCs w:val="28"/>
        </w:rPr>
        <w:t xml:space="preserve">воспитательных </w:t>
      </w:r>
      <w:r w:rsidRPr="00D37016">
        <w:rPr>
          <w:rFonts w:ascii="Times New Roman" w:hAnsi="Times New Roman" w:cs="Times New Roman"/>
          <w:sz w:val="28"/>
          <w:szCs w:val="28"/>
        </w:rPr>
        <w:t xml:space="preserve"> результатов</w:t>
      </w:r>
      <w:proofErr w:type="gramEnd"/>
      <w:r w:rsidR="00E375A1">
        <w:rPr>
          <w:rFonts w:ascii="Times New Roman" w:hAnsi="Times New Roman" w:cs="Times New Roman"/>
          <w:sz w:val="28"/>
          <w:szCs w:val="28"/>
        </w:rPr>
        <w:t xml:space="preserve"> ……………</w:t>
      </w:r>
      <w:r w:rsidR="0078242B">
        <w:rPr>
          <w:rFonts w:ascii="Times New Roman" w:hAnsi="Times New Roman" w:cs="Times New Roman"/>
          <w:sz w:val="28"/>
          <w:szCs w:val="28"/>
        </w:rPr>
        <w:t>.</w:t>
      </w:r>
      <w:r w:rsidR="004802E8">
        <w:rPr>
          <w:rFonts w:ascii="Times New Roman" w:hAnsi="Times New Roman" w:cs="Times New Roman"/>
          <w:sz w:val="28"/>
          <w:szCs w:val="28"/>
        </w:rPr>
        <w:t>20</w:t>
      </w:r>
    </w:p>
    <w:p w14:paraId="67F89010" w14:textId="1C2DB91D" w:rsidR="00D37016" w:rsidRPr="00D37016" w:rsidRDefault="00D37016" w:rsidP="0078242B">
      <w:pPr>
        <w:tabs>
          <w:tab w:val="left" w:pos="426"/>
          <w:tab w:val="left" w:pos="8789"/>
          <w:tab w:val="left" w:pos="8931"/>
        </w:tabs>
        <w:spacing w:after="0" w:line="240" w:lineRule="auto"/>
        <w:jc w:val="both"/>
        <w:rPr>
          <w:rFonts w:ascii="Times New Roman" w:hAnsi="Times New Roman" w:cs="Times New Roman"/>
          <w:sz w:val="28"/>
          <w:szCs w:val="28"/>
        </w:rPr>
      </w:pPr>
      <w:r w:rsidRPr="00D37016">
        <w:rPr>
          <w:rFonts w:ascii="Times New Roman" w:hAnsi="Times New Roman" w:cs="Times New Roman"/>
          <w:sz w:val="28"/>
          <w:szCs w:val="28"/>
        </w:rPr>
        <w:t>6. Список информационных источников</w:t>
      </w:r>
      <w:r w:rsidR="00AB0553">
        <w:rPr>
          <w:rFonts w:ascii="Times New Roman" w:hAnsi="Times New Roman" w:cs="Times New Roman"/>
          <w:sz w:val="28"/>
          <w:szCs w:val="28"/>
        </w:rPr>
        <w:t>…</w:t>
      </w:r>
      <w:r w:rsidRPr="00D37016">
        <w:rPr>
          <w:rFonts w:ascii="Times New Roman" w:hAnsi="Times New Roman" w:cs="Times New Roman"/>
          <w:sz w:val="28"/>
          <w:szCs w:val="28"/>
        </w:rPr>
        <w:t>………………………</w:t>
      </w:r>
      <w:proofErr w:type="gramStart"/>
      <w:r w:rsidRPr="00D37016">
        <w:rPr>
          <w:rFonts w:ascii="Times New Roman" w:hAnsi="Times New Roman" w:cs="Times New Roman"/>
          <w:sz w:val="28"/>
          <w:szCs w:val="28"/>
        </w:rPr>
        <w:t>…….</w:t>
      </w:r>
      <w:proofErr w:type="gramEnd"/>
      <w:r w:rsidRPr="00D37016">
        <w:rPr>
          <w:rFonts w:ascii="Times New Roman" w:hAnsi="Times New Roman" w:cs="Times New Roman"/>
          <w:sz w:val="28"/>
          <w:szCs w:val="28"/>
        </w:rPr>
        <w:t>……….</w:t>
      </w:r>
      <w:r w:rsidR="0078242B">
        <w:rPr>
          <w:rFonts w:ascii="Times New Roman" w:hAnsi="Times New Roman" w:cs="Times New Roman"/>
          <w:sz w:val="28"/>
          <w:szCs w:val="28"/>
        </w:rPr>
        <w:t>.</w:t>
      </w:r>
      <w:r w:rsidRPr="00D37016">
        <w:rPr>
          <w:rFonts w:ascii="Times New Roman" w:hAnsi="Times New Roman" w:cs="Times New Roman"/>
          <w:sz w:val="28"/>
          <w:szCs w:val="28"/>
        </w:rPr>
        <w:t>2</w:t>
      </w:r>
      <w:r w:rsidR="004802E8">
        <w:rPr>
          <w:rFonts w:ascii="Times New Roman" w:hAnsi="Times New Roman" w:cs="Times New Roman"/>
          <w:sz w:val="28"/>
          <w:szCs w:val="28"/>
        </w:rPr>
        <w:t>3</w:t>
      </w:r>
    </w:p>
    <w:p w14:paraId="45BB9785" w14:textId="6233EE3B" w:rsidR="00D37016" w:rsidRPr="00D37016" w:rsidRDefault="00D37016" w:rsidP="0078242B">
      <w:pPr>
        <w:tabs>
          <w:tab w:val="left" w:pos="426"/>
          <w:tab w:val="left" w:pos="8789"/>
          <w:tab w:val="left" w:pos="8931"/>
        </w:tabs>
        <w:spacing w:after="0" w:line="240" w:lineRule="auto"/>
        <w:jc w:val="both"/>
        <w:rPr>
          <w:rFonts w:ascii="Times New Roman" w:hAnsi="Times New Roman" w:cs="Times New Roman"/>
          <w:sz w:val="28"/>
          <w:szCs w:val="28"/>
        </w:rPr>
      </w:pPr>
      <w:r w:rsidRPr="00D37016">
        <w:rPr>
          <w:rFonts w:ascii="Times New Roman" w:hAnsi="Times New Roman" w:cs="Times New Roman"/>
          <w:sz w:val="28"/>
          <w:szCs w:val="28"/>
        </w:rPr>
        <w:t>7. Прилож</w:t>
      </w:r>
      <w:r w:rsidR="00985740">
        <w:rPr>
          <w:rFonts w:ascii="Times New Roman" w:hAnsi="Times New Roman" w:cs="Times New Roman"/>
          <w:sz w:val="28"/>
          <w:szCs w:val="28"/>
        </w:rPr>
        <w:t>ения…………………………………………………………</w:t>
      </w:r>
      <w:proofErr w:type="gramStart"/>
      <w:r w:rsidR="00985740">
        <w:rPr>
          <w:rFonts w:ascii="Times New Roman" w:hAnsi="Times New Roman" w:cs="Times New Roman"/>
          <w:sz w:val="28"/>
          <w:szCs w:val="28"/>
        </w:rPr>
        <w:t>…….</w:t>
      </w:r>
      <w:proofErr w:type="gramEnd"/>
      <w:r w:rsidR="00985740">
        <w:rPr>
          <w:rFonts w:ascii="Times New Roman" w:hAnsi="Times New Roman" w:cs="Times New Roman"/>
          <w:sz w:val="28"/>
          <w:szCs w:val="28"/>
        </w:rPr>
        <w:t>.…...</w:t>
      </w:r>
      <w:r w:rsidR="0078242B">
        <w:rPr>
          <w:rFonts w:ascii="Times New Roman" w:hAnsi="Times New Roman" w:cs="Times New Roman"/>
          <w:sz w:val="28"/>
          <w:szCs w:val="28"/>
        </w:rPr>
        <w:t>.</w:t>
      </w:r>
      <w:r w:rsidRPr="00D37016">
        <w:rPr>
          <w:rFonts w:ascii="Times New Roman" w:hAnsi="Times New Roman" w:cs="Times New Roman"/>
          <w:sz w:val="28"/>
          <w:szCs w:val="28"/>
        </w:rPr>
        <w:t>2</w:t>
      </w:r>
      <w:r w:rsidR="004802E8">
        <w:rPr>
          <w:rFonts w:ascii="Times New Roman" w:hAnsi="Times New Roman" w:cs="Times New Roman"/>
          <w:sz w:val="28"/>
          <w:szCs w:val="28"/>
        </w:rPr>
        <w:t>4</w:t>
      </w:r>
    </w:p>
    <w:p w14:paraId="48B09DC3" w14:textId="77777777" w:rsidR="00D37016" w:rsidRPr="00D37016" w:rsidRDefault="00D37016" w:rsidP="0078242B">
      <w:pPr>
        <w:tabs>
          <w:tab w:val="left" w:pos="426"/>
        </w:tabs>
        <w:spacing w:after="0" w:line="240" w:lineRule="auto"/>
        <w:jc w:val="center"/>
        <w:rPr>
          <w:rFonts w:ascii="Times New Roman" w:hAnsi="Times New Roman" w:cs="Times New Roman"/>
          <w:b/>
          <w:color w:val="000000"/>
          <w:sz w:val="28"/>
          <w:szCs w:val="28"/>
          <w:lang w:eastAsia="en-US"/>
        </w:rPr>
      </w:pPr>
    </w:p>
    <w:p w14:paraId="3AA11084" w14:textId="77777777" w:rsidR="00E0746E" w:rsidRDefault="00E0746E" w:rsidP="0078242B">
      <w:pPr>
        <w:spacing w:after="0" w:line="240" w:lineRule="auto"/>
        <w:rPr>
          <w:rFonts w:ascii="Times New Roman" w:hAnsi="Times New Roman" w:cs="Times New Roman"/>
          <w:sz w:val="28"/>
          <w:szCs w:val="28"/>
        </w:rPr>
      </w:pPr>
    </w:p>
    <w:p w14:paraId="50036727" w14:textId="77777777" w:rsidR="00D37016" w:rsidRDefault="00D37016" w:rsidP="0078242B">
      <w:pPr>
        <w:spacing w:after="0" w:line="240" w:lineRule="auto"/>
        <w:rPr>
          <w:rFonts w:ascii="Times New Roman" w:hAnsi="Times New Roman" w:cs="Times New Roman"/>
          <w:sz w:val="28"/>
          <w:szCs w:val="28"/>
        </w:rPr>
      </w:pPr>
    </w:p>
    <w:p w14:paraId="2D991CC9" w14:textId="77777777" w:rsidR="00D37016" w:rsidRDefault="00D37016" w:rsidP="0078242B">
      <w:pPr>
        <w:spacing w:after="0" w:line="240" w:lineRule="auto"/>
        <w:rPr>
          <w:rFonts w:ascii="Times New Roman" w:hAnsi="Times New Roman" w:cs="Times New Roman"/>
          <w:sz w:val="28"/>
          <w:szCs w:val="28"/>
        </w:rPr>
      </w:pPr>
    </w:p>
    <w:p w14:paraId="65F207C9" w14:textId="77777777" w:rsidR="00D37016" w:rsidRDefault="00D37016" w:rsidP="0078242B">
      <w:pPr>
        <w:spacing w:after="0" w:line="240" w:lineRule="auto"/>
        <w:rPr>
          <w:rFonts w:ascii="Times New Roman" w:hAnsi="Times New Roman" w:cs="Times New Roman"/>
          <w:sz w:val="28"/>
          <w:szCs w:val="28"/>
        </w:rPr>
      </w:pPr>
    </w:p>
    <w:p w14:paraId="11218FC6" w14:textId="77777777" w:rsidR="00D37016" w:rsidRDefault="00D37016" w:rsidP="0078242B">
      <w:pPr>
        <w:spacing w:after="0" w:line="240" w:lineRule="auto"/>
        <w:rPr>
          <w:rFonts w:ascii="Times New Roman" w:hAnsi="Times New Roman" w:cs="Times New Roman"/>
          <w:sz w:val="28"/>
          <w:szCs w:val="28"/>
        </w:rPr>
      </w:pPr>
    </w:p>
    <w:p w14:paraId="4F956C08" w14:textId="77777777" w:rsidR="00D37016" w:rsidRDefault="00D37016" w:rsidP="0078242B">
      <w:pPr>
        <w:spacing w:after="0" w:line="240" w:lineRule="auto"/>
        <w:rPr>
          <w:rFonts w:ascii="Times New Roman" w:hAnsi="Times New Roman" w:cs="Times New Roman"/>
          <w:sz w:val="28"/>
          <w:szCs w:val="28"/>
        </w:rPr>
      </w:pPr>
    </w:p>
    <w:p w14:paraId="325E453A" w14:textId="77777777" w:rsidR="007158DA" w:rsidRDefault="007158DA" w:rsidP="00D37016">
      <w:pPr>
        <w:spacing w:after="0"/>
        <w:rPr>
          <w:rFonts w:ascii="Times New Roman" w:hAnsi="Times New Roman" w:cs="Times New Roman"/>
          <w:sz w:val="28"/>
          <w:szCs w:val="28"/>
        </w:rPr>
      </w:pPr>
    </w:p>
    <w:p w14:paraId="65927F23" w14:textId="6576CF60" w:rsidR="00985740" w:rsidRDefault="00985740" w:rsidP="00D37016">
      <w:pPr>
        <w:spacing w:after="0"/>
        <w:rPr>
          <w:rFonts w:ascii="Times New Roman" w:hAnsi="Times New Roman" w:cs="Times New Roman"/>
          <w:sz w:val="28"/>
          <w:szCs w:val="28"/>
        </w:rPr>
      </w:pPr>
    </w:p>
    <w:p w14:paraId="19FE8E11" w14:textId="559CD3C7" w:rsidR="0078242B" w:rsidRDefault="0078242B" w:rsidP="00D37016">
      <w:pPr>
        <w:spacing w:after="0"/>
        <w:rPr>
          <w:rFonts w:ascii="Times New Roman" w:hAnsi="Times New Roman" w:cs="Times New Roman"/>
          <w:sz w:val="28"/>
          <w:szCs w:val="28"/>
        </w:rPr>
      </w:pPr>
    </w:p>
    <w:p w14:paraId="7C755C92" w14:textId="3D6D40BB" w:rsidR="0078242B" w:rsidRDefault="0078242B" w:rsidP="00D37016">
      <w:pPr>
        <w:spacing w:after="0"/>
        <w:rPr>
          <w:rFonts w:ascii="Times New Roman" w:hAnsi="Times New Roman" w:cs="Times New Roman"/>
          <w:sz w:val="28"/>
          <w:szCs w:val="28"/>
        </w:rPr>
      </w:pPr>
    </w:p>
    <w:p w14:paraId="23590ACB" w14:textId="29FFE4D0" w:rsidR="0078242B" w:rsidRDefault="0078242B" w:rsidP="00D37016">
      <w:pPr>
        <w:spacing w:after="0"/>
        <w:rPr>
          <w:rFonts w:ascii="Times New Roman" w:hAnsi="Times New Roman" w:cs="Times New Roman"/>
          <w:sz w:val="28"/>
          <w:szCs w:val="28"/>
        </w:rPr>
      </w:pPr>
    </w:p>
    <w:p w14:paraId="58F9DBF3" w14:textId="0477D1B2" w:rsidR="0078242B" w:rsidRDefault="0078242B" w:rsidP="00D37016">
      <w:pPr>
        <w:spacing w:after="0"/>
        <w:rPr>
          <w:rFonts w:ascii="Times New Roman" w:hAnsi="Times New Roman" w:cs="Times New Roman"/>
          <w:sz w:val="28"/>
          <w:szCs w:val="28"/>
        </w:rPr>
      </w:pPr>
    </w:p>
    <w:p w14:paraId="03B45A08" w14:textId="38EE9982" w:rsidR="0078242B" w:rsidRDefault="0078242B" w:rsidP="00D37016">
      <w:pPr>
        <w:spacing w:after="0"/>
        <w:rPr>
          <w:rFonts w:ascii="Times New Roman" w:hAnsi="Times New Roman" w:cs="Times New Roman"/>
          <w:sz w:val="28"/>
          <w:szCs w:val="28"/>
        </w:rPr>
      </w:pPr>
    </w:p>
    <w:p w14:paraId="3483D756" w14:textId="40E8C02E" w:rsidR="0078242B" w:rsidRDefault="0078242B" w:rsidP="00D37016">
      <w:pPr>
        <w:spacing w:after="0"/>
        <w:rPr>
          <w:rFonts w:ascii="Times New Roman" w:hAnsi="Times New Roman" w:cs="Times New Roman"/>
          <w:sz w:val="28"/>
          <w:szCs w:val="28"/>
        </w:rPr>
      </w:pPr>
    </w:p>
    <w:p w14:paraId="3C21788E" w14:textId="6B1AC33D" w:rsidR="0078242B" w:rsidRDefault="0078242B" w:rsidP="00D37016">
      <w:pPr>
        <w:spacing w:after="0"/>
        <w:rPr>
          <w:rFonts w:ascii="Times New Roman" w:hAnsi="Times New Roman" w:cs="Times New Roman"/>
          <w:sz w:val="28"/>
          <w:szCs w:val="28"/>
        </w:rPr>
      </w:pPr>
    </w:p>
    <w:p w14:paraId="7CC0EB53" w14:textId="77777777" w:rsidR="0078242B" w:rsidRDefault="0078242B" w:rsidP="00D37016">
      <w:pPr>
        <w:spacing w:after="0"/>
        <w:rPr>
          <w:rFonts w:ascii="Times New Roman" w:hAnsi="Times New Roman" w:cs="Times New Roman"/>
          <w:sz w:val="28"/>
          <w:szCs w:val="28"/>
        </w:rPr>
      </w:pPr>
    </w:p>
    <w:p w14:paraId="40243CFA" w14:textId="77777777" w:rsidR="00D37016" w:rsidRPr="0078242B" w:rsidRDefault="00D37016" w:rsidP="0078242B">
      <w:pPr>
        <w:spacing w:after="0" w:line="240" w:lineRule="auto"/>
        <w:ind w:right="20" w:firstLine="567"/>
        <w:jc w:val="center"/>
        <w:rPr>
          <w:rFonts w:ascii="Times New Roman" w:hAnsi="Times New Roman" w:cs="Times New Roman"/>
          <w:b/>
          <w:color w:val="000000"/>
          <w:sz w:val="26"/>
          <w:szCs w:val="26"/>
          <w:lang w:eastAsia="en-US"/>
        </w:rPr>
      </w:pPr>
      <w:r w:rsidRPr="0078242B">
        <w:rPr>
          <w:rFonts w:ascii="Times New Roman" w:hAnsi="Times New Roman" w:cs="Times New Roman"/>
          <w:b/>
          <w:color w:val="000000"/>
          <w:sz w:val="26"/>
          <w:szCs w:val="26"/>
          <w:lang w:eastAsia="en-US"/>
        </w:rPr>
        <w:lastRenderedPageBreak/>
        <w:t>Пояснительная записка</w:t>
      </w:r>
    </w:p>
    <w:p w14:paraId="494425CD" w14:textId="77777777" w:rsidR="000D5912" w:rsidRPr="0078242B" w:rsidRDefault="000D5912" w:rsidP="0078242B">
      <w:pPr>
        <w:spacing w:after="0" w:line="240" w:lineRule="auto"/>
        <w:ind w:right="20" w:firstLine="567"/>
        <w:jc w:val="center"/>
        <w:rPr>
          <w:rFonts w:ascii="Times New Roman" w:hAnsi="Times New Roman" w:cs="Times New Roman"/>
          <w:b/>
          <w:color w:val="000000"/>
          <w:sz w:val="16"/>
          <w:szCs w:val="16"/>
          <w:lang w:eastAsia="en-US"/>
        </w:rPr>
      </w:pPr>
    </w:p>
    <w:p w14:paraId="566B014A" w14:textId="77777777" w:rsidR="00D37016" w:rsidRPr="0078242B" w:rsidRDefault="00D37016" w:rsidP="0078242B">
      <w:pPr>
        <w:pStyle w:val="12"/>
        <w:ind w:firstLine="567"/>
        <w:jc w:val="both"/>
        <w:rPr>
          <w:rFonts w:ascii="Times New Roman" w:hAnsi="Times New Roman" w:cs="Times New Roman"/>
          <w:sz w:val="26"/>
          <w:szCs w:val="26"/>
        </w:rPr>
      </w:pPr>
      <w:r w:rsidRPr="0078242B">
        <w:rPr>
          <w:rFonts w:ascii="Times New Roman" w:hAnsi="Times New Roman" w:cs="Times New Roman"/>
          <w:b/>
          <w:sz w:val="26"/>
          <w:szCs w:val="26"/>
        </w:rPr>
        <w:t>Актуальность.</w:t>
      </w:r>
      <w:r w:rsidRPr="0078242B">
        <w:rPr>
          <w:rFonts w:ascii="Times New Roman" w:hAnsi="Times New Roman" w:cs="Times New Roman"/>
          <w:sz w:val="26"/>
          <w:szCs w:val="26"/>
        </w:rPr>
        <w:t xml:space="preserve"> Современное, быстро развивающееся образование, предъявляет высокие требования к обучающимся и их здоровью.  Тем самым, обязывая образовательное учреждение создавать условия, способствующие сохранению и укреплению здоровья, формированию ценностного отношения обучающихся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14:paraId="621D4939" w14:textId="77777777" w:rsidR="00D37016" w:rsidRPr="0078242B" w:rsidRDefault="00D37016" w:rsidP="0078242B">
      <w:pPr>
        <w:pStyle w:val="12"/>
        <w:ind w:firstLine="567"/>
        <w:jc w:val="both"/>
        <w:rPr>
          <w:rFonts w:ascii="Times New Roman" w:hAnsi="Times New Roman" w:cs="Times New Roman"/>
          <w:sz w:val="26"/>
          <w:szCs w:val="26"/>
        </w:rPr>
      </w:pPr>
      <w:r w:rsidRPr="0078242B">
        <w:rPr>
          <w:rFonts w:ascii="Times New Roman" w:hAnsi="Times New Roman" w:cs="Times New Roman"/>
          <w:sz w:val="26"/>
          <w:szCs w:val="26"/>
        </w:rPr>
        <w:t>Приоритетность проблемы сохранения и укрепления здоровья обучающихся нашла отражение в многочисленных исследованиях ученых. Это подчеркивает необходимость формирования у обучающихся мотивации на ведение здорового образа жизни через организацию культурной здоровье сберегающей практики детей, через деятельные формы взаимодействия, в результате которых только и возможно становление здоровье сберегающей компетентности.</w:t>
      </w:r>
    </w:p>
    <w:p w14:paraId="188F0BA4" w14:textId="5E49601C" w:rsidR="00D37016" w:rsidRPr="0078242B" w:rsidRDefault="00D37016" w:rsidP="0078242B">
      <w:pPr>
        <w:spacing w:after="0" w:line="240" w:lineRule="auto"/>
        <w:ind w:firstLine="567"/>
        <w:jc w:val="both"/>
        <w:rPr>
          <w:rFonts w:ascii="Times New Roman" w:hAnsi="Times New Roman" w:cs="Times New Roman"/>
          <w:sz w:val="26"/>
          <w:szCs w:val="26"/>
        </w:rPr>
      </w:pPr>
      <w:r w:rsidRPr="0078242B">
        <w:rPr>
          <w:rFonts w:ascii="Times New Roman" w:hAnsi="Times New Roman" w:cs="Times New Roman"/>
          <w:b/>
          <w:sz w:val="26"/>
          <w:szCs w:val="26"/>
        </w:rPr>
        <w:t>Модифицированная</w:t>
      </w:r>
      <w:r w:rsidRPr="0078242B">
        <w:rPr>
          <w:rFonts w:ascii="Times New Roman" w:hAnsi="Times New Roman" w:cs="Times New Roman"/>
          <w:sz w:val="26"/>
          <w:szCs w:val="26"/>
        </w:rPr>
        <w:t xml:space="preserve"> дополнительная общеобразовательная общеразвивающая программа </w:t>
      </w:r>
      <w:r w:rsidR="007158DA" w:rsidRPr="001D53F5">
        <w:rPr>
          <w:rFonts w:ascii="Times New Roman" w:hAnsi="Times New Roman" w:cs="Times New Roman"/>
          <w:b/>
          <w:bCs/>
          <w:sz w:val="26"/>
          <w:szCs w:val="26"/>
        </w:rPr>
        <w:t>ознакомительного уровня</w:t>
      </w:r>
      <w:r w:rsidR="007158DA" w:rsidRPr="0078242B">
        <w:rPr>
          <w:rFonts w:ascii="Times New Roman" w:hAnsi="Times New Roman" w:cs="Times New Roman"/>
          <w:sz w:val="26"/>
          <w:szCs w:val="26"/>
        </w:rPr>
        <w:t xml:space="preserve"> </w:t>
      </w:r>
      <w:r w:rsidRPr="0078242B">
        <w:rPr>
          <w:rFonts w:ascii="Times New Roman" w:hAnsi="Times New Roman" w:cs="Times New Roman"/>
          <w:sz w:val="26"/>
          <w:szCs w:val="26"/>
        </w:rPr>
        <w:t>«</w:t>
      </w:r>
      <w:r w:rsidRPr="0078242B">
        <w:rPr>
          <w:rFonts w:ascii="Times New Roman" w:hAnsi="Times New Roman" w:cs="Times New Roman"/>
          <w:bCs/>
          <w:sz w:val="26"/>
          <w:szCs w:val="26"/>
        </w:rPr>
        <w:t>Здоровейка</w:t>
      </w:r>
      <w:r w:rsidRPr="0078242B">
        <w:rPr>
          <w:rFonts w:ascii="Times New Roman" w:hAnsi="Times New Roman" w:cs="Times New Roman"/>
          <w:sz w:val="26"/>
          <w:szCs w:val="26"/>
        </w:rPr>
        <w:t xml:space="preserve">» </w:t>
      </w:r>
      <w:r w:rsidRPr="0078242B">
        <w:rPr>
          <w:rFonts w:ascii="Times New Roman" w:hAnsi="Times New Roman" w:cs="Times New Roman"/>
          <w:b/>
          <w:sz w:val="26"/>
          <w:szCs w:val="26"/>
        </w:rPr>
        <w:t>физкультурно-спортивной</w:t>
      </w:r>
      <w:r w:rsidRPr="0078242B">
        <w:rPr>
          <w:rFonts w:ascii="Times New Roman" w:hAnsi="Times New Roman" w:cs="Times New Roman"/>
          <w:sz w:val="26"/>
          <w:szCs w:val="26"/>
        </w:rPr>
        <w:t xml:space="preserve"> направленности включает в </w:t>
      </w:r>
      <w:r w:rsidR="001D53F5" w:rsidRPr="0078242B">
        <w:rPr>
          <w:rFonts w:ascii="Times New Roman" w:hAnsi="Times New Roman" w:cs="Times New Roman"/>
          <w:sz w:val="26"/>
          <w:szCs w:val="26"/>
        </w:rPr>
        <w:t>себя знания</w:t>
      </w:r>
      <w:r w:rsidRPr="0078242B">
        <w:rPr>
          <w:rFonts w:ascii="Times New Roman" w:hAnsi="Times New Roman" w:cs="Times New Roman"/>
          <w:sz w:val="26"/>
          <w:szCs w:val="26"/>
        </w:rPr>
        <w:t xml:space="preserve">, установки, личностные ориентиры и нормы поведения, обеспечивающие сохранение и укрепление физического и психического здоровья. Данная программа </w:t>
      </w:r>
      <w:r w:rsidR="001D53F5" w:rsidRPr="0078242B">
        <w:rPr>
          <w:rFonts w:ascii="Times New Roman" w:hAnsi="Times New Roman" w:cs="Times New Roman"/>
          <w:sz w:val="26"/>
          <w:szCs w:val="26"/>
        </w:rPr>
        <w:t>является комплексной</w:t>
      </w:r>
      <w:r w:rsidRPr="0078242B">
        <w:rPr>
          <w:rFonts w:ascii="Times New Roman" w:hAnsi="Times New Roman" w:cs="Times New Roman"/>
          <w:sz w:val="26"/>
          <w:szCs w:val="26"/>
        </w:rPr>
        <w:t xml:space="preserve"> программой по 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14:paraId="42BE56B0" w14:textId="12289394" w:rsidR="00D37016" w:rsidRPr="0078242B" w:rsidRDefault="00D37016" w:rsidP="0078242B">
      <w:pPr>
        <w:pStyle w:val="12"/>
        <w:ind w:firstLine="567"/>
        <w:jc w:val="both"/>
        <w:rPr>
          <w:rFonts w:ascii="Times New Roman" w:hAnsi="Times New Roman" w:cs="Times New Roman"/>
          <w:sz w:val="26"/>
          <w:szCs w:val="26"/>
        </w:rPr>
      </w:pPr>
      <w:r w:rsidRPr="0078242B">
        <w:rPr>
          <w:rFonts w:ascii="Times New Roman" w:hAnsi="Times New Roman" w:cs="Times New Roman"/>
          <w:b/>
          <w:sz w:val="26"/>
          <w:szCs w:val="26"/>
        </w:rPr>
        <w:t>Новизна.</w:t>
      </w:r>
      <w:r w:rsidRPr="0078242B">
        <w:rPr>
          <w:rFonts w:ascii="Times New Roman" w:hAnsi="Times New Roman" w:cs="Times New Roman"/>
          <w:sz w:val="26"/>
          <w:szCs w:val="26"/>
        </w:rPr>
        <w:t xml:space="preserve"> Программа «Здоровейка» направлена на нивелирование следующих школьных факторов риска: школьные страхи, большие </w:t>
      </w:r>
      <w:r w:rsidR="001D53F5" w:rsidRPr="0078242B">
        <w:rPr>
          <w:rFonts w:ascii="Times New Roman" w:hAnsi="Times New Roman" w:cs="Times New Roman"/>
          <w:sz w:val="26"/>
          <w:szCs w:val="26"/>
        </w:rPr>
        <w:t>учебные нагрузки</w:t>
      </w:r>
      <w:r w:rsidRPr="0078242B">
        <w:rPr>
          <w:rFonts w:ascii="Times New Roman" w:hAnsi="Times New Roman" w:cs="Times New Roman"/>
          <w:sz w:val="26"/>
          <w:szCs w:val="26"/>
        </w:rPr>
        <w:t xml:space="preserve"> и трудности в усвоении школьной </w:t>
      </w:r>
      <w:r w:rsidR="001D53F5" w:rsidRPr="0078242B">
        <w:rPr>
          <w:rFonts w:ascii="Times New Roman" w:hAnsi="Times New Roman" w:cs="Times New Roman"/>
          <w:sz w:val="26"/>
          <w:szCs w:val="26"/>
        </w:rPr>
        <w:t>программы, интенсификация</w:t>
      </w:r>
      <w:r w:rsidRPr="0078242B">
        <w:rPr>
          <w:rFonts w:ascii="Times New Roman" w:hAnsi="Times New Roman" w:cs="Times New Roman"/>
          <w:sz w:val="26"/>
          <w:szCs w:val="26"/>
        </w:rPr>
        <w:t xml:space="preserve"> учебного процесса, адаптация первоклассников. Только наличие системы работы по формированию культуры здоровья и здорового образа жизни позволит сохранить здоровье обучающихся в дальнейшем. </w:t>
      </w:r>
    </w:p>
    <w:p w14:paraId="1B107C0D" w14:textId="66715A96" w:rsidR="00D37016" w:rsidRPr="0078242B" w:rsidRDefault="00D37016" w:rsidP="0078242B">
      <w:pPr>
        <w:spacing w:after="0" w:line="240" w:lineRule="auto"/>
        <w:ind w:firstLine="567"/>
        <w:jc w:val="both"/>
        <w:rPr>
          <w:rFonts w:ascii="Times New Roman" w:hAnsi="Times New Roman" w:cs="Times New Roman"/>
          <w:sz w:val="26"/>
          <w:szCs w:val="26"/>
        </w:rPr>
      </w:pPr>
      <w:r w:rsidRPr="0078242B">
        <w:rPr>
          <w:rFonts w:ascii="Times New Roman" w:hAnsi="Times New Roman" w:cs="Times New Roman"/>
          <w:sz w:val="26"/>
          <w:szCs w:val="26"/>
        </w:rPr>
        <w:t xml:space="preserve">Нормативно-правовой и документальной базой </w:t>
      </w:r>
      <w:r w:rsidR="001D53F5" w:rsidRPr="0078242B">
        <w:rPr>
          <w:rFonts w:ascii="Times New Roman" w:hAnsi="Times New Roman" w:cs="Times New Roman"/>
          <w:sz w:val="26"/>
          <w:szCs w:val="26"/>
        </w:rPr>
        <w:t>программы по</w:t>
      </w:r>
      <w:r w:rsidRPr="0078242B">
        <w:rPr>
          <w:rFonts w:ascii="Times New Roman" w:hAnsi="Times New Roman" w:cs="Times New Roman"/>
          <w:sz w:val="26"/>
          <w:szCs w:val="26"/>
        </w:rPr>
        <w:t xml:space="preserve"> формированию культуры здоровья обучающихся являются:</w:t>
      </w:r>
    </w:p>
    <w:p w14:paraId="6273B797" w14:textId="77777777" w:rsidR="005D2CCD" w:rsidRPr="0078242B" w:rsidRDefault="005D2CCD" w:rsidP="0078242B">
      <w:pPr>
        <w:pStyle w:val="a7"/>
        <w:numPr>
          <w:ilvl w:val="0"/>
          <w:numId w:val="17"/>
        </w:numPr>
        <w:tabs>
          <w:tab w:val="clear" w:pos="720"/>
          <w:tab w:val="num" w:pos="0"/>
          <w:tab w:val="left" w:pos="284"/>
        </w:tabs>
        <w:spacing w:before="0" w:beforeAutospacing="0" w:after="0" w:afterAutospacing="0"/>
        <w:ind w:left="284" w:hanging="284"/>
        <w:jc w:val="both"/>
        <w:rPr>
          <w:color w:val="000000"/>
          <w:sz w:val="26"/>
          <w:szCs w:val="26"/>
        </w:rPr>
      </w:pPr>
      <w:bookmarkStart w:id="0" w:name="_Hlk74033077"/>
      <w:r w:rsidRPr="0078242B">
        <w:rPr>
          <w:color w:val="000000"/>
          <w:sz w:val="26"/>
          <w:szCs w:val="26"/>
        </w:rPr>
        <w:t>Федеральный закон от 29.12.2012 г. № 273-ФЗ «Об образовании в Российской Федерации»;</w:t>
      </w:r>
    </w:p>
    <w:p w14:paraId="0C5716E4" w14:textId="77777777" w:rsidR="005D2CCD" w:rsidRPr="0078242B" w:rsidRDefault="005D2CCD" w:rsidP="0078242B">
      <w:pPr>
        <w:pStyle w:val="1c"/>
        <w:numPr>
          <w:ilvl w:val="0"/>
          <w:numId w:val="16"/>
        </w:numPr>
        <w:shd w:val="clear" w:color="auto" w:fill="auto"/>
        <w:tabs>
          <w:tab w:val="clear" w:pos="720"/>
          <w:tab w:val="num" w:pos="284"/>
        </w:tabs>
        <w:spacing w:before="0" w:line="240" w:lineRule="auto"/>
        <w:ind w:left="284" w:hanging="284"/>
      </w:pPr>
      <w:r w:rsidRPr="0078242B">
        <w:rPr>
          <w:color w:val="000000"/>
        </w:rPr>
        <w:t> </w:t>
      </w:r>
      <w:r w:rsidRPr="0078242B">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0415E60C" w14:textId="07B56242" w:rsidR="005D2CCD" w:rsidRPr="0078242B" w:rsidRDefault="005D2CCD" w:rsidP="0078242B">
      <w:pPr>
        <w:pStyle w:val="af2"/>
        <w:numPr>
          <w:ilvl w:val="0"/>
          <w:numId w:val="16"/>
        </w:numPr>
        <w:tabs>
          <w:tab w:val="left" w:pos="284"/>
        </w:tabs>
        <w:spacing w:after="0" w:line="240" w:lineRule="auto"/>
        <w:ind w:hanging="720"/>
        <w:contextualSpacing/>
        <w:rPr>
          <w:rFonts w:ascii="Times New Roman" w:hAnsi="Times New Roman" w:cs="Times New Roman"/>
          <w:sz w:val="26"/>
          <w:szCs w:val="26"/>
        </w:rPr>
      </w:pPr>
      <w:bookmarkStart w:id="1" w:name="_Hlk74041758"/>
      <w:r w:rsidRPr="0078242B">
        <w:rPr>
          <w:rFonts w:ascii="Times New Roman" w:hAnsi="Times New Roman" w:cs="Times New Roman"/>
          <w:sz w:val="26"/>
          <w:szCs w:val="26"/>
        </w:rPr>
        <w:t xml:space="preserve">Федеральный </w:t>
      </w:r>
      <w:r w:rsidR="001D53F5" w:rsidRPr="0078242B">
        <w:rPr>
          <w:rFonts w:ascii="Times New Roman" w:hAnsi="Times New Roman" w:cs="Times New Roman"/>
          <w:sz w:val="26"/>
          <w:szCs w:val="26"/>
        </w:rPr>
        <w:t>проект «</w:t>
      </w:r>
      <w:r w:rsidRPr="0078242B">
        <w:rPr>
          <w:rFonts w:ascii="Times New Roman" w:hAnsi="Times New Roman" w:cs="Times New Roman"/>
          <w:sz w:val="26"/>
          <w:szCs w:val="26"/>
        </w:rPr>
        <w:t>Успех каждого ребенка» от 07 декабря 2018 г.;</w:t>
      </w:r>
    </w:p>
    <w:bookmarkEnd w:id="1"/>
    <w:p w14:paraId="57271D32" w14:textId="77777777" w:rsidR="005D2CCD" w:rsidRPr="0078242B" w:rsidRDefault="005D2CCD" w:rsidP="0078242B">
      <w:pPr>
        <w:pStyle w:val="a7"/>
        <w:numPr>
          <w:ilvl w:val="0"/>
          <w:numId w:val="16"/>
        </w:numPr>
        <w:tabs>
          <w:tab w:val="clear" w:pos="720"/>
          <w:tab w:val="num" w:pos="0"/>
          <w:tab w:val="left" w:pos="284"/>
        </w:tabs>
        <w:spacing w:before="0" w:beforeAutospacing="0" w:after="0" w:afterAutospacing="0"/>
        <w:ind w:left="284" w:hanging="284"/>
        <w:jc w:val="both"/>
        <w:rPr>
          <w:color w:val="000000"/>
          <w:sz w:val="26"/>
          <w:szCs w:val="26"/>
        </w:rPr>
      </w:pPr>
      <w:r w:rsidRPr="0078242B">
        <w:rPr>
          <w:sz w:val="26"/>
          <w:szCs w:val="26"/>
        </w:rPr>
        <w:t>Приказ Министерства просвещения РФ от 9 ноября 2018 г. № 196</w:t>
      </w:r>
      <w:r w:rsidRPr="0078242B">
        <w:rPr>
          <w:color w:val="000000"/>
          <w:sz w:val="26"/>
          <w:szCs w:val="26"/>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14:paraId="5827C254" w14:textId="77777777" w:rsidR="001D53F5" w:rsidRPr="00C92372" w:rsidRDefault="001D53F5" w:rsidP="001D53F5">
      <w:pPr>
        <w:pStyle w:val="af2"/>
        <w:numPr>
          <w:ilvl w:val="0"/>
          <w:numId w:val="16"/>
        </w:numPr>
        <w:tabs>
          <w:tab w:val="clear" w:pos="720"/>
        </w:tabs>
        <w:spacing w:after="0" w:line="240" w:lineRule="auto"/>
        <w:ind w:left="284" w:hanging="284"/>
        <w:contextualSpacing/>
        <w:jc w:val="both"/>
        <w:rPr>
          <w:rFonts w:ascii="Times New Roman" w:eastAsia="Times New Roman" w:hAnsi="Times New Roman" w:cs="Times New Roman"/>
          <w:sz w:val="28"/>
          <w:szCs w:val="28"/>
        </w:rPr>
      </w:pPr>
      <w:r w:rsidRPr="00C92372">
        <w:rPr>
          <w:rFonts w:ascii="Times New Roman" w:eastAsia="Times New Roman" w:hAnsi="Times New Roman" w:cs="Times New Roman"/>
          <w:sz w:val="28"/>
          <w:szCs w:val="28"/>
        </w:rPr>
        <w:t>Концепци</w:t>
      </w:r>
      <w:r>
        <w:rPr>
          <w:rFonts w:ascii="Times New Roman" w:eastAsia="Times New Roman" w:hAnsi="Times New Roman" w:cs="Times New Roman"/>
          <w:sz w:val="28"/>
          <w:szCs w:val="28"/>
        </w:rPr>
        <w:t>я</w:t>
      </w:r>
      <w:r w:rsidRPr="00C92372">
        <w:rPr>
          <w:rFonts w:ascii="Times New Roman" w:eastAsia="Times New Roman" w:hAnsi="Times New Roman" w:cs="Times New Roman"/>
          <w:sz w:val="28"/>
          <w:szCs w:val="28"/>
        </w:rPr>
        <w:t xml:space="preserve"> развития дополнительного образования детей до 2030 года</w:t>
      </w:r>
      <w:r>
        <w:rPr>
          <w:rFonts w:ascii="Times New Roman" w:eastAsia="Times New Roman" w:hAnsi="Times New Roman" w:cs="Times New Roman"/>
          <w:sz w:val="28"/>
          <w:szCs w:val="28"/>
        </w:rPr>
        <w:t xml:space="preserve"> </w:t>
      </w:r>
      <w:r w:rsidRPr="00D5175B">
        <w:rPr>
          <w:rFonts w:ascii="Times New Roman" w:hAnsi="Times New Roman" w:cs="Times New Roman"/>
          <w:sz w:val="28"/>
          <w:szCs w:val="28"/>
        </w:rPr>
        <w:t>(постановление Правительства</w:t>
      </w:r>
      <w:r w:rsidRPr="00C92372">
        <w:rPr>
          <w:rFonts w:ascii="Times New Roman" w:eastAsia="Times New Roman" w:hAnsi="Times New Roman" w:cs="Times New Roman"/>
          <w:sz w:val="28"/>
          <w:szCs w:val="28"/>
        </w:rPr>
        <w:t xml:space="preserve"> от 31 марта 2022 года N 678-р</w:t>
      </w:r>
      <w:r>
        <w:rPr>
          <w:rFonts w:ascii="Times New Roman" w:eastAsia="Times New Roman" w:hAnsi="Times New Roman" w:cs="Times New Roman"/>
          <w:sz w:val="28"/>
          <w:szCs w:val="28"/>
        </w:rPr>
        <w:t>)</w:t>
      </w:r>
      <w:r w:rsidRPr="00C92372">
        <w:rPr>
          <w:rFonts w:ascii="Times New Roman" w:eastAsia="Times New Roman" w:hAnsi="Times New Roman" w:cs="Times New Roman"/>
          <w:sz w:val="28"/>
          <w:szCs w:val="28"/>
        </w:rPr>
        <w:t>;</w:t>
      </w:r>
    </w:p>
    <w:p w14:paraId="67C2337B" w14:textId="7AD016C0" w:rsidR="005D2CCD" w:rsidRPr="0078242B" w:rsidRDefault="005D2CCD" w:rsidP="0078242B">
      <w:pPr>
        <w:pStyle w:val="a7"/>
        <w:numPr>
          <w:ilvl w:val="0"/>
          <w:numId w:val="16"/>
        </w:numPr>
        <w:tabs>
          <w:tab w:val="left" w:pos="284"/>
        </w:tabs>
        <w:spacing w:before="0" w:beforeAutospacing="0" w:after="0" w:afterAutospacing="0"/>
        <w:ind w:left="284" w:hanging="284"/>
        <w:jc w:val="both"/>
        <w:rPr>
          <w:color w:val="000000"/>
          <w:sz w:val="26"/>
          <w:szCs w:val="26"/>
        </w:rPr>
      </w:pPr>
      <w:r w:rsidRPr="0078242B">
        <w:rPr>
          <w:color w:val="000000"/>
          <w:sz w:val="26"/>
          <w:szCs w:val="26"/>
          <w:shd w:val="clear" w:color="auto" w:fill="FFFFFF"/>
        </w:rPr>
        <w:t>Письмо Минобрнауки России от 11.12.2006 г. № 06-1844 «О примерных требованиях к программам дополнительного образования детей»</w:t>
      </w:r>
      <w:r w:rsidR="001D53F5">
        <w:rPr>
          <w:color w:val="000000"/>
          <w:sz w:val="26"/>
          <w:szCs w:val="26"/>
          <w:shd w:val="clear" w:color="auto" w:fill="FFFFFF"/>
        </w:rPr>
        <w:t>;</w:t>
      </w:r>
    </w:p>
    <w:p w14:paraId="203DEA59" w14:textId="257A4B1C" w:rsidR="005D2CCD" w:rsidRPr="0078242B" w:rsidRDefault="005D2CCD" w:rsidP="0078242B">
      <w:pPr>
        <w:pStyle w:val="a7"/>
        <w:numPr>
          <w:ilvl w:val="0"/>
          <w:numId w:val="16"/>
        </w:numPr>
        <w:tabs>
          <w:tab w:val="left" w:pos="284"/>
        </w:tabs>
        <w:spacing w:before="0" w:beforeAutospacing="0" w:after="0" w:afterAutospacing="0"/>
        <w:ind w:left="284" w:hanging="284"/>
        <w:jc w:val="both"/>
        <w:rPr>
          <w:color w:val="000000"/>
          <w:sz w:val="26"/>
          <w:szCs w:val="26"/>
        </w:rPr>
      </w:pPr>
      <w:r w:rsidRPr="0078242B">
        <w:rPr>
          <w:color w:val="000000"/>
          <w:sz w:val="26"/>
          <w:szCs w:val="26"/>
        </w:rPr>
        <w:t>Письмо Минобрнауки России от 18.11.2015г. № 09-3242 «Методические рекомендации по проектированию дополнительных общеразвивающих программ (включая разноуровневые программы)»</w:t>
      </w:r>
      <w:r w:rsidR="001D53F5">
        <w:rPr>
          <w:color w:val="000000"/>
          <w:sz w:val="26"/>
          <w:szCs w:val="26"/>
        </w:rPr>
        <w:t>;</w:t>
      </w:r>
    </w:p>
    <w:p w14:paraId="21E8E1D8" w14:textId="77777777" w:rsidR="001D53F5" w:rsidRPr="003040DF" w:rsidRDefault="001D53F5" w:rsidP="001D53F5">
      <w:pPr>
        <w:numPr>
          <w:ilvl w:val="0"/>
          <w:numId w:val="16"/>
        </w:numPr>
        <w:tabs>
          <w:tab w:val="clear" w:pos="720"/>
          <w:tab w:val="num" w:pos="284"/>
        </w:tabs>
        <w:spacing w:after="0" w:line="240" w:lineRule="auto"/>
        <w:ind w:left="284" w:hanging="284"/>
        <w:jc w:val="both"/>
        <w:rPr>
          <w:rFonts w:ascii="Times New Roman" w:hAnsi="Times New Roman"/>
          <w:sz w:val="26"/>
          <w:szCs w:val="26"/>
          <w:lang w:eastAsia="en-US"/>
        </w:rPr>
      </w:pPr>
      <w:bookmarkStart w:id="2" w:name="_Hlk106096183"/>
      <w:bookmarkStart w:id="3" w:name="_Hlk73947857"/>
      <w:bookmarkStart w:id="4" w:name="_Hlk73948813"/>
      <w:r w:rsidRPr="003040DF">
        <w:rPr>
          <w:rFonts w:ascii="Times New Roman" w:hAnsi="Times New Roman"/>
          <w:sz w:val="26"/>
          <w:szCs w:val="26"/>
        </w:rPr>
        <w:lastRenderedPageBreak/>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E2CCD71" w14:textId="77777777" w:rsidR="001D53F5" w:rsidRPr="003040DF" w:rsidRDefault="001D53F5" w:rsidP="001D53F5">
      <w:pPr>
        <w:numPr>
          <w:ilvl w:val="0"/>
          <w:numId w:val="18"/>
        </w:numPr>
        <w:spacing w:after="0" w:line="240" w:lineRule="auto"/>
        <w:ind w:left="284" w:right="-6" w:hanging="284"/>
        <w:jc w:val="both"/>
        <w:rPr>
          <w:rFonts w:ascii="Times New Roman" w:hAnsi="Times New Roman"/>
          <w:sz w:val="26"/>
          <w:szCs w:val="26"/>
          <w:lang w:eastAsia="en-US"/>
        </w:rPr>
      </w:pPr>
      <w:r w:rsidRPr="003040DF">
        <w:rPr>
          <w:rFonts w:ascii="Times New Roman" w:hAnsi="Times New Roman"/>
          <w:sz w:val="26"/>
          <w:szCs w:val="26"/>
          <w:lang w:eastAsia="en-US"/>
        </w:rPr>
        <w:t>Методические рекомендации</w:t>
      </w:r>
      <w:r w:rsidRPr="003040DF">
        <w:rPr>
          <w:rFonts w:ascii="Times New Roman" w:hAnsi="Times New Roman"/>
          <w:sz w:val="26"/>
          <w:szCs w:val="26"/>
        </w:rPr>
        <w:t xml:space="preserve"> по реализации дополнительных общеобразовательных программ с применением электронного обучения дистанционных образовательных технологий по организации дистанционного обучения.</w:t>
      </w:r>
      <w:r w:rsidRPr="003040DF">
        <w:rPr>
          <w:rFonts w:ascii="Times New Roman" w:hAnsi="Times New Roman"/>
          <w:sz w:val="26"/>
          <w:szCs w:val="26"/>
          <w:lang w:eastAsia="en-US"/>
        </w:rPr>
        <w:t xml:space="preserve"> Министерство просвещения 31.01.2022;</w:t>
      </w:r>
    </w:p>
    <w:bookmarkEnd w:id="2"/>
    <w:p w14:paraId="02542B0F" w14:textId="2667B177" w:rsidR="005D2CCD" w:rsidRPr="0078242B" w:rsidRDefault="005D2CCD" w:rsidP="0078242B">
      <w:pPr>
        <w:pStyle w:val="1c"/>
        <w:numPr>
          <w:ilvl w:val="0"/>
          <w:numId w:val="16"/>
        </w:numPr>
        <w:shd w:val="clear" w:color="auto" w:fill="auto"/>
        <w:tabs>
          <w:tab w:val="clear" w:pos="720"/>
          <w:tab w:val="num" w:pos="284"/>
        </w:tabs>
        <w:spacing w:before="0" w:line="240" w:lineRule="auto"/>
        <w:ind w:left="284" w:hanging="284"/>
      </w:pPr>
      <w:r w:rsidRPr="0078242B">
        <w:t>Целевая модель развития региональных систем дополнительного образования детей (</w:t>
      </w:r>
      <w:r w:rsidR="000B1633" w:rsidRPr="0078242B">
        <w:t>приказ министерства</w:t>
      </w:r>
      <w:r w:rsidRPr="0078242B">
        <w:t xml:space="preserve"> просвещения РФ от 03.09.2019 №467);</w:t>
      </w:r>
    </w:p>
    <w:p w14:paraId="72047FF0" w14:textId="77777777" w:rsidR="005D2CCD" w:rsidRPr="0078242B" w:rsidRDefault="005D2CCD" w:rsidP="0078242B">
      <w:pPr>
        <w:pStyle w:val="1c"/>
        <w:numPr>
          <w:ilvl w:val="0"/>
          <w:numId w:val="16"/>
        </w:numPr>
        <w:shd w:val="clear" w:color="auto" w:fill="auto"/>
        <w:tabs>
          <w:tab w:val="clear" w:pos="720"/>
          <w:tab w:val="num" w:pos="284"/>
        </w:tabs>
        <w:spacing w:before="0" w:line="240" w:lineRule="auto"/>
        <w:ind w:left="284" w:hanging="284"/>
      </w:pPr>
      <w:r w:rsidRPr="0078242B">
        <w:rPr>
          <w:rStyle w:val="af9"/>
          <w:rFonts w:eastAsiaTheme="majorEastAsia"/>
          <w:color w:val="auto"/>
          <w:u w:val="none"/>
          <w:shd w:val="clear" w:color="auto" w:fill="FFFFFF"/>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r w:rsidRPr="0078242B">
        <w:rPr>
          <w:color w:val="444444"/>
          <w:shd w:val="clear" w:color="auto" w:fill="FFFFFF"/>
        </w:rPr>
        <w:t> </w:t>
      </w:r>
      <w:r w:rsidRPr="0078242B">
        <w:rPr>
          <w:bCs/>
        </w:rPr>
        <w:t>постановление</w:t>
      </w:r>
      <w:r w:rsidRPr="0078242B">
        <w:rPr>
          <w:bCs/>
          <w:shd w:val="clear" w:color="auto" w:fill="FFFFFF"/>
        </w:rPr>
        <w:t xml:space="preserve"> главного государственного санитарного врача РФ </w:t>
      </w:r>
      <w:r w:rsidRPr="0078242B">
        <w:rPr>
          <w:bCs/>
        </w:rPr>
        <w:t>от 28 сентября 2020 года N 28;</w:t>
      </w:r>
    </w:p>
    <w:p w14:paraId="31AD21D0" w14:textId="77777777" w:rsidR="005D2CCD" w:rsidRPr="0078242B" w:rsidRDefault="005D2CCD" w:rsidP="0078242B">
      <w:pPr>
        <w:pStyle w:val="af2"/>
        <w:numPr>
          <w:ilvl w:val="0"/>
          <w:numId w:val="16"/>
        </w:numPr>
        <w:tabs>
          <w:tab w:val="clear" w:pos="720"/>
          <w:tab w:val="num" w:pos="284"/>
        </w:tabs>
        <w:spacing w:after="0" w:line="240" w:lineRule="auto"/>
        <w:ind w:left="284" w:hanging="284"/>
        <w:contextualSpacing/>
        <w:jc w:val="both"/>
        <w:rPr>
          <w:rFonts w:ascii="Times New Roman" w:hAnsi="Times New Roman" w:cs="Times New Roman"/>
          <w:sz w:val="26"/>
          <w:szCs w:val="26"/>
        </w:rPr>
      </w:pPr>
      <w:r w:rsidRPr="0078242B">
        <w:rPr>
          <w:rFonts w:ascii="Times New Roman" w:eastAsia="Times New Roman" w:hAnsi="Times New Roman" w:cs="Times New Roman"/>
          <w:bCs/>
          <w:color w:val="000000"/>
          <w:sz w:val="26"/>
          <w:szCs w:val="26"/>
        </w:rPr>
        <w:t>Государственная программа Ярославской области «Развитие образования в Ярославской области» на 2021 - 2024 годы;</w:t>
      </w:r>
    </w:p>
    <w:p w14:paraId="59F6EA46" w14:textId="77777777" w:rsidR="005D2CCD" w:rsidRPr="0078242B" w:rsidRDefault="005D2CCD" w:rsidP="0078242B">
      <w:pPr>
        <w:pStyle w:val="af2"/>
        <w:numPr>
          <w:ilvl w:val="0"/>
          <w:numId w:val="16"/>
        </w:numPr>
        <w:tabs>
          <w:tab w:val="clear" w:pos="720"/>
          <w:tab w:val="num" w:pos="284"/>
        </w:tabs>
        <w:spacing w:after="0" w:line="240" w:lineRule="auto"/>
        <w:ind w:left="284" w:hanging="284"/>
        <w:contextualSpacing/>
        <w:jc w:val="both"/>
        <w:rPr>
          <w:rFonts w:ascii="Times New Roman" w:hAnsi="Times New Roman" w:cs="Times New Roman"/>
          <w:sz w:val="26"/>
          <w:szCs w:val="26"/>
        </w:rPr>
      </w:pPr>
      <w:r w:rsidRPr="0078242B">
        <w:rPr>
          <w:rFonts w:ascii="Times New Roman" w:eastAsia="Times New Roman" w:hAnsi="Times New Roman" w:cs="Times New Roman"/>
          <w:bCs/>
          <w:color w:val="000000"/>
          <w:sz w:val="26"/>
          <w:szCs w:val="26"/>
        </w:rPr>
        <w:t>ОЦП «Развитие дополнительного образования детей в Ярославской области» на 2019–2024 годы.</w:t>
      </w:r>
      <w:bookmarkEnd w:id="3"/>
    </w:p>
    <w:bookmarkEnd w:id="0"/>
    <w:bookmarkEnd w:id="4"/>
    <w:p w14:paraId="7C01D7F4" w14:textId="3E786F13" w:rsidR="000B1633" w:rsidRPr="000B1633" w:rsidRDefault="000B1633" w:rsidP="0078242B">
      <w:pPr>
        <w:pStyle w:val="12"/>
        <w:ind w:firstLine="567"/>
        <w:jc w:val="both"/>
        <w:rPr>
          <w:rFonts w:ascii="Times New Roman" w:hAnsi="Times New Roman" w:cs="Times New Roman"/>
          <w:b/>
          <w:bCs/>
          <w:sz w:val="26"/>
          <w:szCs w:val="26"/>
        </w:rPr>
      </w:pPr>
      <w:r w:rsidRPr="000B1633">
        <w:rPr>
          <w:rFonts w:ascii="Times New Roman" w:hAnsi="Times New Roman" w:cs="Times New Roman"/>
          <w:b/>
          <w:bCs/>
          <w:sz w:val="26"/>
          <w:szCs w:val="26"/>
        </w:rPr>
        <w:t>Особенности программы</w:t>
      </w:r>
    </w:p>
    <w:p w14:paraId="708664BB" w14:textId="72B745E8" w:rsidR="00D37016" w:rsidRPr="0078242B" w:rsidRDefault="00D37016" w:rsidP="0078242B">
      <w:pPr>
        <w:pStyle w:val="12"/>
        <w:ind w:firstLine="567"/>
        <w:jc w:val="both"/>
        <w:rPr>
          <w:rFonts w:ascii="Times New Roman" w:hAnsi="Times New Roman" w:cs="Times New Roman"/>
          <w:sz w:val="26"/>
          <w:szCs w:val="26"/>
        </w:rPr>
      </w:pPr>
      <w:r w:rsidRPr="0078242B">
        <w:rPr>
          <w:rFonts w:ascii="Times New Roman" w:hAnsi="Times New Roman" w:cs="Times New Roman"/>
          <w:sz w:val="26"/>
          <w:szCs w:val="26"/>
        </w:rPr>
        <w:t xml:space="preserve">Принимая в расчёт динамику состояния здоровья </w:t>
      </w:r>
      <w:r w:rsidR="001D53F5">
        <w:rPr>
          <w:rFonts w:ascii="Times New Roman" w:hAnsi="Times New Roman" w:cs="Times New Roman"/>
          <w:sz w:val="26"/>
          <w:szCs w:val="26"/>
        </w:rPr>
        <w:t>детей</w:t>
      </w:r>
      <w:r w:rsidR="001D53F5" w:rsidRPr="0078242B">
        <w:rPr>
          <w:rFonts w:ascii="Times New Roman" w:hAnsi="Times New Roman" w:cs="Times New Roman"/>
          <w:sz w:val="26"/>
          <w:szCs w:val="26"/>
        </w:rPr>
        <w:t>, программа</w:t>
      </w:r>
      <w:r w:rsidRPr="0078242B">
        <w:rPr>
          <w:rFonts w:ascii="Times New Roman" w:hAnsi="Times New Roman" w:cs="Times New Roman"/>
          <w:sz w:val="26"/>
          <w:szCs w:val="26"/>
        </w:rPr>
        <w:t xml:space="preserve"> «</w:t>
      </w:r>
      <w:r w:rsidRPr="0078242B">
        <w:rPr>
          <w:rFonts w:ascii="Times New Roman" w:hAnsi="Times New Roman" w:cs="Times New Roman"/>
          <w:bCs/>
          <w:sz w:val="26"/>
          <w:szCs w:val="26"/>
        </w:rPr>
        <w:t>Здоровейка</w:t>
      </w:r>
      <w:r w:rsidRPr="0078242B">
        <w:rPr>
          <w:rFonts w:ascii="Times New Roman" w:hAnsi="Times New Roman" w:cs="Times New Roman"/>
          <w:sz w:val="26"/>
          <w:szCs w:val="26"/>
        </w:rPr>
        <w:t xml:space="preserve">» </w:t>
      </w:r>
      <w:r w:rsidR="007D4737" w:rsidRPr="0078242B">
        <w:rPr>
          <w:rFonts w:ascii="Times New Roman" w:hAnsi="Times New Roman" w:cs="Times New Roman"/>
          <w:sz w:val="26"/>
          <w:szCs w:val="26"/>
        </w:rPr>
        <w:t xml:space="preserve">разработана </w:t>
      </w:r>
      <w:r w:rsidRPr="0078242B">
        <w:rPr>
          <w:rFonts w:ascii="Times New Roman" w:hAnsi="Times New Roman" w:cs="Times New Roman"/>
          <w:sz w:val="26"/>
          <w:szCs w:val="26"/>
        </w:rPr>
        <w:t>для обучающихся 1-4 классов, реализация которой будет способствовать сохранению и укреплению здоровья детей младшего школьного возраста.</w:t>
      </w:r>
    </w:p>
    <w:p w14:paraId="5C2986B6" w14:textId="77777777" w:rsidR="000B1633" w:rsidRPr="000B1633" w:rsidRDefault="000B1633" w:rsidP="000B1633">
      <w:pPr>
        <w:pStyle w:val="12"/>
        <w:ind w:firstLine="567"/>
        <w:jc w:val="both"/>
        <w:rPr>
          <w:rFonts w:ascii="Times New Roman" w:hAnsi="Times New Roman" w:cs="Times New Roman"/>
          <w:sz w:val="26"/>
          <w:szCs w:val="26"/>
        </w:rPr>
      </w:pPr>
      <w:r w:rsidRPr="000B1633">
        <w:rPr>
          <w:rFonts w:ascii="Times New Roman" w:hAnsi="Times New Roman" w:cs="Times New Roman"/>
          <w:sz w:val="26"/>
          <w:szCs w:val="26"/>
        </w:rPr>
        <w:t>В реализации программы могут быть задействованы и дети с ОВЗ.</w:t>
      </w:r>
    </w:p>
    <w:p w14:paraId="4021E064" w14:textId="77777777" w:rsidR="000B1633" w:rsidRPr="000B1633" w:rsidRDefault="000B1633" w:rsidP="000B1633">
      <w:pPr>
        <w:pStyle w:val="12"/>
        <w:ind w:firstLine="567"/>
        <w:jc w:val="both"/>
        <w:rPr>
          <w:rFonts w:ascii="Times New Roman" w:hAnsi="Times New Roman" w:cs="Times New Roman"/>
          <w:sz w:val="26"/>
          <w:szCs w:val="26"/>
        </w:rPr>
      </w:pPr>
      <w:r w:rsidRPr="000B1633">
        <w:rPr>
          <w:rFonts w:ascii="Times New Roman" w:hAnsi="Times New Roman" w:cs="Times New Roman"/>
          <w:sz w:val="26"/>
          <w:szCs w:val="26"/>
        </w:rPr>
        <w:t xml:space="preserve">Воспитание является неотъемлемым, приоритетным аспектом образовательной деятельности, логично «встроенным» в содержание учебного процесса, поэтому в содержание программы включен воспитательный компонент. </w:t>
      </w:r>
    </w:p>
    <w:p w14:paraId="6EAA21DC" w14:textId="77777777" w:rsidR="000B1633" w:rsidRPr="000B1633" w:rsidRDefault="000B1633" w:rsidP="000B1633">
      <w:pPr>
        <w:pStyle w:val="12"/>
        <w:ind w:firstLine="567"/>
        <w:jc w:val="both"/>
        <w:rPr>
          <w:rFonts w:ascii="Times New Roman" w:hAnsi="Times New Roman" w:cs="Times New Roman"/>
          <w:sz w:val="26"/>
          <w:szCs w:val="26"/>
        </w:rPr>
      </w:pPr>
      <w:r w:rsidRPr="000B1633">
        <w:rPr>
          <w:rFonts w:ascii="Times New Roman" w:hAnsi="Times New Roman" w:cs="Times New Roman"/>
          <w:sz w:val="26"/>
          <w:szCs w:val="26"/>
        </w:rPr>
        <w:t>В содержании ДООП отражены традиционные воспитательные мероприятия, проводимые в объединении в рамках воспитательной программы МУЦ.</w:t>
      </w:r>
    </w:p>
    <w:p w14:paraId="431020B5" w14:textId="0FE1E458" w:rsidR="000B1633" w:rsidRDefault="000B1633" w:rsidP="000B1633">
      <w:pPr>
        <w:pStyle w:val="12"/>
        <w:ind w:firstLine="567"/>
        <w:jc w:val="both"/>
        <w:rPr>
          <w:rFonts w:ascii="Times New Roman" w:hAnsi="Times New Roman" w:cs="Times New Roman"/>
          <w:sz w:val="26"/>
          <w:szCs w:val="26"/>
        </w:rPr>
      </w:pPr>
      <w:r w:rsidRPr="000B1633">
        <w:rPr>
          <w:rFonts w:ascii="Times New Roman" w:hAnsi="Times New Roman" w:cs="Times New Roman"/>
          <w:sz w:val="26"/>
          <w:szCs w:val="26"/>
        </w:rPr>
        <w:t>При переходе центра на дистанционное обучение в программу могут быть внесены корректировки в части форм, методов обучения и контроля, видов практических заданий, времени занятий. Обучение может проводиться в очной форме в режиме онлайн или заочной в режиме оффлайн.</w:t>
      </w:r>
    </w:p>
    <w:p w14:paraId="6ED349F3" w14:textId="160319D8" w:rsidR="00D37016" w:rsidRPr="0078242B" w:rsidRDefault="00D37016" w:rsidP="0078242B">
      <w:pPr>
        <w:pStyle w:val="12"/>
        <w:ind w:firstLine="567"/>
        <w:jc w:val="both"/>
        <w:rPr>
          <w:rFonts w:ascii="Times New Roman" w:hAnsi="Times New Roman" w:cs="Times New Roman"/>
          <w:sz w:val="26"/>
          <w:szCs w:val="26"/>
        </w:rPr>
      </w:pPr>
      <w:r w:rsidRPr="0078242B">
        <w:rPr>
          <w:rFonts w:ascii="Times New Roman" w:hAnsi="Times New Roman" w:cs="Times New Roman"/>
          <w:sz w:val="26"/>
          <w:szCs w:val="26"/>
        </w:rPr>
        <w:t xml:space="preserve"> Программа «</w:t>
      </w:r>
      <w:r w:rsidR="001D53F5" w:rsidRPr="0078242B">
        <w:rPr>
          <w:rFonts w:ascii="Times New Roman" w:hAnsi="Times New Roman" w:cs="Times New Roman"/>
          <w:sz w:val="26"/>
          <w:szCs w:val="26"/>
        </w:rPr>
        <w:t>Здоровейка» носит образовательно</w:t>
      </w:r>
      <w:r w:rsidRPr="0078242B">
        <w:rPr>
          <w:rFonts w:ascii="Times New Roman" w:hAnsi="Times New Roman" w:cs="Times New Roman"/>
          <w:sz w:val="26"/>
          <w:szCs w:val="26"/>
        </w:rPr>
        <w:t xml:space="preserve">-воспитательный характер и направлена на осуществление </w:t>
      </w:r>
      <w:r w:rsidR="007D4737" w:rsidRPr="0078242B">
        <w:rPr>
          <w:rFonts w:ascii="Times New Roman" w:hAnsi="Times New Roman" w:cs="Times New Roman"/>
          <w:sz w:val="26"/>
          <w:szCs w:val="26"/>
        </w:rPr>
        <w:t>основн</w:t>
      </w:r>
      <w:r w:rsidR="005D2CCD" w:rsidRPr="0078242B">
        <w:rPr>
          <w:rFonts w:ascii="Times New Roman" w:hAnsi="Times New Roman" w:cs="Times New Roman"/>
          <w:sz w:val="26"/>
          <w:szCs w:val="26"/>
        </w:rPr>
        <w:t>ой</w:t>
      </w:r>
      <w:r w:rsidR="00261E10" w:rsidRPr="0078242B">
        <w:rPr>
          <w:rFonts w:ascii="Times New Roman" w:hAnsi="Times New Roman" w:cs="Times New Roman"/>
          <w:sz w:val="26"/>
          <w:szCs w:val="26"/>
        </w:rPr>
        <w:t xml:space="preserve"> </w:t>
      </w:r>
      <w:r w:rsidRPr="0078242B">
        <w:rPr>
          <w:rFonts w:ascii="Times New Roman" w:hAnsi="Times New Roman" w:cs="Times New Roman"/>
          <w:b/>
          <w:sz w:val="26"/>
          <w:szCs w:val="26"/>
        </w:rPr>
        <w:t>цели</w:t>
      </w:r>
      <w:r w:rsidRPr="0078242B">
        <w:rPr>
          <w:rFonts w:ascii="Times New Roman" w:hAnsi="Times New Roman" w:cs="Times New Roman"/>
          <w:sz w:val="26"/>
          <w:szCs w:val="26"/>
        </w:rPr>
        <w:t xml:space="preserve">: формировать </w:t>
      </w:r>
      <w:r w:rsidR="005D2CCD" w:rsidRPr="0078242B">
        <w:rPr>
          <w:rFonts w:ascii="Times New Roman" w:hAnsi="Times New Roman" w:cs="Times New Roman"/>
          <w:sz w:val="26"/>
          <w:szCs w:val="26"/>
        </w:rPr>
        <w:t xml:space="preserve">у обучающихся </w:t>
      </w:r>
      <w:r w:rsidRPr="0078242B">
        <w:rPr>
          <w:rFonts w:ascii="Times New Roman" w:hAnsi="Times New Roman" w:cs="Times New Roman"/>
          <w:sz w:val="26"/>
          <w:szCs w:val="26"/>
        </w:rPr>
        <w:t xml:space="preserve">установки на ведение здорового образа жизни. </w:t>
      </w:r>
    </w:p>
    <w:p w14:paraId="3AC8DE66" w14:textId="77777777" w:rsidR="00D37016" w:rsidRPr="0078242B" w:rsidRDefault="00D37016" w:rsidP="0078242B">
      <w:pPr>
        <w:pStyle w:val="12"/>
        <w:ind w:firstLine="567"/>
        <w:jc w:val="both"/>
        <w:rPr>
          <w:rFonts w:ascii="Times New Roman" w:hAnsi="Times New Roman" w:cs="Times New Roman"/>
          <w:b/>
          <w:sz w:val="26"/>
          <w:szCs w:val="26"/>
        </w:rPr>
      </w:pPr>
      <w:r w:rsidRPr="0078242B">
        <w:rPr>
          <w:rFonts w:ascii="Times New Roman" w:hAnsi="Times New Roman" w:cs="Times New Roman"/>
          <w:bCs/>
          <w:sz w:val="26"/>
          <w:szCs w:val="26"/>
        </w:rPr>
        <w:t xml:space="preserve">Цели конкретизированы следующими </w:t>
      </w:r>
      <w:r w:rsidRPr="0078242B">
        <w:rPr>
          <w:rFonts w:ascii="Times New Roman" w:hAnsi="Times New Roman" w:cs="Times New Roman"/>
          <w:b/>
          <w:bCs/>
          <w:sz w:val="26"/>
          <w:szCs w:val="26"/>
        </w:rPr>
        <w:t>задачами</w:t>
      </w:r>
      <w:r w:rsidRPr="0078242B">
        <w:rPr>
          <w:rFonts w:ascii="Times New Roman" w:hAnsi="Times New Roman" w:cs="Times New Roman"/>
          <w:b/>
          <w:sz w:val="26"/>
          <w:szCs w:val="26"/>
        </w:rPr>
        <w:t>:</w:t>
      </w:r>
    </w:p>
    <w:p w14:paraId="4708B0EB" w14:textId="77777777" w:rsidR="00D37016" w:rsidRPr="0078242B" w:rsidRDefault="00D37016" w:rsidP="0078242B">
      <w:pPr>
        <w:pStyle w:val="12"/>
        <w:jc w:val="both"/>
        <w:rPr>
          <w:rFonts w:ascii="Times New Roman" w:hAnsi="Times New Roman" w:cs="Times New Roman"/>
          <w:i/>
          <w:sz w:val="26"/>
          <w:szCs w:val="26"/>
        </w:rPr>
      </w:pPr>
      <w:r w:rsidRPr="0078242B">
        <w:rPr>
          <w:rFonts w:ascii="Times New Roman" w:hAnsi="Times New Roman" w:cs="Times New Roman"/>
          <w:i/>
          <w:sz w:val="26"/>
          <w:szCs w:val="26"/>
        </w:rPr>
        <w:t xml:space="preserve">образовательные: </w:t>
      </w:r>
    </w:p>
    <w:p w14:paraId="3377F440" w14:textId="72882B31" w:rsidR="00D37016" w:rsidRPr="0078242B" w:rsidRDefault="00D37016" w:rsidP="0078242B">
      <w:pPr>
        <w:pStyle w:val="12"/>
        <w:numPr>
          <w:ilvl w:val="0"/>
          <w:numId w:val="2"/>
        </w:numPr>
        <w:tabs>
          <w:tab w:val="left" w:pos="-142"/>
          <w:tab w:val="left" w:pos="284"/>
        </w:tabs>
        <w:ind w:left="0" w:firstLine="0"/>
        <w:jc w:val="both"/>
        <w:rPr>
          <w:rFonts w:ascii="Times New Roman" w:hAnsi="Times New Roman" w:cs="Times New Roman"/>
          <w:sz w:val="26"/>
          <w:szCs w:val="26"/>
        </w:rPr>
      </w:pPr>
      <w:r w:rsidRPr="0078242B">
        <w:rPr>
          <w:rFonts w:ascii="Times New Roman" w:hAnsi="Times New Roman" w:cs="Times New Roman"/>
          <w:sz w:val="26"/>
          <w:szCs w:val="26"/>
        </w:rPr>
        <w:t xml:space="preserve">формировать </w:t>
      </w:r>
      <w:r w:rsidR="00AE038D" w:rsidRPr="0078242B">
        <w:rPr>
          <w:rFonts w:ascii="Times New Roman" w:hAnsi="Times New Roman" w:cs="Times New Roman"/>
          <w:sz w:val="26"/>
          <w:szCs w:val="26"/>
        </w:rPr>
        <w:t>осознанный выбор</w:t>
      </w:r>
      <w:r w:rsidRPr="0078242B">
        <w:rPr>
          <w:rFonts w:ascii="Times New Roman" w:hAnsi="Times New Roman" w:cs="Times New Roman"/>
          <w:sz w:val="26"/>
          <w:szCs w:val="26"/>
        </w:rPr>
        <w:t xml:space="preserve"> </w:t>
      </w:r>
      <w:r w:rsidR="00AE038D" w:rsidRPr="0078242B">
        <w:rPr>
          <w:rFonts w:ascii="Times New Roman" w:hAnsi="Times New Roman" w:cs="Times New Roman"/>
          <w:sz w:val="26"/>
          <w:szCs w:val="26"/>
        </w:rPr>
        <w:t>модели поведения</w:t>
      </w:r>
      <w:r w:rsidRPr="0078242B">
        <w:rPr>
          <w:rFonts w:ascii="Times New Roman" w:hAnsi="Times New Roman" w:cs="Times New Roman"/>
          <w:sz w:val="26"/>
          <w:szCs w:val="26"/>
        </w:rPr>
        <w:t>, позволяющей сохранять и укреплять здоровье;</w:t>
      </w:r>
    </w:p>
    <w:p w14:paraId="1BE1FCAA" w14:textId="77777777" w:rsidR="00D37016" w:rsidRPr="0078242B" w:rsidRDefault="00D37016" w:rsidP="0078242B">
      <w:pPr>
        <w:pStyle w:val="12"/>
        <w:numPr>
          <w:ilvl w:val="0"/>
          <w:numId w:val="2"/>
        </w:numPr>
        <w:tabs>
          <w:tab w:val="left" w:pos="-142"/>
          <w:tab w:val="left" w:pos="284"/>
        </w:tabs>
        <w:ind w:left="0" w:firstLine="0"/>
        <w:jc w:val="both"/>
        <w:rPr>
          <w:rFonts w:ascii="Times New Roman" w:hAnsi="Times New Roman" w:cs="Times New Roman"/>
          <w:b/>
          <w:i/>
          <w:sz w:val="26"/>
          <w:szCs w:val="26"/>
        </w:rPr>
      </w:pPr>
      <w:r w:rsidRPr="0078242B">
        <w:rPr>
          <w:rFonts w:ascii="Times New Roman" w:hAnsi="Times New Roman" w:cs="Times New Roman"/>
          <w:sz w:val="26"/>
          <w:szCs w:val="26"/>
        </w:rPr>
        <w:t>обучить</w:t>
      </w:r>
      <w:r w:rsidR="00261E10" w:rsidRPr="0078242B">
        <w:rPr>
          <w:rFonts w:ascii="Times New Roman" w:hAnsi="Times New Roman" w:cs="Times New Roman"/>
          <w:sz w:val="26"/>
          <w:szCs w:val="26"/>
        </w:rPr>
        <w:t xml:space="preserve"> </w:t>
      </w:r>
      <w:r w:rsidRPr="0078242B">
        <w:rPr>
          <w:rFonts w:ascii="Times New Roman" w:hAnsi="Times New Roman" w:cs="Times New Roman"/>
          <w:sz w:val="26"/>
          <w:szCs w:val="26"/>
        </w:rPr>
        <w:t>элементарным навыкам эмоциональной разгрузки (релаксации);</w:t>
      </w:r>
    </w:p>
    <w:p w14:paraId="47A6CF30" w14:textId="77777777" w:rsidR="00D37016" w:rsidRPr="0078242B" w:rsidRDefault="00D37016" w:rsidP="0078242B">
      <w:pPr>
        <w:pStyle w:val="12"/>
        <w:tabs>
          <w:tab w:val="left" w:pos="142"/>
        </w:tabs>
        <w:jc w:val="both"/>
        <w:rPr>
          <w:rFonts w:ascii="Times New Roman" w:hAnsi="Times New Roman" w:cs="Times New Roman"/>
          <w:i/>
          <w:sz w:val="26"/>
          <w:szCs w:val="26"/>
        </w:rPr>
      </w:pPr>
      <w:r w:rsidRPr="0078242B">
        <w:rPr>
          <w:rFonts w:ascii="Times New Roman" w:hAnsi="Times New Roman" w:cs="Times New Roman"/>
          <w:i/>
          <w:sz w:val="26"/>
          <w:szCs w:val="26"/>
        </w:rPr>
        <w:t>воспитательные:</w:t>
      </w:r>
    </w:p>
    <w:p w14:paraId="65673E93" w14:textId="77777777" w:rsidR="00D37016" w:rsidRPr="0078242B" w:rsidRDefault="00D37016" w:rsidP="0078242B">
      <w:pPr>
        <w:pStyle w:val="12"/>
        <w:numPr>
          <w:ilvl w:val="0"/>
          <w:numId w:val="2"/>
        </w:numPr>
        <w:tabs>
          <w:tab w:val="left" w:pos="-142"/>
          <w:tab w:val="left" w:pos="284"/>
        </w:tabs>
        <w:ind w:left="0" w:firstLine="0"/>
        <w:jc w:val="both"/>
        <w:rPr>
          <w:rFonts w:ascii="Times New Roman" w:hAnsi="Times New Roman" w:cs="Times New Roman"/>
          <w:sz w:val="26"/>
          <w:szCs w:val="26"/>
        </w:rPr>
      </w:pPr>
      <w:r w:rsidRPr="0078242B">
        <w:rPr>
          <w:rFonts w:ascii="Times New Roman" w:hAnsi="Times New Roman" w:cs="Times New Roman"/>
          <w:sz w:val="26"/>
          <w:szCs w:val="26"/>
        </w:rPr>
        <w:t>воспитывать стремление самостоятельно поддерживать своё здоровье, навыки личной гигиены;</w:t>
      </w:r>
    </w:p>
    <w:p w14:paraId="44D87AF3" w14:textId="7C1EE1AA" w:rsidR="00D37016" w:rsidRPr="0078242B" w:rsidRDefault="00D37016" w:rsidP="0078242B">
      <w:pPr>
        <w:pStyle w:val="12"/>
        <w:numPr>
          <w:ilvl w:val="0"/>
          <w:numId w:val="2"/>
        </w:numPr>
        <w:tabs>
          <w:tab w:val="left" w:pos="-142"/>
          <w:tab w:val="left" w:pos="284"/>
        </w:tabs>
        <w:ind w:left="0" w:firstLine="0"/>
        <w:jc w:val="both"/>
        <w:rPr>
          <w:rFonts w:ascii="Times New Roman" w:hAnsi="Times New Roman" w:cs="Times New Roman"/>
          <w:sz w:val="26"/>
          <w:szCs w:val="26"/>
        </w:rPr>
      </w:pPr>
      <w:r w:rsidRPr="0078242B">
        <w:rPr>
          <w:rFonts w:ascii="Times New Roman" w:hAnsi="Times New Roman" w:cs="Times New Roman"/>
          <w:sz w:val="26"/>
          <w:szCs w:val="26"/>
        </w:rPr>
        <w:t xml:space="preserve">формировать представления о факторах, оказывающих влияющих на здоровье, а </w:t>
      </w:r>
      <w:r w:rsidR="00AE038D" w:rsidRPr="0078242B">
        <w:rPr>
          <w:rFonts w:ascii="Times New Roman" w:hAnsi="Times New Roman" w:cs="Times New Roman"/>
          <w:sz w:val="26"/>
          <w:szCs w:val="26"/>
        </w:rPr>
        <w:t>также</w:t>
      </w:r>
      <w:r w:rsidRPr="0078242B">
        <w:rPr>
          <w:rFonts w:ascii="Times New Roman" w:hAnsi="Times New Roman" w:cs="Times New Roman"/>
          <w:sz w:val="26"/>
          <w:szCs w:val="26"/>
        </w:rPr>
        <w:t xml:space="preserve"> причинах возникновения зависимостей от табака, алкоголя и других психоактивных веществ, их пагубном влиянии на здоровье;</w:t>
      </w:r>
    </w:p>
    <w:p w14:paraId="3FF1852F" w14:textId="77777777" w:rsidR="00D37016" w:rsidRPr="0078242B" w:rsidRDefault="00D37016" w:rsidP="0078242B">
      <w:pPr>
        <w:pStyle w:val="12"/>
        <w:jc w:val="both"/>
        <w:rPr>
          <w:rFonts w:ascii="Times New Roman" w:hAnsi="Times New Roman" w:cs="Times New Roman"/>
          <w:i/>
          <w:sz w:val="26"/>
          <w:szCs w:val="26"/>
        </w:rPr>
      </w:pPr>
      <w:r w:rsidRPr="0078242B">
        <w:rPr>
          <w:rFonts w:ascii="Times New Roman" w:hAnsi="Times New Roman" w:cs="Times New Roman"/>
          <w:i/>
          <w:sz w:val="26"/>
          <w:szCs w:val="26"/>
        </w:rPr>
        <w:t>развивающие:</w:t>
      </w:r>
    </w:p>
    <w:p w14:paraId="2F8F2BCD" w14:textId="77777777" w:rsidR="00D37016" w:rsidRPr="0078242B" w:rsidRDefault="00D37016" w:rsidP="0078242B">
      <w:pPr>
        <w:pStyle w:val="12"/>
        <w:numPr>
          <w:ilvl w:val="0"/>
          <w:numId w:val="2"/>
        </w:numPr>
        <w:tabs>
          <w:tab w:val="left" w:pos="284"/>
        </w:tabs>
        <w:ind w:left="0" w:firstLine="0"/>
        <w:jc w:val="both"/>
        <w:rPr>
          <w:rFonts w:ascii="Times New Roman" w:hAnsi="Times New Roman" w:cs="Times New Roman"/>
          <w:i/>
          <w:sz w:val="26"/>
          <w:szCs w:val="26"/>
        </w:rPr>
      </w:pPr>
      <w:r w:rsidRPr="0078242B">
        <w:rPr>
          <w:rFonts w:ascii="Times New Roman" w:hAnsi="Times New Roman" w:cs="Times New Roman"/>
          <w:sz w:val="26"/>
          <w:szCs w:val="26"/>
        </w:rPr>
        <w:t xml:space="preserve">развивать основные компоненты культуры здоровья и здорового образа жизни; </w:t>
      </w:r>
    </w:p>
    <w:p w14:paraId="22901524" w14:textId="77777777" w:rsidR="00D37016" w:rsidRPr="0078242B" w:rsidRDefault="00D37016" w:rsidP="0078242B">
      <w:pPr>
        <w:pStyle w:val="12"/>
        <w:numPr>
          <w:ilvl w:val="0"/>
          <w:numId w:val="2"/>
        </w:numPr>
        <w:tabs>
          <w:tab w:val="left" w:pos="284"/>
        </w:tabs>
        <w:ind w:left="0" w:firstLine="0"/>
        <w:jc w:val="both"/>
        <w:rPr>
          <w:rFonts w:ascii="Times New Roman" w:hAnsi="Times New Roman" w:cs="Times New Roman"/>
          <w:i/>
          <w:sz w:val="26"/>
          <w:szCs w:val="26"/>
        </w:rPr>
      </w:pPr>
      <w:r w:rsidRPr="0078242B">
        <w:rPr>
          <w:rFonts w:ascii="Times New Roman" w:hAnsi="Times New Roman" w:cs="Times New Roman"/>
          <w:sz w:val="26"/>
          <w:szCs w:val="26"/>
        </w:rPr>
        <w:lastRenderedPageBreak/>
        <w:t>прививать потребность в организации рационального режима дня, учёбы, отдыха и двигательной активности.</w:t>
      </w:r>
    </w:p>
    <w:p w14:paraId="0C87CC5D" w14:textId="77777777" w:rsidR="00D37016" w:rsidRPr="0078242B" w:rsidRDefault="00D37016" w:rsidP="0078242B">
      <w:pPr>
        <w:pStyle w:val="12"/>
        <w:ind w:firstLine="567"/>
        <w:jc w:val="both"/>
        <w:rPr>
          <w:rFonts w:ascii="Times New Roman" w:hAnsi="Times New Roman" w:cs="Times New Roman"/>
          <w:sz w:val="26"/>
          <w:szCs w:val="26"/>
        </w:rPr>
      </w:pPr>
      <w:r w:rsidRPr="0078242B">
        <w:rPr>
          <w:rFonts w:ascii="Times New Roman" w:hAnsi="Times New Roman" w:cs="Times New Roman"/>
          <w:sz w:val="26"/>
          <w:szCs w:val="26"/>
        </w:rPr>
        <w:t xml:space="preserve">Программа состоит из четырёх направлений, распределенных по годам обучения:  </w:t>
      </w:r>
    </w:p>
    <w:p w14:paraId="50B7CDCC" w14:textId="47C430F7" w:rsidR="00D37016" w:rsidRPr="0078242B" w:rsidRDefault="00D37016" w:rsidP="0078242B">
      <w:pPr>
        <w:pStyle w:val="12"/>
        <w:ind w:firstLine="567"/>
        <w:jc w:val="both"/>
        <w:rPr>
          <w:rFonts w:ascii="Times New Roman" w:hAnsi="Times New Roman" w:cs="Times New Roman"/>
          <w:sz w:val="26"/>
          <w:szCs w:val="26"/>
        </w:rPr>
      </w:pPr>
      <w:r w:rsidRPr="0078242B">
        <w:rPr>
          <w:rFonts w:ascii="Times New Roman" w:hAnsi="Times New Roman" w:cs="Times New Roman"/>
          <w:i/>
          <w:sz w:val="26"/>
          <w:szCs w:val="26"/>
        </w:rPr>
        <w:t>1 год обучения:</w:t>
      </w:r>
      <w:r w:rsidR="00AE038D">
        <w:rPr>
          <w:rFonts w:ascii="Times New Roman" w:hAnsi="Times New Roman" w:cs="Times New Roman"/>
          <w:i/>
          <w:sz w:val="26"/>
          <w:szCs w:val="26"/>
        </w:rPr>
        <w:t xml:space="preserve"> </w:t>
      </w:r>
      <w:r w:rsidRPr="0078242B">
        <w:rPr>
          <w:rFonts w:ascii="Times New Roman" w:hAnsi="Times New Roman" w:cs="Times New Roman"/>
          <w:sz w:val="26"/>
          <w:szCs w:val="26"/>
        </w:rPr>
        <w:t>первичное ознакомление со здоровым образом жизни, формирование потребности в личной гигиене, развитие физических качеств с помощью подвижных игр.</w:t>
      </w:r>
    </w:p>
    <w:p w14:paraId="365EE5EC" w14:textId="77777777" w:rsidR="00D37016" w:rsidRPr="0078242B" w:rsidRDefault="00D37016" w:rsidP="0078242B">
      <w:pPr>
        <w:pStyle w:val="12"/>
        <w:ind w:firstLine="567"/>
        <w:jc w:val="both"/>
        <w:rPr>
          <w:rFonts w:ascii="Times New Roman" w:hAnsi="Times New Roman" w:cs="Times New Roman"/>
          <w:spacing w:val="-10"/>
          <w:sz w:val="26"/>
          <w:szCs w:val="26"/>
        </w:rPr>
      </w:pPr>
      <w:r w:rsidRPr="0078242B">
        <w:rPr>
          <w:rFonts w:ascii="Times New Roman" w:hAnsi="Times New Roman" w:cs="Times New Roman"/>
          <w:i/>
          <w:sz w:val="26"/>
          <w:szCs w:val="26"/>
        </w:rPr>
        <w:t>2 год обучения:</w:t>
      </w:r>
      <w:r w:rsidRPr="0078242B">
        <w:rPr>
          <w:rFonts w:ascii="Times New Roman" w:hAnsi="Times New Roman" w:cs="Times New Roman"/>
          <w:spacing w:val="-10"/>
          <w:sz w:val="26"/>
          <w:szCs w:val="26"/>
        </w:rPr>
        <w:t xml:space="preserve"> культура питания, закаливающие процедуры, подвижные и спортивные игры.</w:t>
      </w:r>
    </w:p>
    <w:p w14:paraId="71A76E44" w14:textId="4C975776" w:rsidR="00D37016" w:rsidRPr="0078242B" w:rsidRDefault="00D37016" w:rsidP="0078242B">
      <w:pPr>
        <w:pStyle w:val="12"/>
        <w:ind w:firstLine="567"/>
        <w:jc w:val="both"/>
        <w:rPr>
          <w:rFonts w:ascii="Times New Roman" w:hAnsi="Times New Roman" w:cs="Times New Roman"/>
          <w:sz w:val="26"/>
          <w:szCs w:val="26"/>
        </w:rPr>
      </w:pPr>
      <w:r w:rsidRPr="0078242B">
        <w:rPr>
          <w:rFonts w:ascii="Times New Roman" w:hAnsi="Times New Roman" w:cs="Times New Roman"/>
          <w:i/>
          <w:sz w:val="26"/>
          <w:szCs w:val="26"/>
        </w:rPr>
        <w:t>3 год обучения:</w:t>
      </w:r>
      <w:r w:rsidR="00AE038D">
        <w:rPr>
          <w:rFonts w:ascii="Times New Roman" w:hAnsi="Times New Roman" w:cs="Times New Roman"/>
          <w:i/>
          <w:sz w:val="26"/>
          <w:szCs w:val="26"/>
        </w:rPr>
        <w:t xml:space="preserve"> </w:t>
      </w:r>
      <w:r w:rsidRPr="0078242B">
        <w:rPr>
          <w:rFonts w:ascii="Times New Roman" w:hAnsi="Times New Roman" w:cs="Times New Roman"/>
          <w:sz w:val="26"/>
          <w:szCs w:val="26"/>
        </w:rPr>
        <w:t>вредные привычки и их профилактика, подвижные и спортивные игры.</w:t>
      </w:r>
    </w:p>
    <w:p w14:paraId="3F3E173F" w14:textId="77777777" w:rsidR="00D37016" w:rsidRPr="0078242B" w:rsidRDefault="00D37016" w:rsidP="0078242B">
      <w:pPr>
        <w:pStyle w:val="12"/>
        <w:ind w:firstLine="567"/>
        <w:jc w:val="both"/>
        <w:rPr>
          <w:rFonts w:ascii="Times New Roman" w:hAnsi="Times New Roman" w:cs="Times New Roman"/>
          <w:sz w:val="26"/>
          <w:szCs w:val="26"/>
        </w:rPr>
      </w:pPr>
      <w:r w:rsidRPr="0078242B">
        <w:rPr>
          <w:rFonts w:ascii="Times New Roman" w:hAnsi="Times New Roman" w:cs="Times New Roman"/>
          <w:i/>
          <w:sz w:val="26"/>
          <w:szCs w:val="26"/>
        </w:rPr>
        <w:t>4 год обучения:</w:t>
      </w:r>
      <w:r w:rsidRPr="0078242B">
        <w:rPr>
          <w:rFonts w:ascii="Times New Roman" w:hAnsi="Times New Roman" w:cs="Times New Roman"/>
          <w:sz w:val="26"/>
          <w:szCs w:val="26"/>
        </w:rPr>
        <w:t xml:space="preserve"> формирование у учащихся чувства ответственности за свое здоровье, проведение спортивных мероприятий вместе с родителями.</w:t>
      </w:r>
    </w:p>
    <w:p w14:paraId="4C0E9F22" w14:textId="77777777" w:rsidR="00D37016" w:rsidRPr="0078242B" w:rsidRDefault="00D37016" w:rsidP="0078242B">
      <w:pPr>
        <w:pStyle w:val="12"/>
        <w:ind w:firstLine="567"/>
        <w:jc w:val="both"/>
        <w:rPr>
          <w:rFonts w:ascii="Times New Roman" w:hAnsi="Times New Roman" w:cs="Times New Roman"/>
          <w:sz w:val="26"/>
          <w:szCs w:val="26"/>
        </w:rPr>
      </w:pPr>
      <w:r w:rsidRPr="0078242B">
        <w:rPr>
          <w:rFonts w:ascii="Times New Roman" w:hAnsi="Times New Roman" w:cs="Times New Roman"/>
          <w:sz w:val="26"/>
          <w:szCs w:val="26"/>
        </w:rPr>
        <w:t>Для каждого года обучения определены свои цели и задачи.</w:t>
      </w:r>
    </w:p>
    <w:p w14:paraId="23F5A479" w14:textId="77777777" w:rsidR="00AE038D" w:rsidRDefault="00AE038D" w:rsidP="0078242B">
      <w:pPr>
        <w:pStyle w:val="12"/>
        <w:rPr>
          <w:rFonts w:ascii="Times New Roman" w:hAnsi="Times New Roman" w:cs="Times New Roman"/>
          <w:i/>
          <w:sz w:val="16"/>
          <w:szCs w:val="16"/>
          <w:u w:val="single"/>
        </w:rPr>
      </w:pPr>
    </w:p>
    <w:p w14:paraId="3D409789" w14:textId="4EFEE720" w:rsidR="00D37016" w:rsidRPr="0078242B" w:rsidRDefault="00D37016" w:rsidP="0078242B">
      <w:pPr>
        <w:pStyle w:val="12"/>
        <w:rPr>
          <w:rFonts w:ascii="Times New Roman" w:hAnsi="Times New Roman" w:cs="Times New Roman"/>
          <w:i/>
          <w:sz w:val="26"/>
          <w:szCs w:val="26"/>
        </w:rPr>
      </w:pPr>
      <w:r w:rsidRPr="0078242B">
        <w:rPr>
          <w:rFonts w:ascii="Times New Roman" w:hAnsi="Times New Roman" w:cs="Times New Roman"/>
          <w:i/>
          <w:sz w:val="26"/>
          <w:szCs w:val="26"/>
          <w:u w:val="single"/>
        </w:rPr>
        <w:t>1 год</w:t>
      </w:r>
      <w:r w:rsidRPr="0078242B">
        <w:rPr>
          <w:rFonts w:ascii="Times New Roman" w:hAnsi="Times New Roman" w:cs="Times New Roman"/>
          <w:i/>
          <w:sz w:val="26"/>
          <w:szCs w:val="26"/>
        </w:rPr>
        <w:t xml:space="preserve"> обучения:</w:t>
      </w:r>
    </w:p>
    <w:p w14:paraId="72023663" w14:textId="4641B97B" w:rsidR="00D37016" w:rsidRPr="0078242B" w:rsidRDefault="00AE038D" w:rsidP="0078242B">
      <w:pPr>
        <w:pStyle w:val="12"/>
        <w:ind w:firstLine="567"/>
        <w:jc w:val="both"/>
        <w:rPr>
          <w:rFonts w:ascii="Times New Roman" w:eastAsia="Calibri" w:hAnsi="Times New Roman" w:cs="Times New Roman"/>
          <w:sz w:val="26"/>
          <w:szCs w:val="26"/>
        </w:rPr>
      </w:pPr>
      <w:r w:rsidRPr="0078242B">
        <w:rPr>
          <w:rFonts w:ascii="Times New Roman" w:eastAsia="Calibri" w:hAnsi="Times New Roman" w:cs="Times New Roman"/>
          <w:b/>
          <w:sz w:val="26"/>
          <w:szCs w:val="26"/>
        </w:rPr>
        <w:t>Цель:</w:t>
      </w:r>
      <w:r w:rsidRPr="0078242B">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w:t>
      </w:r>
      <w:r w:rsidRPr="0078242B">
        <w:rPr>
          <w:rFonts w:ascii="Times New Roman" w:eastAsia="Calibri" w:hAnsi="Times New Roman" w:cs="Times New Roman"/>
          <w:sz w:val="26"/>
          <w:szCs w:val="26"/>
        </w:rPr>
        <w:t>знакомить</w:t>
      </w:r>
      <w:r w:rsidR="00D37016" w:rsidRPr="0078242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обучающихся </w:t>
      </w:r>
      <w:r w:rsidR="00D37016" w:rsidRPr="0078242B">
        <w:rPr>
          <w:rFonts w:ascii="Times New Roman" w:eastAsia="Calibri" w:hAnsi="Times New Roman" w:cs="Times New Roman"/>
          <w:sz w:val="26"/>
          <w:szCs w:val="26"/>
        </w:rPr>
        <w:t>со здоровым образом жизни.</w:t>
      </w:r>
    </w:p>
    <w:p w14:paraId="59ED6914" w14:textId="77777777" w:rsidR="00D37016" w:rsidRPr="0078242B" w:rsidRDefault="00D37016" w:rsidP="0078242B">
      <w:pPr>
        <w:pStyle w:val="12"/>
        <w:jc w:val="both"/>
        <w:rPr>
          <w:rFonts w:ascii="Times New Roman" w:hAnsi="Times New Roman" w:cs="Times New Roman"/>
          <w:sz w:val="26"/>
          <w:szCs w:val="26"/>
        </w:rPr>
      </w:pPr>
      <w:r w:rsidRPr="0078242B">
        <w:rPr>
          <w:rFonts w:ascii="Times New Roman" w:eastAsia="Calibri" w:hAnsi="Times New Roman" w:cs="Times New Roman"/>
          <w:b/>
          <w:sz w:val="26"/>
          <w:szCs w:val="26"/>
        </w:rPr>
        <w:t>Задачи</w:t>
      </w:r>
    </w:p>
    <w:p w14:paraId="03E4FA83" w14:textId="77777777" w:rsidR="00D37016" w:rsidRPr="0078242B" w:rsidRDefault="00D37016" w:rsidP="0078242B">
      <w:pPr>
        <w:pStyle w:val="12"/>
        <w:jc w:val="both"/>
        <w:rPr>
          <w:rFonts w:ascii="Times New Roman" w:hAnsi="Times New Roman" w:cs="Times New Roman"/>
          <w:i/>
          <w:sz w:val="26"/>
          <w:szCs w:val="26"/>
        </w:rPr>
      </w:pPr>
      <w:r w:rsidRPr="0078242B">
        <w:rPr>
          <w:rFonts w:ascii="Times New Roman" w:hAnsi="Times New Roman" w:cs="Times New Roman"/>
          <w:i/>
          <w:sz w:val="26"/>
          <w:szCs w:val="26"/>
        </w:rPr>
        <w:t>образовательная:</w:t>
      </w:r>
      <w:r w:rsidRPr="0078242B">
        <w:rPr>
          <w:rFonts w:ascii="Times New Roman" w:eastAsia="Calibri" w:hAnsi="Times New Roman" w:cs="Times New Roman"/>
          <w:sz w:val="26"/>
          <w:szCs w:val="26"/>
        </w:rPr>
        <w:t xml:space="preserve"> ознакомить с витаминами и продуктами их содержащими;</w:t>
      </w:r>
    </w:p>
    <w:p w14:paraId="026B29B1" w14:textId="77777777" w:rsidR="00D37016" w:rsidRPr="0078242B" w:rsidRDefault="00D37016" w:rsidP="0078242B">
      <w:pPr>
        <w:pStyle w:val="12"/>
        <w:jc w:val="both"/>
        <w:rPr>
          <w:rFonts w:ascii="Times New Roman" w:hAnsi="Times New Roman" w:cs="Times New Roman"/>
          <w:sz w:val="26"/>
          <w:szCs w:val="26"/>
        </w:rPr>
      </w:pPr>
      <w:r w:rsidRPr="0078242B">
        <w:rPr>
          <w:rFonts w:ascii="Times New Roman" w:hAnsi="Times New Roman" w:cs="Times New Roman"/>
          <w:i/>
          <w:sz w:val="26"/>
          <w:szCs w:val="26"/>
        </w:rPr>
        <w:t>воспитательная:</w:t>
      </w:r>
      <w:r w:rsidRPr="0078242B">
        <w:rPr>
          <w:rFonts w:ascii="Times New Roman" w:eastAsia="Calibri" w:hAnsi="Times New Roman" w:cs="Times New Roman"/>
          <w:sz w:val="26"/>
          <w:szCs w:val="26"/>
        </w:rPr>
        <w:t xml:space="preserve"> </w:t>
      </w:r>
      <w:bookmarkStart w:id="5" w:name="_Hlk106921958"/>
      <w:r w:rsidRPr="0078242B">
        <w:rPr>
          <w:rFonts w:ascii="Times New Roman" w:eastAsia="Calibri" w:hAnsi="Times New Roman" w:cs="Times New Roman"/>
          <w:sz w:val="26"/>
          <w:szCs w:val="26"/>
        </w:rPr>
        <w:t>формировать потребности в личной гигиене;</w:t>
      </w:r>
    </w:p>
    <w:bookmarkEnd w:id="5"/>
    <w:p w14:paraId="642B2452" w14:textId="77777777" w:rsidR="00D37016" w:rsidRPr="0078242B" w:rsidRDefault="00D37016" w:rsidP="0078242B">
      <w:pPr>
        <w:pStyle w:val="12"/>
        <w:jc w:val="both"/>
        <w:rPr>
          <w:rFonts w:ascii="Times New Roman" w:hAnsi="Times New Roman" w:cs="Times New Roman"/>
          <w:i/>
          <w:sz w:val="26"/>
          <w:szCs w:val="26"/>
        </w:rPr>
      </w:pPr>
      <w:r w:rsidRPr="0078242B">
        <w:rPr>
          <w:rFonts w:ascii="Times New Roman" w:hAnsi="Times New Roman" w:cs="Times New Roman"/>
          <w:i/>
          <w:sz w:val="26"/>
          <w:szCs w:val="26"/>
        </w:rPr>
        <w:t>развивающая:</w:t>
      </w:r>
      <w:r w:rsidRPr="0078242B">
        <w:rPr>
          <w:rFonts w:ascii="Times New Roman" w:hAnsi="Times New Roman" w:cs="Times New Roman"/>
          <w:sz w:val="26"/>
          <w:szCs w:val="26"/>
        </w:rPr>
        <w:t xml:space="preserve"> </w:t>
      </w:r>
      <w:bookmarkStart w:id="6" w:name="_Hlk106921658"/>
      <w:r w:rsidRPr="0078242B">
        <w:rPr>
          <w:rFonts w:ascii="Times New Roman" w:hAnsi="Times New Roman" w:cs="Times New Roman"/>
          <w:sz w:val="26"/>
          <w:szCs w:val="26"/>
        </w:rPr>
        <w:t>развивать физические качества с помощью подвижных игр.</w:t>
      </w:r>
      <w:bookmarkEnd w:id="6"/>
    </w:p>
    <w:p w14:paraId="661D4065" w14:textId="77777777" w:rsidR="000D5912" w:rsidRPr="00AE038D" w:rsidRDefault="000D5912" w:rsidP="0078242B">
      <w:pPr>
        <w:pStyle w:val="12"/>
        <w:rPr>
          <w:rFonts w:ascii="Times New Roman" w:hAnsi="Times New Roman" w:cs="Times New Roman"/>
          <w:i/>
          <w:sz w:val="16"/>
          <w:szCs w:val="16"/>
          <w:u w:val="single"/>
        </w:rPr>
      </w:pPr>
    </w:p>
    <w:p w14:paraId="0B3C5509" w14:textId="77777777" w:rsidR="00D37016" w:rsidRPr="0078242B" w:rsidRDefault="00D37016" w:rsidP="0078242B">
      <w:pPr>
        <w:pStyle w:val="12"/>
        <w:rPr>
          <w:rFonts w:ascii="Times New Roman" w:hAnsi="Times New Roman" w:cs="Times New Roman"/>
          <w:i/>
          <w:sz w:val="26"/>
          <w:szCs w:val="26"/>
        </w:rPr>
      </w:pPr>
      <w:r w:rsidRPr="0078242B">
        <w:rPr>
          <w:rFonts w:ascii="Times New Roman" w:hAnsi="Times New Roman" w:cs="Times New Roman"/>
          <w:i/>
          <w:sz w:val="26"/>
          <w:szCs w:val="26"/>
          <w:u w:val="single"/>
        </w:rPr>
        <w:t>2 год</w:t>
      </w:r>
      <w:r w:rsidRPr="0078242B">
        <w:rPr>
          <w:rFonts w:ascii="Times New Roman" w:hAnsi="Times New Roman" w:cs="Times New Roman"/>
          <w:i/>
          <w:sz w:val="26"/>
          <w:szCs w:val="26"/>
        </w:rPr>
        <w:t xml:space="preserve"> обучения:</w:t>
      </w:r>
    </w:p>
    <w:p w14:paraId="2496F4CA" w14:textId="5C9416BE" w:rsidR="00D37016" w:rsidRPr="0078242B" w:rsidRDefault="00AE038D" w:rsidP="0078242B">
      <w:pPr>
        <w:suppressAutoHyphens/>
        <w:spacing w:after="0" w:line="240" w:lineRule="auto"/>
        <w:ind w:firstLine="567"/>
        <w:jc w:val="both"/>
        <w:rPr>
          <w:rFonts w:ascii="Times New Roman" w:eastAsia="Calibri" w:hAnsi="Times New Roman" w:cs="Times New Roman"/>
          <w:sz w:val="26"/>
          <w:szCs w:val="26"/>
        </w:rPr>
      </w:pPr>
      <w:r w:rsidRPr="0078242B">
        <w:rPr>
          <w:rFonts w:ascii="Times New Roman" w:eastAsia="Calibri" w:hAnsi="Times New Roman" w:cs="Times New Roman"/>
          <w:b/>
          <w:sz w:val="26"/>
          <w:szCs w:val="26"/>
          <w:lang w:eastAsia="ar-SA"/>
        </w:rPr>
        <w:t>Цель:</w:t>
      </w:r>
      <w:r w:rsidRPr="0078242B">
        <w:rPr>
          <w:rFonts w:ascii="Times New Roman" w:eastAsia="Calibri" w:hAnsi="Times New Roman" w:cs="Times New Roman"/>
          <w:sz w:val="26"/>
          <w:szCs w:val="26"/>
          <w:lang w:eastAsia="ar-SA"/>
        </w:rPr>
        <w:t xml:space="preserve"> познакомить</w:t>
      </w:r>
      <w:r>
        <w:rPr>
          <w:rFonts w:ascii="Times New Roman" w:eastAsia="Calibri" w:hAnsi="Times New Roman" w:cs="Times New Roman"/>
          <w:sz w:val="26"/>
          <w:szCs w:val="26"/>
          <w:lang w:eastAsia="ar-SA"/>
        </w:rPr>
        <w:t xml:space="preserve"> </w:t>
      </w:r>
      <w:r w:rsidR="00D37016" w:rsidRPr="0078242B">
        <w:rPr>
          <w:rFonts w:ascii="Times New Roman" w:eastAsia="Calibri" w:hAnsi="Times New Roman" w:cs="Times New Roman"/>
          <w:sz w:val="26"/>
          <w:szCs w:val="26"/>
        </w:rPr>
        <w:t>с понятием иммунитета и его поддержанием.</w:t>
      </w:r>
    </w:p>
    <w:p w14:paraId="4E39BDE7" w14:textId="77777777" w:rsidR="00D37016" w:rsidRPr="0078242B" w:rsidRDefault="00D37016" w:rsidP="0078242B">
      <w:pPr>
        <w:pStyle w:val="12"/>
        <w:jc w:val="both"/>
        <w:rPr>
          <w:rFonts w:ascii="Times New Roman" w:hAnsi="Times New Roman" w:cs="Times New Roman"/>
          <w:i/>
          <w:sz w:val="26"/>
          <w:szCs w:val="26"/>
        </w:rPr>
      </w:pPr>
      <w:r w:rsidRPr="0078242B">
        <w:rPr>
          <w:rFonts w:ascii="Times New Roman" w:eastAsia="Calibri" w:hAnsi="Times New Roman" w:cs="Times New Roman"/>
          <w:b/>
          <w:sz w:val="26"/>
          <w:szCs w:val="26"/>
        </w:rPr>
        <w:t>Задачи</w:t>
      </w:r>
    </w:p>
    <w:p w14:paraId="18371C90" w14:textId="0A0F25A6" w:rsidR="00D37016" w:rsidRPr="0078242B" w:rsidRDefault="00AE038D" w:rsidP="0078242B">
      <w:pPr>
        <w:pStyle w:val="12"/>
        <w:jc w:val="both"/>
        <w:rPr>
          <w:rFonts w:ascii="Times New Roman" w:hAnsi="Times New Roman" w:cs="Times New Roman"/>
          <w:sz w:val="26"/>
          <w:szCs w:val="26"/>
        </w:rPr>
      </w:pPr>
      <w:r w:rsidRPr="0078242B">
        <w:rPr>
          <w:rFonts w:ascii="Times New Roman" w:hAnsi="Times New Roman" w:cs="Times New Roman"/>
          <w:i/>
          <w:sz w:val="26"/>
          <w:szCs w:val="26"/>
        </w:rPr>
        <w:t>образовательная:</w:t>
      </w:r>
      <w:r>
        <w:rPr>
          <w:rFonts w:ascii="Times New Roman" w:hAnsi="Times New Roman" w:cs="Times New Roman"/>
          <w:i/>
          <w:sz w:val="26"/>
          <w:szCs w:val="26"/>
        </w:rPr>
        <w:t xml:space="preserve"> </w:t>
      </w:r>
      <w:r w:rsidR="00D37016" w:rsidRPr="0078242B">
        <w:rPr>
          <w:rFonts w:ascii="Times New Roman" w:eastAsia="Calibri" w:hAnsi="Times New Roman" w:cs="Times New Roman"/>
          <w:sz w:val="26"/>
          <w:szCs w:val="26"/>
        </w:rPr>
        <w:t>ознакомить с лекарственными и ядовитыми растениями нашего края;</w:t>
      </w:r>
    </w:p>
    <w:p w14:paraId="154F8B65" w14:textId="77777777" w:rsidR="00D37016" w:rsidRPr="0078242B" w:rsidRDefault="00D37016" w:rsidP="0078242B">
      <w:pPr>
        <w:pStyle w:val="12"/>
        <w:tabs>
          <w:tab w:val="left" w:pos="2430"/>
        </w:tabs>
        <w:jc w:val="both"/>
        <w:rPr>
          <w:rFonts w:ascii="Times New Roman" w:hAnsi="Times New Roman" w:cs="Times New Roman"/>
          <w:i/>
          <w:sz w:val="26"/>
          <w:szCs w:val="26"/>
        </w:rPr>
      </w:pPr>
      <w:r w:rsidRPr="0078242B">
        <w:rPr>
          <w:rFonts w:ascii="Times New Roman" w:hAnsi="Times New Roman" w:cs="Times New Roman"/>
          <w:i/>
          <w:sz w:val="26"/>
          <w:szCs w:val="26"/>
        </w:rPr>
        <w:t>воспитательная:</w:t>
      </w:r>
      <w:r w:rsidR="00261E10" w:rsidRPr="0078242B">
        <w:rPr>
          <w:rFonts w:ascii="Times New Roman" w:hAnsi="Times New Roman" w:cs="Times New Roman"/>
          <w:i/>
          <w:sz w:val="26"/>
          <w:szCs w:val="26"/>
        </w:rPr>
        <w:t xml:space="preserve"> </w:t>
      </w:r>
      <w:bookmarkStart w:id="7" w:name="_Hlk106921982"/>
      <w:r w:rsidRPr="0078242B">
        <w:rPr>
          <w:rFonts w:ascii="Times New Roman" w:eastAsia="Calibri" w:hAnsi="Times New Roman" w:cs="Times New Roman"/>
          <w:sz w:val="26"/>
          <w:szCs w:val="26"/>
        </w:rPr>
        <w:t>формировать потребности в закаливающих процедурах</w:t>
      </w:r>
      <w:bookmarkEnd w:id="7"/>
      <w:r w:rsidRPr="0078242B">
        <w:rPr>
          <w:rFonts w:ascii="Times New Roman" w:eastAsia="Calibri" w:hAnsi="Times New Roman" w:cs="Times New Roman"/>
          <w:sz w:val="26"/>
          <w:szCs w:val="26"/>
        </w:rPr>
        <w:t>.</w:t>
      </w:r>
      <w:r w:rsidRPr="0078242B">
        <w:rPr>
          <w:rFonts w:ascii="Times New Roman" w:hAnsi="Times New Roman" w:cs="Times New Roman"/>
          <w:i/>
          <w:sz w:val="26"/>
          <w:szCs w:val="26"/>
        </w:rPr>
        <w:tab/>
      </w:r>
    </w:p>
    <w:p w14:paraId="27A35552" w14:textId="77777777" w:rsidR="00D37016" w:rsidRPr="0078242B" w:rsidRDefault="00D37016" w:rsidP="0078242B">
      <w:pPr>
        <w:pStyle w:val="12"/>
        <w:jc w:val="both"/>
        <w:rPr>
          <w:rFonts w:ascii="Times New Roman" w:hAnsi="Times New Roman" w:cs="Times New Roman"/>
          <w:i/>
          <w:sz w:val="26"/>
          <w:szCs w:val="26"/>
        </w:rPr>
      </w:pPr>
      <w:r w:rsidRPr="0078242B">
        <w:rPr>
          <w:rFonts w:ascii="Times New Roman" w:hAnsi="Times New Roman" w:cs="Times New Roman"/>
          <w:i/>
          <w:sz w:val="26"/>
          <w:szCs w:val="26"/>
        </w:rPr>
        <w:t>развивающая:</w:t>
      </w:r>
      <w:r w:rsidR="00261E10" w:rsidRPr="0078242B">
        <w:rPr>
          <w:rFonts w:ascii="Times New Roman" w:hAnsi="Times New Roman" w:cs="Times New Roman"/>
          <w:i/>
          <w:sz w:val="26"/>
          <w:szCs w:val="26"/>
        </w:rPr>
        <w:t xml:space="preserve"> </w:t>
      </w:r>
      <w:r w:rsidRPr="0078242B">
        <w:rPr>
          <w:rFonts w:ascii="Times New Roman" w:hAnsi="Times New Roman" w:cs="Times New Roman"/>
          <w:sz w:val="26"/>
          <w:szCs w:val="26"/>
        </w:rPr>
        <w:t>развивать</w:t>
      </w:r>
      <w:r w:rsidR="00261E10" w:rsidRPr="0078242B">
        <w:rPr>
          <w:rFonts w:ascii="Times New Roman" w:hAnsi="Times New Roman" w:cs="Times New Roman"/>
          <w:sz w:val="26"/>
          <w:szCs w:val="26"/>
        </w:rPr>
        <w:t xml:space="preserve"> </w:t>
      </w:r>
      <w:r w:rsidRPr="0078242B">
        <w:rPr>
          <w:rFonts w:ascii="Times New Roman" w:eastAsia="Calibri" w:hAnsi="Times New Roman" w:cs="Times New Roman"/>
          <w:sz w:val="26"/>
          <w:szCs w:val="26"/>
        </w:rPr>
        <w:t>культуру питания.</w:t>
      </w:r>
    </w:p>
    <w:p w14:paraId="400CE409" w14:textId="77777777" w:rsidR="000D5912" w:rsidRPr="00AE038D" w:rsidRDefault="000D5912" w:rsidP="0078242B">
      <w:pPr>
        <w:pStyle w:val="12"/>
        <w:rPr>
          <w:rFonts w:ascii="Times New Roman" w:hAnsi="Times New Roman" w:cs="Times New Roman"/>
          <w:i/>
          <w:sz w:val="16"/>
          <w:szCs w:val="16"/>
          <w:u w:val="single"/>
        </w:rPr>
      </w:pPr>
    </w:p>
    <w:p w14:paraId="4994FE6B" w14:textId="77777777" w:rsidR="00D37016" w:rsidRPr="0078242B" w:rsidRDefault="00D37016" w:rsidP="0078242B">
      <w:pPr>
        <w:pStyle w:val="12"/>
        <w:rPr>
          <w:rFonts w:ascii="Times New Roman" w:hAnsi="Times New Roman" w:cs="Times New Roman"/>
          <w:i/>
          <w:sz w:val="26"/>
          <w:szCs w:val="26"/>
        </w:rPr>
      </w:pPr>
      <w:r w:rsidRPr="0078242B">
        <w:rPr>
          <w:rFonts w:ascii="Times New Roman" w:hAnsi="Times New Roman" w:cs="Times New Roman"/>
          <w:i/>
          <w:sz w:val="26"/>
          <w:szCs w:val="26"/>
          <w:u w:val="single"/>
        </w:rPr>
        <w:t>3 год</w:t>
      </w:r>
      <w:r w:rsidRPr="0078242B">
        <w:rPr>
          <w:rFonts w:ascii="Times New Roman" w:hAnsi="Times New Roman" w:cs="Times New Roman"/>
          <w:i/>
          <w:sz w:val="26"/>
          <w:szCs w:val="26"/>
        </w:rPr>
        <w:t xml:space="preserve"> обучения:</w:t>
      </w:r>
    </w:p>
    <w:p w14:paraId="73F11DD8" w14:textId="771B9F25" w:rsidR="00D37016" w:rsidRPr="0078242B" w:rsidRDefault="00AE038D" w:rsidP="0078242B">
      <w:pPr>
        <w:suppressAutoHyphens/>
        <w:spacing w:after="0" w:line="240" w:lineRule="auto"/>
        <w:ind w:firstLine="567"/>
        <w:jc w:val="both"/>
        <w:rPr>
          <w:rFonts w:ascii="Times New Roman" w:eastAsia="Calibri" w:hAnsi="Times New Roman" w:cs="Times New Roman"/>
          <w:sz w:val="26"/>
          <w:szCs w:val="26"/>
          <w:lang w:eastAsia="ar-SA"/>
        </w:rPr>
      </w:pPr>
      <w:r w:rsidRPr="0078242B">
        <w:rPr>
          <w:rFonts w:ascii="Times New Roman" w:eastAsia="Calibri" w:hAnsi="Times New Roman" w:cs="Times New Roman"/>
          <w:b/>
          <w:sz w:val="26"/>
          <w:szCs w:val="26"/>
          <w:lang w:eastAsia="ar-SA"/>
        </w:rPr>
        <w:t>Цель:</w:t>
      </w:r>
      <w:r w:rsidRPr="0078242B">
        <w:rPr>
          <w:rFonts w:ascii="Times New Roman" w:eastAsia="Calibri" w:hAnsi="Times New Roman" w:cs="Times New Roman"/>
          <w:sz w:val="26"/>
          <w:szCs w:val="26"/>
          <w:lang w:eastAsia="ar-SA"/>
        </w:rPr>
        <w:t xml:space="preserve"> повы</w:t>
      </w:r>
      <w:r>
        <w:rPr>
          <w:rFonts w:ascii="Times New Roman" w:eastAsia="Calibri" w:hAnsi="Times New Roman" w:cs="Times New Roman"/>
          <w:sz w:val="26"/>
          <w:szCs w:val="26"/>
          <w:lang w:eastAsia="ar-SA"/>
        </w:rPr>
        <w:t>си</w:t>
      </w:r>
      <w:r w:rsidRPr="0078242B">
        <w:rPr>
          <w:rFonts w:ascii="Times New Roman" w:eastAsia="Calibri" w:hAnsi="Times New Roman" w:cs="Times New Roman"/>
          <w:sz w:val="26"/>
          <w:szCs w:val="26"/>
          <w:lang w:eastAsia="ar-SA"/>
        </w:rPr>
        <w:t>ть</w:t>
      </w:r>
      <w:r w:rsidR="00D37016" w:rsidRPr="0078242B">
        <w:rPr>
          <w:rFonts w:ascii="Times New Roman" w:eastAsia="Calibri" w:hAnsi="Times New Roman" w:cs="Times New Roman"/>
          <w:sz w:val="26"/>
          <w:szCs w:val="26"/>
          <w:lang w:eastAsia="ar-SA"/>
        </w:rPr>
        <w:t xml:space="preserve"> интерес к здоровому образу жизни.</w:t>
      </w:r>
    </w:p>
    <w:p w14:paraId="0412D28C" w14:textId="77777777" w:rsidR="00D37016" w:rsidRPr="0078242B" w:rsidRDefault="00D37016" w:rsidP="0078242B">
      <w:pPr>
        <w:pStyle w:val="12"/>
        <w:jc w:val="both"/>
        <w:rPr>
          <w:rFonts w:ascii="Times New Roman" w:hAnsi="Times New Roman" w:cs="Times New Roman"/>
          <w:i/>
          <w:sz w:val="26"/>
          <w:szCs w:val="26"/>
        </w:rPr>
      </w:pPr>
      <w:r w:rsidRPr="0078242B">
        <w:rPr>
          <w:rFonts w:ascii="Times New Roman" w:eastAsia="Calibri" w:hAnsi="Times New Roman" w:cs="Times New Roman"/>
          <w:b/>
          <w:sz w:val="26"/>
          <w:szCs w:val="26"/>
        </w:rPr>
        <w:t>Задачи</w:t>
      </w:r>
    </w:p>
    <w:p w14:paraId="6123E7B3" w14:textId="77777777" w:rsidR="00D37016" w:rsidRPr="0078242B" w:rsidRDefault="00D37016" w:rsidP="0078242B">
      <w:pPr>
        <w:suppressAutoHyphens/>
        <w:spacing w:after="0" w:line="240" w:lineRule="auto"/>
        <w:jc w:val="both"/>
        <w:rPr>
          <w:rFonts w:ascii="Times New Roman" w:hAnsi="Times New Roman" w:cs="Times New Roman"/>
          <w:sz w:val="26"/>
          <w:szCs w:val="26"/>
        </w:rPr>
      </w:pPr>
      <w:r w:rsidRPr="0078242B">
        <w:rPr>
          <w:rFonts w:ascii="Times New Roman" w:hAnsi="Times New Roman" w:cs="Times New Roman"/>
          <w:i/>
          <w:sz w:val="26"/>
          <w:szCs w:val="26"/>
        </w:rPr>
        <w:t xml:space="preserve">образовательная: </w:t>
      </w:r>
      <w:r w:rsidRPr="0078242B">
        <w:rPr>
          <w:rFonts w:ascii="Times New Roman" w:hAnsi="Times New Roman" w:cs="Times New Roman"/>
          <w:sz w:val="26"/>
          <w:szCs w:val="26"/>
        </w:rPr>
        <w:t>обучать основам</w:t>
      </w:r>
      <w:r w:rsidR="00261E10" w:rsidRPr="0078242B">
        <w:rPr>
          <w:rFonts w:ascii="Times New Roman" w:hAnsi="Times New Roman" w:cs="Times New Roman"/>
          <w:sz w:val="26"/>
          <w:szCs w:val="26"/>
        </w:rPr>
        <w:t xml:space="preserve"> </w:t>
      </w:r>
      <w:r w:rsidRPr="0078242B">
        <w:rPr>
          <w:rFonts w:ascii="Times New Roman" w:eastAsia="Calibri" w:hAnsi="Times New Roman" w:cs="Times New Roman"/>
          <w:sz w:val="26"/>
          <w:szCs w:val="26"/>
          <w:lang w:eastAsia="ar-SA"/>
        </w:rPr>
        <w:t>применения лекарственных растений в профилактических целях</w:t>
      </w:r>
      <w:r w:rsidRPr="0078242B">
        <w:rPr>
          <w:rFonts w:ascii="Times New Roman" w:eastAsia="Calibri" w:hAnsi="Times New Roman" w:cs="Times New Roman"/>
          <w:sz w:val="26"/>
          <w:szCs w:val="26"/>
        </w:rPr>
        <w:t>;</w:t>
      </w:r>
    </w:p>
    <w:p w14:paraId="397CA9A0" w14:textId="77777777" w:rsidR="00D37016" w:rsidRPr="0078242B" w:rsidRDefault="00D37016" w:rsidP="0078242B">
      <w:pPr>
        <w:pStyle w:val="12"/>
        <w:jc w:val="both"/>
        <w:rPr>
          <w:rFonts w:ascii="Times New Roman" w:hAnsi="Times New Roman" w:cs="Times New Roman"/>
          <w:sz w:val="26"/>
          <w:szCs w:val="26"/>
        </w:rPr>
      </w:pPr>
      <w:r w:rsidRPr="0078242B">
        <w:rPr>
          <w:rFonts w:ascii="Times New Roman" w:hAnsi="Times New Roman" w:cs="Times New Roman"/>
          <w:i/>
          <w:sz w:val="26"/>
          <w:szCs w:val="26"/>
        </w:rPr>
        <w:t>воспитательная:</w:t>
      </w:r>
      <w:r w:rsidRPr="0078242B">
        <w:rPr>
          <w:rFonts w:ascii="Times New Roman" w:eastAsia="Calibri" w:hAnsi="Times New Roman" w:cs="Times New Roman"/>
          <w:sz w:val="26"/>
          <w:szCs w:val="26"/>
        </w:rPr>
        <w:t xml:space="preserve"> </w:t>
      </w:r>
      <w:bookmarkStart w:id="8" w:name="_Hlk106921998"/>
      <w:r w:rsidRPr="0078242B">
        <w:rPr>
          <w:rFonts w:ascii="Times New Roman" w:eastAsia="Calibri" w:hAnsi="Times New Roman" w:cs="Times New Roman"/>
          <w:sz w:val="26"/>
          <w:szCs w:val="26"/>
        </w:rPr>
        <w:t>формировать негативное отношение к вредным привычкам;</w:t>
      </w:r>
    </w:p>
    <w:bookmarkEnd w:id="8"/>
    <w:p w14:paraId="7E8432AB" w14:textId="77777777" w:rsidR="00D37016" w:rsidRPr="0078242B" w:rsidRDefault="00D37016" w:rsidP="0078242B">
      <w:pPr>
        <w:pStyle w:val="12"/>
        <w:jc w:val="both"/>
        <w:rPr>
          <w:rFonts w:ascii="Times New Roman" w:hAnsi="Times New Roman" w:cs="Times New Roman"/>
          <w:i/>
          <w:sz w:val="26"/>
          <w:szCs w:val="26"/>
        </w:rPr>
      </w:pPr>
      <w:r w:rsidRPr="0078242B">
        <w:rPr>
          <w:rFonts w:ascii="Times New Roman" w:hAnsi="Times New Roman" w:cs="Times New Roman"/>
          <w:i/>
          <w:sz w:val="26"/>
          <w:szCs w:val="26"/>
        </w:rPr>
        <w:t>развивающая:</w:t>
      </w:r>
      <w:r w:rsidR="00261E10" w:rsidRPr="0078242B">
        <w:rPr>
          <w:rFonts w:ascii="Times New Roman" w:hAnsi="Times New Roman" w:cs="Times New Roman"/>
          <w:i/>
          <w:sz w:val="26"/>
          <w:szCs w:val="26"/>
        </w:rPr>
        <w:t xml:space="preserve"> </w:t>
      </w:r>
      <w:bookmarkStart w:id="9" w:name="_Hlk106921707"/>
      <w:r w:rsidRPr="0078242B">
        <w:rPr>
          <w:rFonts w:ascii="Times New Roman" w:hAnsi="Times New Roman" w:cs="Times New Roman"/>
          <w:sz w:val="26"/>
          <w:szCs w:val="26"/>
        </w:rPr>
        <w:t>развивать</w:t>
      </w:r>
      <w:r w:rsidRPr="0078242B">
        <w:rPr>
          <w:rFonts w:ascii="Times New Roman" w:eastAsia="Calibri" w:hAnsi="Times New Roman" w:cs="Times New Roman"/>
          <w:sz w:val="26"/>
          <w:szCs w:val="26"/>
        </w:rPr>
        <w:t xml:space="preserve"> потребности в личной гигиене.</w:t>
      </w:r>
      <w:bookmarkEnd w:id="9"/>
    </w:p>
    <w:p w14:paraId="3098B844" w14:textId="77777777" w:rsidR="000D5912" w:rsidRPr="00AE038D" w:rsidRDefault="000D5912" w:rsidP="0078242B">
      <w:pPr>
        <w:pStyle w:val="12"/>
        <w:rPr>
          <w:rFonts w:ascii="Times New Roman" w:hAnsi="Times New Roman" w:cs="Times New Roman"/>
          <w:i/>
          <w:sz w:val="16"/>
          <w:szCs w:val="16"/>
          <w:u w:val="single"/>
        </w:rPr>
      </w:pPr>
    </w:p>
    <w:p w14:paraId="6DE1E324" w14:textId="77777777" w:rsidR="00D37016" w:rsidRPr="0078242B" w:rsidRDefault="00D37016" w:rsidP="0078242B">
      <w:pPr>
        <w:pStyle w:val="12"/>
        <w:rPr>
          <w:rFonts w:ascii="Times New Roman" w:hAnsi="Times New Roman" w:cs="Times New Roman"/>
          <w:i/>
          <w:sz w:val="26"/>
          <w:szCs w:val="26"/>
        </w:rPr>
      </w:pPr>
      <w:r w:rsidRPr="0078242B">
        <w:rPr>
          <w:rFonts w:ascii="Times New Roman" w:hAnsi="Times New Roman" w:cs="Times New Roman"/>
          <w:i/>
          <w:sz w:val="26"/>
          <w:szCs w:val="26"/>
          <w:u w:val="single"/>
        </w:rPr>
        <w:t>4 год</w:t>
      </w:r>
      <w:r w:rsidRPr="0078242B">
        <w:rPr>
          <w:rFonts w:ascii="Times New Roman" w:hAnsi="Times New Roman" w:cs="Times New Roman"/>
          <w:i/>
          <w:sz w:val="26"/>
          <w:szCs w:val="26"/>
        </w:rPr>
        <w:t xml:space="preserve"> обучения</w:t>
      </w:r>
    </w:p>
    <w:p w14:paraId="0DD3BF23" w14:textId="0C26103D" w:rsidR="00D37016" w:rsidRPr="0078242B" w:rsidRDefault="00AE038D" w:rsidP="0078242B">
      <w:pPr>
        <w:suppressAutoHyphens/>
        <w:spacing w:after="0" w:line="240" w:lineRule="auto"/>
        <w:ind w:firstLine="567"/>
        <w:jc w:val="both"/>
        <w:rPr>
          <w:rFonts w:ascii="Times New Roman" w:eastAsia="Calibri" w:hAnsi="Times New Roman" w:cs="Times New Roman"/>
          <w:sz w:val="26"/>
          <w:szCs w:val="26"/>
          <w:lang w:eastAsia="ar-SA"/>
        </w:rPr>
      </w:pPr>
      <w:r w:rsidRPr="0078242B">
        <w:rPr>
          <w:rFonts w:ascii="Times New Roman" w:eastAsia="Calibri" w:hAnsi="Times New Roman" w:cs="Times New Roman"/>
          <w:b/>
          <w:sz w:val="26"/>
          <w:szCs w:val="26"/>
          <w:lang w:eastAsia="ar-SA"/>
        </w:rPr>
        <w:t>Цель:</w:t>
      </w:r>
      <w:r w:rsidRPr="0078242B">
        <w:rPr>
          <w:rFonts w:ascii="Times New Roman" w:eastAsia="Calibri" w:hAnsi="Times New Roman" w:cs="Times New Roman"/>
          <w:sz w:val="26"/>
          <w:szCs w:val="26"/>
          <w:lang w:eastAsia="ar-SA"/>
        </w:rPr>
        <w:t xml:space="preserve"> </w:t>
      </w:r>
      <w:r>
        <w:rPr>
          <w:rFonts w:ascii="Times New Roman" w:eastAsia="Calibri" w:hAnsi="Times New Roman" w:cs="Times New Roman"/>
          <w:sz w:val="26"/>
          <w:szCs w:val="26"/>
          <w:lang w:eastAsia="ar-SA"/>
        </w:rPr>
        <w:t>с</w:t>
      </w:r>
      <w:r w:rsidRPr="0078242B">
        <w:rPr>
          <w:rFonts w:ascii="Times New Roman" w:eastAsia="Calibri" w:hAnsi="Times New Roman" w:cs="Times New Roman"/>
          <w:sz w:val="26"/>
          <w:szCs w:val="26"/>
          <w:lang w:eastAsia="ar-SA"/>
        </w:rPr>
        <w:t>формировать</w:t>
      </w:r>
      <w:r w:rsidR="00D37016" w:rsidRPr="0078242B">
        <w:rPr>
          <w:rFonts w:ascii="Times New Roman" w:eastAsia="Calibri" w:hAnsi="Times New Roman" w:cs="Times New Roman"/>
          <w:sz w:val="26"/>
          <w:szCs w:val="26"/>
          <w:lang w:eastAsia="ar-SA"/>
        </w:rPr>
        <w:t xml:space="preserve"> потребность в правильной организации режима дня.</w:t>
      </w:r>
    </w:p>
    <w:p w14:paraId="0F585A4A" w14:textId="77777777" w:rsidR="00D37016" w:rsidRPr="0078242B" w:rsidRDefault="00D37016" w:rsidP="0078242B">
      <w:pPr>
        <w:pStyle w:val="12"/>
        <w:jc w:val="both"/>
        <w:rPr>
          <w:rFonts w:ascii="Times New Roman" w:hAnsi="Times New Roman" w:cs="Times New Roman"/>
          <w:i/>
          <w:sz w:val="26"/>
          <w:szCs w:val="26"/>
        </w:rPr>
      </w:pPr>
      <w:r w:rsidRPr="0078242B">
        <w:rPr>
          <w:rFonts w:ascii="Times New Roman" w:eastAsia="Calibri" w:hAnsi="Times New Roman" w:cs="Times New Roman"/>
          <w:b/>
          <w:sz w:val="26"/>
          <w:szCs w:val="26"/>
        </w:rPr>
        <w:t>Задачи</w:t>
      </w:r>
    </w:p>
    <w:p w14:paraId="4B8C81AE" w14:textId="77777777" w:rsidR="00D37016" w:rsidRPr="0078242B" w:rsidRDefault="00D37016" w:rsidP="0078242B">
      <w:pPr>
        <w:pStyle w:val="12"/>
        <w:jc w:val="both"/>
        <w:rPr>
          <w:rFonts w:ascii="Times New Roman" w:hAnsi="Times New Roman" w:cs="Times New Roman"/>
          <w:sz w:val="26"/>
          <w:szCs w:val="26"/>
        </w:rPr>
      </w:pPr>
      <w:r w:rsidRPr="0078242B">
        <w:rPr>
          <w:rFonts w:ascii="Times New Roman" w:hAnsi="Times New Roman" w:cs="Times New Roman"/>
          <w:i/>
          <w:sz w:val="26"/>
          <w:szCs w:val="26"/>
        </w:rPr>
        <w:t xml:space="preserve">образовательная: </w:t>
      </w:r>
      <w:r w:rsidRPr="0078242B">
        <w:rPr>
          <w:rFonts w:ascii="Times New Roman" w:hAnsi="Times New Roman" w:cs="Times New Roman"/>
          <w:sz w:val="26"/>
          <w:szCs w:val="26"/>
        </w:rPr>
        <w:t>обучить правилам организации своего режима работы и отдыха;</w:t>
      </w:r>
    </w:p>
    <w:p w14:paraId="6857BDE9" w14:textId="55BDD807" w:rsidR="00D37016" w:rsidRPr="0078242B" w:rsidRDefault="00D37016" w:rsidP="0078242B">
      <w:pPr>
        <w:pStyle w:val="12"/>
        <w:jc w:val="both"/>
        <w:rPr>
          <w:rFonts w:ascii="Times New Roman" w:hAnsi="Times New Roman" w:cs="Times New Roman"/>
          <w:sz w:val="26"/>
          <w:szCs w:val="26"/>
        </w:rPr>
      </w:pPr>
      <w:r w:rsidRPr="0078242B">
        <w:rPr>
          <w:rFonts w:ascii="Times New Roman" w:hAnsi="Times New Roman" w:cs="Times New Roman"/>
          <w:i/>
          <w:sz w:val="26"/>
          <w:szCs w:val="26"/>
        </w:rPr>
        <w:t>воспитательная:</w:t>
      </w:r>
      <w:r w:rsidRPr="0078242B">
        <w:rPr>
          <w:rFonts w:ascii="Times New Roman" w:eastAsia="Calibri" w:hAnsi="Times New Roman" w:cs="Times New Roman"/>
          <w:sz w:val="26"/>
          <w:szCs w:val="26"/>
        </w:rPr>
        <w:t xml:space="preserve"> </w:t>
      </w:r>
      <w:bookmarkStart w:id="10" w:name="_Hlk106922012"/>
      <w:r w:rsidRPr="0078242B">
        <w:rPr>
          <w:rFonts w:ascii="Times New Roman" w:eastAsia="Calibri" w:hAnsi="Times New Roman" w:cs="Times New Roman"/>
          <w:sz w:val="26"/>
          <w:szCs w:val="26"/>
        </w:rPr>
        <w:t>формирова</w:t>
      </w:r>
      <w:r w:rsidR="00AE038D">
        <w:rPr>
          <w:rFonts w:ascii="Times New Roman" w:eastAsia="Calibri" w:hAnsi="Times New Roman" w:cs="Times New Roman"/>
          <w:sz w:val="26"/>
          <w:szCs w:val="26"/>
        </w:rPr>
        <w:t>ть</w:t>
      </w:r>
      <w:r w:rsidRPr="0078242B">
        <w:rPr>
          <w:rFonts w:ascii="Times New Roman" w:eastAsia="Calibri" w:hAnsi="Times New Roman" w:cs="Times New Roman"/>
          <w:sz w:val="26"/>
          <w:szCs w:val="26"/>
        </w:rPr>
        <w:t xml:space="preserve"> </w:t>
      </w:r>
      <w:bookmarkStart w:id="11" w:name="_Hlk106796849"/>
      <w:r w:rsidRPr="0078242B">
        <w:rPr>
          <w:rFonts w:ascii="Times New Roman" w:eastAsia="Calibri" w:hAnsi="Times New Roman" w:cs="Times New Roman"/>
          <w:sz w:val="26"/>
          <w:szCs w:val="26"/>
        </w:rPr>
        <w:t>чувств</w:t>
      </w:r>
      <w:r w:rsidR="00AE038D">
        <w:rPr>
          <w:rFonts w:ascii="Times New Roman" w:eastAsia="Calibri" w:hAnsi="Times New Roman" w:cs="Times New Roman"/>
          <w:sz w:val="26"/>
          <w:szCs w:val="26"/>
        </w:rPr>
        <w:t>о</w:t>
      </w:r>
      <w:r w:rsidRPr="0078242B">
        <w:rPr>
          <w:rFonts w:ascii="Times New Roman" w:eastAsia="Calibri" w:hAnsi="Times New Roman" w:cs="Times New Roman"/>
          <w:sz w:val="26"/>
          <w:szCs w:val="26"/>
        </w:rPr>
        <w:t xml:space="preserve"> ответственности за свое здоровье</w:t>
      </w:r>
      <w:bookmarkEnd w:id="11"/>
      <w:r w:rsidRPr="0078242B">
        <w:rPr>
          <w:rFonts w:ascii="Times New Roman" w:eastAsia="Calibri" w:hAnsi="Times New Roman" w:cs="Times New Roman"/>
          <w:sz w:val="26"/>
          <w:szCs w:val="26"/>
        </w:rPr>
        <w:t>;</w:t>
      </w:r>
      <w:bookmarkEnd w:id="10"/>
    </w:p>
    <w:p w14:paraId="091D7B59" w14:textId="0E50BFDD" w:rsidR="00D37016" w:rsidRPr="0078242B" w:rsidRDefault="00D37016" w:rsidP="0078242B">
      <w:pPr>
        <w:pStyle w:val="12"/>
        <w:jc w:val="both"/>
        <w:rPr>
          <w:rFonts w:ascii="Times New Roman" w:hAnsi="Times New Roman" w:cs="Times New Roman"/>
          <w:i/>
          <w:sz w:val="26"/>
          <w:szCs w:val="26"/>
        </w:rPr>
      </w:pPr>
      <w:r w:rsidRPr="0078242B">
        <w:rPr>
          <w:rFonts w:ascii="Times New Roman" w:hAnsi="Times New Roman" w:cs="Times New Roman"/>
          <w:i/>
          <w:sz w:val="26"/>
          <w:szCs w:val="26"/>
        </w:rPr>
        <w:t>развивающая:</w:t>
      </w:r>
      <w:r w:rsidRPr="0078242B">
        <w:rPr>
          <w:rFonts w:ascii="Times New Roman" w:eastAsia="Calibri" w:hAnsi="Times New Roman" w:cs="Times New Roman"/>
          <w:sz w:val="26"/>
          <w:szCs w:val="26"/>
        </w:rPr>
        <w:t xml:space="preserve"> развивать культуру </w:t>
      </w:r>
      <w:r w:rsidR="00C2404C">
        <w:rPr>
          <w:rFonts w:ascii="Times New Roman" w:eastAsia="Calibri" w:hAnsi="Times New Roman" w:cs="Times New Roman"/>
          <w:sz w:val="26"/>
          <w:szCs w:val="26"/>
        </w:rPr>
        <w:t xml:space="preserve">проявления </w:t>
      </w:r>
      <w:r w:rsidRPr="0078242B">
        <w:rPr>
          <w:rFonts w:ascii="Times New Roman" w:eastAsia="Calibri" w:hAnsi="Times New Roman" w:cs="Times New Roman"/>
          <w:sz w:val="26"/>
          <w:szCs w:val="26"/>
        </w:rPr>
        <w:t>эмоций и чувств.</w:t>
      </w:r>
    </w:p>
    <w:p w14:paraId="4B11C7CB" w14:textId="77777777" w:rsidR="00261E10" w:rsidRPr="00AE038D" w:rsidRDefault="00261E10" w:rsidP="0078242B">
      <w:pPr>
        <w:spacing w:after="0" w:line="240" w:lineRule="auto"/>
        <w:ind w:firstLine="567"/>
        <w:jc w:val="both"/>
        <w:rPr>
          <w:rFonts w:ascii="Times New Roman" w:eastAsia="Calibri" w:hAnsi="Times New Roman" w:cs="Times New Roman"/>
          <w:sz w:val="16"/>
          <w:szCs w:val="16"/>
          <w:lang w:eastAsia="en-US"/>
        </w:rPr>
      </w:pPr>
      <w:r w:rsidRPr="0078242B">
        <w:rPr>
          <w:rFonts w:ascii="Times New Roman" w:eastAsia="Calibri" w:hAnsi="Times New Roman" w:cs="Times New Roman"/>
          <w:sz w:val="26"/>
          <w:szCs w:val="26"/>
          <w:lang w:eastAsia="en-US"/>
        </w:rPr>
        <w:t xml:space="preserve"> </w:t>
      </w:r>
    </w:p>
    <w:p w14:paraId="042A9503" w14:textId="4A45B508" w:rsidR="00D37016" w:rsidRPr="0078242B" w:rsidRDefault="00D37016" w:rsidP="0078242B">
      <w:pPr>
        <w:spacing w:after="0" w:line="240" w:lineRule="auto"/>
        <w:ind w:firstLine="567"/>
        <w:jc w:val="both"/>
        <w:rPr>
          <w:rFonts w:ascii="Times New Roman" w:hAnsi="Times New Roman" w:cs="Times New Roman"/>
          <w:sz w:val="26"/>
          <w:szCs w:val="26"/>
        </w:rPr>
      </w:pPr>
      <w:r w:rsidRPr="0078242B">
        <w:rPr>
          <w:rFonts w:ascii="Times New Roman" w:eastAsia="Calibri" w:hAnsi="Times New Roman" w:cs="Times New Roman"/>
          <w:sz w:val="26"/>
          <w:szCs w:val="26"/>
          <w:lang w:eastAsia="en-US"/>
        </w:rPr>
        <w:t>Срок реализации</w:t>
      </w:r>
      <w:r w:rsidR="000D5912" w:rsidRPr="0078242B">
        <w:rPr>
          <w:rFonts w:ascii="Times New Roman" w:eastAsia="Calibri" w:hAnsi="Times New Roman" w:cs="Times New Roman"/>
          <w:sz w:val="26"/>
          <w:szCs w:val="26"/>
          <w:lang w:eastAsia="en-US"/>
        </w:rPr>
        <w:t xml:space="preserve">   программы</w:t>
      </w:r>
      <w:r w:rsidRPr="0078242B">
        <w:rPr>
          <w:rFonts w:ascii="Times New Roman" w:eastAsia="Calibri" w:hAnsi="Times New Roman" w:cs="Times New Roman"/>
          <w:sz w:val="26"/>
          <w:szCs w:val="26"/>
          <w:lang w:eastAsia="en-US"/>
        </w:rPr>
        <w:t xml:space="preserve"> - 4</w:t>
      </w:r>
      <w:r w:rsidRPr="0078242B">
        <w:rPr>
          <w:rFonts w:ascii="Times New Roman" w:hAnsi="Times New Roman" w:cs="Times New Roman"/>
          <w:sz w:val="26"/>
          <w:szCs w:val="26"/>
          <w:lang w:eastAsia="en-US"/>
        </w:rPr>
        <w:t xml:space="preserve"> года. </w:t>
      </w:r>
      <w:r w:rsidRPr="0078242B">
        <w:rPr>
          <w:rFonts w:ascii="Times New Roman" w:hAnsi="Times New Roman" w:cs="Times New Roman"/>
          <w:sz w:val="26"/>
          <w:szCs w:val="26"/>
        </w:rPr>
        <w:t xml:space="preserve">Занятия </w:t>
      </w:r>
      <w:r w:rsidR="00AE038D" w:rsidRPr="0078242B">
        <w:rPr>
          <w:rFonts w:ascii="Times New Roman" w:hAnsi="Times New Roman" w:cs="Times New Roman"/>
          <w:sz w:val="26"/>
          <w:szCs w:val="26"/>
        </w:rPr>
        <w:t>проводятся 1</w:t>
      </w:r>
      <w:r w:rsidRPr="0078242B">
        <w:rPr>
          <w:rFonts w:ascii="Times New Roman" w:hAnsi="Times New Roman" w:cs="Times New Roman"/>
          <w:sz w:val="26"/>
          <w:szCs w:val="26"/>
        </w:rPr>
        <w:t xml:space="preserve"> раз в неделю по 2</w:t>
      </w:r>
      <w:r w:rsidR="00AE038D">
        <w:rPr>
          <w:rFonts w:ascii="Times New Roman" w:hAnsi="Times New Roman" w:cs="Times New Roman"/>
          <w:sz w:val="26"/>
          <w:szCs w:val="26"/>
        </w:rPr>
        <w:t xml:space="preserve"> </w:t>
      </w:r>
      <w:r w:rsidR="00AE038D" w:rsidRPr="0078242B">
        <w:rPr>
          <w:rFonts w:ascii="Times New Roman" w:hAnsi="Times New Roman" w:cs="Times New Roman"/>
          <w:sz w:val="26"/>
          <w:szCs w:val="26"/>
        </w:rPr>
        <w:t>учебных часа</w:t>
      </w:r>
      <w:r w:rsidRPr="0078242B">
        <w:rPr>
          <w:rFonts w:ascii="Times New Roman" w:hAnsi="Times New Roman" w:cs="Times New Roman"/>
          <w:sz w:val="26"/>
          <w:szCs w:val="26"/>
        </w:rPr>
        <w:t xml:space="preserve">, всего </w:t>
      </w:r>
      <w:r w:rsidR="00AE038D" w:rsidRPr="0078242B">
        <w:rPr>
          <w:rFonts w:ascii="Times New Roman" w:hAnsi="Times New Roman" w:cs="Times New Roman"/>
          <w:sz w:val="26"/>
          <w:szCs w:val="26"/>
        </w:rPr>
        <w:t>72 часа</w:t>
      </w:r>
      <w:r w:rsidRPr="0078242B">
        <w:rPr>
          <w:rFonts w:ascii="Times New Roman" w:hAnsi="Times New Roman" w:cs="Times New Roman"/>
          <w:sz w:val="26"/>
          <w:szCs w:val="26"/>
        </w:rPr>
        <w:t xml:space="preserve"> </w:t>
      </w:r>
      <w:r w:rsidR="00AE038D" w:rsidRPr="0078242B">
        <w:rPr>
          <w:rFonts w:ascii="Times New Roman" w:hAnsi="Times New Roman" w:cs="Times New Roman"/>
          <w:sz w:val="26"/>
          <w:szCs w:val="26"/>
        </w:rPr>
        <w:t>в год</w:t>
      </w:r>
      <w:r w:rsidRPr="0078242B">
        <w:rPr>
          <w:rFonts w:ascii="Times New Roman" w:hAnsi="Times New Roman" w:cs="Times New Roman"/>
          <w:sz w:val="26"/>
          <w:szCs w:val="26"/>
        </w:rPr>
        <w:t xml:space="preserve">. </w:t>
      </w:r>
      <w:r w:rsidR="00AE038D" w:rsidRPr="0078242B">
        <w:rPr>
          <w:rFonts w:ascii="Times New Roman" w:hAnsi="Times New Roman" w:cs="Times New Roman"/>
          <w:sz w:val="26"/>
          <w:szCs w:val="26"/>
        </w:rPr>
        <w:t>Общий объем</w:t>
      </w:r>
      <w:r w:rsidRPr="0078242B">
        <w:rPr>
          <w:rFonts w:ascii="Times New Roman" w:hAnsi="Times New Roman" w:cs="Times New Roman"/>
          <w:sz w:val="26"/>
          <w:szCs w:val="26"/>
        </w:rPr>
        <w:t xml:space="preserve"> программы 288 часов. </w:t>
      </w:r>
    </w:p>
    <w:p w14:paraId="70A33488" w14:textId="1CCF065E" w:rsidR="007D4737" w:rsidRPr="0078242B" w:rsidRDefault="00D37016" w:rsidP="0078242B">
      <w:pPr>
        <w:spacing w:after="0" w:line="240" w:lineRule="auto"/>
        <w:jc w:val="both"/>
        <w:rPr>
          <w:rFonts w:ascii="Times New Roman" w:hAnsi="Times New Roman" w:cs="Times New Roman"/>
          <w:sz w:val="26"/>
          <w:szCs w:val="26"/>
        </w:rPr>
      </w:pPr>
      <w:r w:rsidRPr="0078242B">
        <w:rPr>
          <w:rFonts w:ascii="Times New Roman" w:hAnsi="Times New Roman" w:cs="Times New Roman"/>
          <w:sz w:val="26"/>
          <w:szCs w:val="26"/>
        </w:rPr>
        <w:t>Возраст детей 6-</w:t>
      </w:r>
      <w:r w:rsidR="00AE038D" w:rsidRPr="0078242B">
        <w:rPr>
          <w:rFonts w:ascii="Times New Roman" w:hAnsi="Times New Roman" w:cs="Times New Roman"/>
          <w:sz w:val="26"/>
          <w:szCs w:val="26"/>
        </w:rPr>
        <w:t>11 лет</w:t>
      </w:r>
      <w:r w:rsidRPr="0078242B">
        <w:rPr>
          <w:rFonts w:ascii="Times New Roman" w:hAnsi="Times New Roman" w:cs="Times New Roman"/>
          <w:sz w:val="26"/>
          <w:szCs w:val="26"/>
        </w:rPr>
        <w:t xml:space="preserve">.  </w:t>
      </w:r>
      <w:r w:rsidR="00AE038D" w:rsidRPr="0078242B">
        <w:rPr>
          <w:rFonts w:ascii="Times New Roman" w:hAnsi="Times New Roman" w:cs="Times New Roman"/>
          <w:sz w:val="26"/>
          <w:szCs w:val="26"/>
        </w:rPr>
        <w:t>Условия набора детей</w:t>
      </w:r>
      <w:r w:rsidRPr="0078242B">
        <w:rPr>
          <w:rFonts w:ascii="Times New Roman" w:hAnsi="Times New Roman" w:cs="Times New Roman"/>
          <w:sz w:val="26"/>
          <w:szCs w:val="26"/>
        </w:rPr>
        <w:t xml:space="preserve"> в коллектив: принимаются все желающие. </w:t>
      </w:r>
      <w:r w:rsidR="007D4737" w:rsidRPr="0078242B">
        <w:rPr>
          <w:rFonts w:ascii="Times New Roman" w:hAnsi="Times New Roman" w:cs="Times New Roman"/>
          <w:sz w:val="26"/>
          <w:szCs w:val="26"/>
        </w:rPr>
        <w:t xml:space="preserve">Наполняемость в группах 1 года обучения составляет </w:t>
      </w:r>
      <w:r w:rsidR="000D5912" w:rsidRPr="0078242B">
        <w:rPr>
          <w:rFonts w:ascii="Times New Roman" w:hAnsi="Times New Roman" w:cs="Times New Roman"/>
          <w:sz w:val="26"/>
          <w:szCs w:val="26"/>
        </w:rPr>
        <w:t>7</w:t>
      </w:r>
      <w:r w:rsidR="007D4737" w:rsidRPr="0078242B">
        <w:rPr>
          <w:rFonts w:ascii="Times New Roman" w:hAnsi="Times New Roman" w:cs="Times New Roman"/>
          <w:sz w:val="26"/>
          <w:szCs w:val="26"/>
        </w:rPr>
        <w:t xml:space="preserve"> - </w:t>
      </w:r>
      <w:r w:rsidR="00BB4161" w:rsidRPr="0078242B">
        <w:rPr>
          <w:rFonts w:ascii="Times New Roman" w:hAnsi="Times New Roman" w:cs="Times New Roman"/>
          <w:sz w:val="26"/>
          <w:szCs w:val="26"/>
        </w:rPr>
        <w:t>15</w:t>
      </w:r>
      <w:r w:rsidR="007D4737" w:rsidRPr="0078242B">
        <w:rPr>
          <w:rFonts w:ascii="Times New Roman" w:hAnsi="Times New Roman" w:cs="Times New Roman"/>
          <w:sz w:val="26"/>
          <w:szCs w:val="26"/>
        </w:rPr>
        <w:t xml:space="preserve"> человек</w:t>
      </w:r>
      <w:r w:rsidR="00BB4161" w:rsidRPr="0078242B">
        <w:rPr>
          <w:rFonts w:ascii="Times New Roman" w:hAnsi="Times New Roman" w:cs="Times New Roman"/>
          <w:sz w:val="26"/>
          <w:szCs w:val="26"/>
        </w:rPr>
        <w:t>.</w:t>
      </w:r>
    </w:p>
    <w:p w14:paraId="40233832" w14:textId="77777777" w:rsidR="00D37016" w:rsidRPr="0078242B" w:rsidRDefault="00D37016" w:rsidP="0078242B">
      <w:pPr>
        <w:spacing w:after="0" w:line="240" w:lineRule="auto"/>
        <w:ind w:firstLine="567"/>
        <w:jc w:val="both"/>
        <w:rPr>
          <w:rFonts w:ascii="Times New Roman" w:hAnsi="Times New Roman" w:cs="Times New Roman"/>
          <w:sz w:val="26"/>
          <w:szCs w:val="26"/>
        </w:rPr>
      </w:pPr>
      <w:r w:rsidRPr="0078242B">
        <w:rPr>
          <w:rFonts w:ascii="Times New Roman" w:hAnsi="Times New Roman" w:cs="Times New Roman"/>
          <w:sz w:val="26"/>
          <w:szCs w:val="26"/>
        </w:rPr>
        <w:t>Реализация программы «Здоровейка» соответствует возрастным особенностям обучающихся, способствует формированию личной культуры здоровья обучающихся через организацию здоровье сберегающих практик.</w:t>
      </w:r>
    </w:p>
    <w:p w14:paraId="222FBA7F" w14:textId="606FDE1D" w:rsidR="00A35574" w:rsidRPr="0078242B" w:rsidRDefault="00A35574" w:rsidP="0078242B">
      <w:pPr>
        <w:spacing w:after="0" w:line="240" w:lineRule="auto"/>
        <w:ind w:right="-142" w:firstLine="567"/>
        <w:jc w:val="both"/>
        <w:rPr>
          <w:rFonts w:ascii="Times New Roman" w:hAnsi="Times New Roman" w:cs="Times New Roman"/>
          <w:sz w:val="26"/>
          <w:szCs w:val="26"/>
        </w:rPr>
      </w:pPr>
      <w:r w:rsidRPr="0078242B">
        <w:rPr>
          <w:rFonts w:ascii="Times New Roman" w:hAnsi="Times New Roman" w:cs="Times New Roman"/>
          <w:sz w:val="26"/>
          <w:szCs w:val="26"/>
        </w:rPr>
        <w:lastRenderedPageBreak/>
        <w:t xml:space="preserve">Занятия проводятся в зале, учебном кабинете или на улице. Здоровьесберегающая организация образовательного процесса </w:t>
      </w:r>
      <w:r w:rsidR="00AE038D" w:rsidRPr="0078242B">
        <w:rPr>
          <w:rFonts w:ascii="Times New Roman" w:hAnsi="Times New Roman" w:cs="Times New Roman"/>
          <w:sz w:val="26"/>
          <w:szCs w:val="26"/>
        </w:rPr>
        <w:t>предполагает использование</w:t>
      </w:r>
      <w:r w:rsidRPr="0078242B">
        <w:rPr>
          <w:rFonts w:ascii="Times New Roman" w:hAnsi="Times New Roman" w:cs="Times New Roman"/>
          <w:sz w:val="26"/>
          <w:szCs w:val="26"/>
        </w:rPr>
        <w:t xml:space="preserve"> форм и методов обучения, адекватных возрастным возможностям младшего школьника</w:t>
      </w:r>
    </w:p>
    <w:p w14:paraId="1C1255EF" w14:textId="77777777" w:rsidR="00D37016" w:rsidRPr="0078242B" w:rsidRDefault="00D37016" w:rsidP="0078242B">
      <w:pPr>
        <w:pStyle w:val="12"/>
        <w:ind w:firstLine="567"/>
        <w:jc w:val="both"/>
        <w:rPr>
          <w:rFonts w:ascii="Times New Roman" w:hAnsi="Times New Roman" w:cs="Times New Roman"/>
          <w:spacing w:val="-8"/>
          <w:sz w:val="26"/>
          <w:szCs w:val="26"/>
        </w:rPr>
      </w:pPr>
      <w:r w:rsidRPr="0078242B">
        <w:rPr>
          <w:rFonts w:ascii="Times New Roman" w:hAnsi="Times New Roman" w:cs="Times New Roman"/>
          <w:spacing w:val="-8"/>
          <w:sz w:val="26"/>
          <w:szCs w:val="26"/>
        </w:rPr>
        <w:t xml:space="preserve">Содержание программы </w:t>
      </w:r>
      <w:r w:rsidRPr="0078242B">
        <w:rPr>
          <w:rFonts w:ascii="Times New Roman" w:hAnsi="Times New Roman" w:cs="Times New Roman"/>
          <w:sz w:val="26"/>
          <w:szCs w:val="26"/>
        </w:rPr>
        <w:t xml:space="preserve">отражает социальную, психологическую и соматическую характеристику здоровья. </w:t>
      </w:r>
    </w:p>
    <w:p w14:paraId="0677635B" w14:textId="2DF1D93D" w:rsidR="00D37016" w:rsidRDefault="00922F04" w:rsidP="0078242B">
      <w:pPr>
        <w:pStyle w:val="11"/>
        <w:spacing w:after="0" w:line="240" w:lineRule="auto"/>
        <w:ind w:left="0" w:firstLine="567"/>
        <w:jc w:val="both"/>
        <w:rPr>
          <w:rFonts w:ascii="Times New Roman" w:hAnsi="Times New Roman" w:cs="Times New Roman"/>
          <w:b/>
          <w:sz w:val="26"/>
          <w:szCs w:val="26"/>
        </w:rPr>
      </w:pPr>
      <w:r>
        <w:rPr>
          <w:rFonts w:ascii="Times New Roman" w:hAnsi="Times New Roman" w:cs="Times New Roman"/>
          <w:b/>
          <w:sz w:val="26"/>
          <w:szCs w:val="26"/>
        </w:rPr>
        <w:t xml:space="preserve">                                  </w:t>
      </w:r>
      <w:r w:rsidR="00AE038D" w:rsidRPr="0078242B">
        <w:rPr>
          <w:rFonts w:ascii="Times New Roman" w:hAnsi="Times New Roman" w:cs="Times New Roman"/>
          <w:b/>
          <w:sz w:val="26"/>
          <w:szCs w:val="26"/>
        </w:rPr>
        <w:t xml:space="preserve">Ожидаемые </w:t>
      </w:r>
      <w:bookmarkStart w:id="12" w:name="_Hlk106921461"/>
      <w:r w:rsidR="00AE038D" w:rsidRPr="0078242B">
        <w:rPr>
          <w:rFonts w:ascii="Times New Roman" w:hAnsi="Times New Roman" w:cs="Times New Roman"/>
          <w:b/>
          <w:sz w:val="26"/>
          <w:szCs w:val="26"/>
        </w:rPr>
        <w:t>результаты</w:t>
      </w:r>
      <w:bookmarkEnd w:id="12"/>
    </w:p>
    <w:p w14:paraId="72EADF73" w14:textId="0B89C5A3" w:rsidR="00922F04" w:rsidRPr="00922F04" w:rsidRDefault="00922F04" w:rsidP="00922F04">
      <w:pPr>
        <w:pStyle w:val="11"/>
        <w:spacing w:after="0" w:line="240" w:lineRule="auto"/>
        <w:ind w:left="0"/>
        <w:jc w:val="both"/>
        <w:rPr>
          <w:rFonts w:ascii="Times New Roman" w:hAnsi="Times New Roman" w:cs="Times New Roman"/>
          <w:b/>
          <w:i/>
          <w:iCs/>
          <w:sz w:val="26"/>
          <w:szCs w:val="26"/>
        </w:rPr>
      </w:pPr>
      <w:bookmarkStart w:id="13" w:name="_Hlk106921507"/>
      <w:r w:rsidRPr="00922F04">
        <w:rPr>
          <w:rFonts w:ascii="Times New Roman" w:hAnsi="Times New Roman" w:cs="Times New Roman"/>
          <w:b/>
          <w:i/>
          <w:iCs/>
          <w:sz w:val="26"/>
          <w:szCs w:val="26"/>
        </w:rPr>
        <w:t>Результаты обучения</w:t>
      </w:r>
    </w:p>
    <w:bookmarkEnd w:id="13"/>
    <w:p w14:paraId="2D2B5002" w14:textId="77777777" w:rsidR="00D37016" w:rsidRPr="0078242B" w:rsidRDefault="00D37016" w:rsidP="0078242B">
      <w:pPr>
        <w:spacing w:after="0" w:line="240" w:lineRule="auto"/>
        <w:ind w:firstLine="567"/>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В ходе реализация программы «Здоровейка» обучающиеся приобретут новые компетенции.</w:t>
      </w:r>
    </w:p>
    <w:p w14:paraId="71A92E2C" w14:textId="77777777" w:rsidR="00D37016" w:rsidRPr="0078242B" w:rsidRDefault="00D37016" w:rsidP="0078242B">
      <w:pPr>
        <w:pStyle w:val="12"/>
        <w:jc w:val="center"/>
        <w:rPr>
          <w:rFonts w:ascii="Times New Roman" w:hAnsi="Times New Roman" w:cs="Times New Roman"/>
          <w:i/>
          <w:sz w:val="26"/>
          <w:szCs w:val="26"/>
        </w:rPr>
      </w:pPr>
      <w:r w:rsidRPr="0078242B">
        <w:rPr>
          <w:rFonts w:ascii="Times New Roman" w:hAnsi="Times New Roman" w:cs="Times New Roman"/>
          <w:i/>
          <w:sz w:val="26"/>
          <w:szCs w:val="26"/>
        </w:rPr>
        <w:t>1 год обучения:</w:t>
      </w:r>
    </w:p>
    <w:p w14:paraId="025D38D6" w14:textId="77777777" w:rsidR="00D37016" w:rsidRPr="0078242B" w:rsidRDefault="00D37016" w:rsidP="0078242B">
      <w:pPr>
        <w:spacing w:after="0" w:line="240" w:lineRule="auto"/>
        <w:ind w:firstLine="567"/>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Учащиеся будут</w:t>
      </w:r>
    </w:p>
    <w:p w14:paraId="4D5A1E1E" w14:textId="77777777" w:rsidR="00D37016" w:rsidRPr="0078242B" w:rsidRDefault="00D37016" w:rsidP="0078242B">
      <w:pPr>
        <w:spacing w:after="0" w:line="240" w:lineRule="auto"/>
        <w:jc w:val="both"/>
        <w:rPr>
          <w:rFonts w:ascii="Times New Roman" w:eastAsia="Calibri" w:hAnsi="Times New Roman" w:cs="Times New Roman"/>
          <w:sz w:val="26"/>
          <w:szCs w:val="26"/>
          <w:lang w:eastAsia="ar-SA"/>
        </w:rPr>
      </w:pPr>
      <w:r w:rsidRPr="0078242B">
        <w:rPr>
          <w:rFonts w:ascii="Times New Roman" w:eastAsia="Calibri" w:hAnsi="Times New Roman" w:cs="Times New Roman"/>
          <w:b/>
          <w:sz w:val="26"/>
          <w:szCs w:val="26"/>
          <w:lang w:eastAsia="ar-SA"/>
        </w:rPr>
        <w:t>знать</w:t>
      </w:r>
      <w:r w:rsidRPr="0078242B">
        <w:rPr>
          <w:rFonts w:ascii="Times New Roman" w:eastAsia="Calibri" w:hAnsi="Times New Roman" w:cs="Times New Roman"/>
          <w:sz w:val="26"/>
          <w:szCs w:val="26"/>
          <w:lang w:eastAsia="ar-SA"/>
        </w:rPr>
        <w:t xml:space="preserve">: </w:t>
      </w:r>
    </w:p>
    <w:p w14:paraId="15423D78" w14:textId="77777777" w:rsidR="00D37016" w:rsidRPr="0078242B" w:rsidRDefault="00D37016" w:rsidP="0078242B">
      <w:pPr>
        <w:numPr>
          <w:ilvl w:val="0"/>
          <w:numId w:val="5"/>
        </w:numPr>
        <w:tabs>
          <w:tab w:val="clear" w:pos="66"/>
          <w:tab w:val="num" w:pos="567"/>
        </w:tabs>
        <w:suppressAutoHyphens/>
        <w:spacing w:after="0" w:line="240" w:lineRule="auto"/>
        <w:ind w:left="567" w:hanging="567"/>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основные вопросы гигиены, касающиеся профилактики вирусных заболеваний, передающихся воздушно-капельным путем;</w:t>
      </w:r>
    </w:p>
    <w:p w14:paraId="293CE389" w14:textId="77777777" w:rsidR="000D5912" w:rsidRPr="0078242B" w:rsidRDefault="000D5912" w:rsidP="0078242B">
      <w:pPr>
        <w:numPr>
          <w:ilvl w:val="0"/>
          <w:numId w:val="5"/>
        </w:numPr>
        <w:tabs>
          <w:tab w:val="clear" w:pos="66"/>
          <w:tab w:val="num" w:pos="567"/>
        </w:tabs>
        <w:suppressAutoHyphens/>
        <w:spacing w:after="0" w:line="240" w:lineRule="auto"/>
        <w:ind w:left="567" w:hanging="567"/>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основы рационального питания;</w:t>
      </w:r>
    </w:p>
    <w:p w14:paraId="1FF1C86D" w14:textId="77777777" w:rsidR="000D5912" w:rsidRPr="0078242B" w:rsidRDefault="000D5912" w:rsidP="0078242B">
      <w:pPr>
        <w:numPr>
          <w:ilvl w:val="0"/>
          <w:numId w:val="5"/>
        </w:numPr>
        <w:tabs>
          <w:tab w:val="clear" w:pos="66"/>
          <w:tab w:val="num" w:pos="567"/>
        </w:tabs>
        <w:suppressAutoHyphens/>
        <w:spacing w:after="0" w:line="240" w:lineRule="auto"/>
        <w:ind w:left="567" w:hanging="567"/>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 xml:space="preserve">влияние здоровья на успешную учебную деятельность; </w:t>
      </w:r>
    </w:p>
    <w:p w14:paraId="19A2C648" w14:textId="77777777" w:rsidR="00D37016" w:rsidRPr="0078242B" w:rsidRDefault="00D37016" w:rsidP="0078242B">
      <w:pPr>
        <w:suppressAutoHyphens/>
        <w:spacing w:after="0" w:line="240" w:lineRule="auto"/>
        <w:jc w:val="both"/>
        <w:rPr>
          <w:rFonts w:ascii="Times New Roman" w:eastAsia="Calibri" w:hAnsi="Times New Roman" w:cs="Times New Roman"/>
          <w:b/>
          <w:sz w:val="26"/>
          <w:szCs w:val="26"/>
          <w:lang w:eastAsia="ar-SA"/>
        </w:rPr>
      </w:pPr>
      <w:r w:rsidRPr="0078242B">
        <w:rPr>
          <w:rFonts w:ascii="Times New Roman" w:eastAsia="Calibri" w:hAnsi="Times New Roman" w:cs="Times New Roman"/>
          <w:b/>
          <w:sz w:val="26"/>
          <w:szCs w:val="26"/>
          <w:lang w:eastAsia="ar-SA"/>
        </w:rPr>
        <w:t>уметь:</w:t>
      </w:r>
    </w:p>
    <w:p w14:paraId="149D72FA" w14:textId="77777777" w:rsidR="00D37016" w:rsidRPr="0078242B" w:rsidRDefault="00D37016" w:rsidP="0078242B">
      <w:pPr>
        <w:numPr>
          <w:ilvl w:val="0"/>
          <w:numId w:val="4"/>
        </w:numPr>
        <w:suppressAutoHyphens/>
        <w:spacing w:after="0" w:line="240" w:lineRule="auto"/>
        <w:ind w:left="0" w:firstLine="0"/>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составлять индивидуальный режим дня и соблюдать его;</w:t>
      </w:r>
    </w:p>
    <w:p w14:paraId="7750AAD9" w14:textId="0BC58B21" w:rsidR="00D37016" w:rsidRPr="0078242B" w:rsidRDefault="00D37016" w:rsidP="0078242B">
      <w:pPr>
        <w:numPr>
          <w:ilvl w:val="0"/>
          <w:numId w:val="4"/>
        </w:numPr>
        <w:suppressAutoHyphens/>
        <w:spacing w:after="0" w:line="240" w:lineRule="auto"/>
        <w:ind w:left="0" w:firstLine="0"/>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 xml:space="preserve">различать </w:t>
      </w:r>
      <w:r w:rsidR="00210ED8">
        <w:rPr>
          <w:rFonts w:ascii="Times New Roman" w:eastAsia="Calibri" w:hAnsi="Times New Roman" w:cs="Times New Roman"/>
          <w:sz w:val="26"/>
          <w:szCs w:val="26"/>
          <w:lang w:eastAsia="ar-SA"/>
        </w:rPr>
        <w:t>«</w:t>
      </w:r>
      <w:r w:rsidRPr="0078242B">
        <w:rPr>
          <w:rFonts w:ascii="Times New Roman" w:eastAsia="Calibri" w:hAnsi="Times New Roman" w:cs="Times New Roman"/>
          <w:sz w:val="26"/>
          <w:szCs w:val="26"/>
          <w:lang w:eastAsia="ar-SA"/>
        </w:rPr>
        <w:t>полезные</w:t>
      </w:r>
      <w:r w:rsidR="00210ED8">
        <w:rPr>
          <w:rFonts w:ascii="Times New Roman" w:eastAsia="Calibri" w:hAnsi="Times New Roman" w:cs="Times New Roman"/>
          <w:sz w:val="26"/>
          <w:szCs w:val="26"/>
          <w:lang w:eastAsia="ar-SA"/>
        </w:rPr>
        <w:t>»</w:t>
      </w:r>
      <w:r w:rsidRPr="0078242B">
        <w:rPr>
          <w:rFonts w:ascii="Times New Roman" w:eastAsia="Calibri" w:hAnsi="Times New Roman" w:cs="Times New Roman"/>
          <w:sz w:val="26"/>
          <w:szCs w:val="26"/>
          <w:lang w:eastAsia="ar-SA"/>
        </w:rPr>
        <w:t xml:space="preserve"> и </w:t>
      </w:r>
      <w:r w:rsidR="00210ED8">
        <w:rPr>
          <w:rFonts w:ascii="Times New Roman" w:eastAsia="Calibri" w:hAnsi="Times New Roman" w:cs="Times New Roman"/>
          <w:sz w:val="26"/>
          <w:szCs w:val="26"/>
          <w:lang w:eastAsia="ar-SA"/>
        </w:rPr>
        <w:t>«</w:t>
      </w:r>
      <w:r w:rsidRPr="0078242B">
        <w:rPr>
          <w:rFonts w:ascii="Times New Roman" w:eastAsia="Calibri" w:hAnsi="Times New Roman" w:cs="Times New Roman"/>
          <w:sz w:val="26"/>
          <w:szCs w:val="26"/>
          <w:lang w:eastAsia="ar-SA"/>
        </w:rPr>
        <w:t>вредные</w:t>
      </w:r>
      <w:r w:rsidR="00210ED8">
        <w:rPr>
          <w:rFonts w:ascii="Times New Roman" w:eastAsia="Calibri" w:hAnsi="Times New Roman" w:cs="Times New Roman"/>
          <w:sz w:val="26"/>
          <w:szCs w:val="26"/>
          <w:lang w:eastAsia="ar-SA"/>
        </w:rPr>
        <w:t>»</w:t>
      </w:r>
      <w:r w:rsidRPr="0078242B">
        <w:rPr>
          <w:rFonts w:ascii="Times New Roman" w:eastAsia="Calibri" w:hAnsi="Times New Roman" w:cs="Times New Roman"/>
          <w:sz w:val="26"/>
          <w:szCs w:val="26"/>
          <w:lang w:eastAsia="ar-SA"/>
        </w:rPr>
        <w:t xml:space="preserve"> продукты;</w:t>
      </w:r>
    </w:p>
    <w:p w14:paraId="6CB7325A" w14:textId="77777777" w:rsidR="007058A9" w:rsidRPr="0078242B" w:rsidRDefault="007058A9" w:rsidP="0078242B">
      <w:pPr>
        <w:numPr>
          <w:ilvl w:val="0"/>
          <w:numId w:val="4"/>
        </w:numPr>
        <w:suppressAutoHyphens/>
        <w:spacing w:after="0" w:line="240" w:lineRule="auto"/>
        <w:ind w:left="0" w:firstLine="0"/>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 xml:space="preserve">заботиться о своем здоровье; </w:t>
      </w:r>
    </w:p>
    <w:p w14:paraId="4B1399B6" w14:textId="77777777" w:rsidR="007058A9" w:rsidRPr="0078242B" w:rsidRDefault="007058A9" w:rsidP="0078242B">
      <w:pPr>
        <w:numPr>
          <w:ilvl w:val="0"/>
          <w:numId w:val="4"/>
        </w:numPr>
        <w:suppressAutoHyphens/>
        <w:spacing w:after="0" w:line="240" w:lineRule="auto"/>
        <w:ind w:left="0" w:firstLine="0"/>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отвечать за свои поступки</w:t>
      </w:r>
      <w:r w:rsidR="008B17DB" w:rsidRPr="0078242B">
        <w:rPr>
          <w:rFonts w:ascii="Times New Roman" w:eastAsia="Calibri" w:hAnsi="Times New Roman" w:cs="Times New Roman"/>
          <w:sz w:val="26"/>
          <w:szCs w:val="26"/>
          <w:lang w:eastAsia="ar-SA"/>
        </w:rPr>
        <w:t>.</w:t>
      </w:r>
    </w:p>
    <w:p w14:paraId="49FCAE10" w14:textId="77777777" w:rsidR="000D5912" w:rsidRPr="00922F04" w:rsidRDefault="000D5912" w:rsidP="0078242B">
      <w:pPr>
        <w:pStyle w:val="12"/>
        <w:jc w:val="center"/>
        <w:rPr>
          <w:rFonts w:ascii="Times New Roman" w:hAnsi="Times New Roman" w:cs="Times New Roman"/>
          <w:i/>
          <w:sz w:val="16"/>
          <w:szCs w:val="16"/>
        </w:rPr>
      </w:pPr>
    </w:p>
    <w:p w14:paraId="7DAE7892" w14:textId="77777777" w:rsidR="00D37016" w:rsidRPr="0078242B" w:rsidRDefault="00D37016" w:rsidP="0078242B">
      <w:pPr>
        <w:pStyle w:val="12"/>
        <w:jc w:val="center"/>
        <w:rPr>
          <w:rFonts w:ascii="Times New Roman" w:hAnsi="Times New Roman" w:cs="Times New Roman"/>
          <w:i/>
          <w:sz w:val="26"/>
          <w:szCs w:val="26"/>
        </w:rPr>
      </w:pPr>
      <w:r w:rsidRPr="0078242B">
        <w:rPr>
          <w:rFonts w:ascii="Times New Roman" w:hAnsi="Times New Roman" w:cs="Times New Roman"/>
          <w:i/>
          <w:sz w:val="26"/>
          <w:szCs w:val="26"/>
        </w:rPr>
        <w:t>2 год обучения:</w:t>
      </w:r>
    </w:p>
    <w:p w14:paraId="2954744C" w14:textId="77777777" w:rsidR="00D37016" w:rsidRPr="0078242B" w:rsidRDefault="00D37016" w:rsidP="0078242B">
      <w:pPr>
        <w:spacing w:after="0" w:line="240" w:lineRule="auto"/>
        <w:ind w:firstLine="567"/>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Учащиеся будут</w:t>
      </w:r>
    </w:p>
    <w:p w14:paraId="27FE59CF" w14:textId="77777777" w:rsidR="00D37016" w:rsidRPr="0078242B" w:rsidRDefault="00D37016" w:rsidP="0078242B">
      <w:pPr>
        <w:spacing w:after="0" w:line="240" w:lineRule="auto"/>
        <w:jc w:val="both"/>
        <w:rPr>
          <w:rFonts w:ascii="Times New Roman" w:eastAsia="Calibri" w:hAnsi="Times New Roman" w:cs="Times New Roman"/>
          <w:sz w:val="26"/>
          <w:szCs w:val="26"/>
          <w:lang w:eastAsia="ar-SA"/>
        </w:rPr>
      </w:pPr>
      <w:r w:rsidRPr="0078242B">
        <w:rPr>
          <w:rFonts w:ascii="Times New Roman" w:eastAsia="Calibri" w:hAnsi="Times New Roman" w:cs="Times New Roman"/>
          <w:b/>
          <w:sz w:val="26"/>
          <w:szCs w:val="26"/>
          <w:lang w:eastAsia="ar-SA"/>
        </w:rPr>
        <w:t>знать</w:t>
      </w:r>
      <w:r w:rsidRPr="0078242B">
        <w:rPr>
          <w:rFonts w:ascii="Times New Roman" w:eastAsia="Calibri" w:hAnsi="Times New Roman" w:cs="Times New Roman"/>
          <w:sz w:val="26"/>
          <w:szCs w:val="26"/>
          <w:lang w:eastAsia="ar-SA"/>
        </w:rPr>
        <w:t xml:space="preserve">: </w:t>
      </w:r>
    </w:p>
    <w:p w14:paraId="63C817A3" w14:textId="77777777" w:rsidR="00D37016" w:rsidRPr="0078242B" w:rsidRDefault="00D37016" w:rsidP="0078242B">
      <w:pPr>
        <w:numPr>
          <w:ilvl w:val="0"/>
          <w:numId w:val="5"/>
        </w:numPr>
        <w:tabs>
          <w:tab w:val="clear" w:pos="66"/>
          <w:tab w:val="num" w:pos="567"/>
        </w:tabs>
        <w:suppressAutoHyphens/>
        <w:spacing w:after="0" w:line="240" w:lineRule="auto"/>
        <w:ind w:left="567" w:hanging="567"/>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особенности влияния вредных привычек на здоровье младшего школьника;</w:t>
      </w:r>
    </w:p>
    <w:p w14:paraId="0E3FC653" w14:textId="2BD20291" w:rsidR="000D5912" w:rsidRPr="0078242B" w:rsidRDefault="000D5912" w:rsidP="0078242B">
      <w:pPr>
        <w:numPr>
          <w:ilvl w:val="0"/>
          <w:numId w:val="5"/>
        </w:numPr>
        <w:tabs>
          <w:tab w:val="clear" w:pos="66"/>
          <w:tab w:val="num" w:pos="567"/>
        </w:tabs>
        <w:suppressAutoHyphens/>
        <w:spacing w:after="0" w:line="240" w:lineRule="auto"/>
        <w:ind w:left="567" w:hanging="567"/>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 xml:space="preserve">способы сохранения и </w:t>
      </w:r>
      <w:r w:rsidR="00AE038D" w:rsidRPr="0078242B">
        <w:rPr>
          <w:rFonts w:ascii="Times New Roman" w:eastAsia="Calibri" w:hAnsi="Times New Roman" w:cs="Times New Roman"/>
          <w:sz w:val="26"/>
          <w:szCs w:val="26"/>
          <w:lang w:eastAsia="ar-SA"/>
        </w:rPr>
        <w:t>укрепление здоровья</w:t>
      </w:r>
      <w:r w:rsidRPr="0078242B">
        <w:rPr>
          <w:rFonts w:ascii="Times New Roman" w:eastAsia="Calibri" w:hAnsi="Times New Roman" w:cs="Times New Roman"/>
          <w:sz w:val="26"/>
          <w:szCs w:val="26"/>
          <w:lang w:eastAsia="ar-SA"/>
        </w:rPr>
        <w:t>;</w:t>
      </w:r>
    </w:p>
    <w:p w14:paraId="6D950AC0" w14:textId="07980C3B" w:rsidR="00210ED8" w:rsidRDefault="000D5912" w:rsidP="0078242B">
      <w:pPr>
        <w:numPr>
          <w:ilvl w:val="0"/>
          <w:numId w:val="5"/>
        </w:numPr>
        <w:tabs>
          <w:tab w:val="clear" w:pos="66"/>
          <w:tab w:val="num" w:pos="567"/>
        </w:tabs>
        <w:suppressAutoHyphens/>
        <w:spacing w:after="0" w:line="240" w:lineRule="auto"/>
        <w:ind w:left="567" w:hanging="567"/>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«полезны</w:t>
      </w:r>
      <w:r w:rsidR="00210ED8">
        <w:rPr>
          <w:rFonts w:ascii="Times New Roman" w:eastAsia="Calibri" w:hAnsi="Times New Roman" w:cs="Times New Roman"/>
          <w:sz w:val="26"/>
          <w:szCs w:val="26"/>
          <w:lang w:eastAsia="ar-SA"/>
        </w:rPr>
        <w:t>е</w:t>
      </w:r>
      <w:r w:rsidRPr="0078242B">
        <w:rPr>
          <w:rFonts w:ascii="Times New Roman" w:eastAsia="Calibri" w:hAnsi="Times New Roman" w:cs="Times New Roman"/>
          <w:sz w:val="26"/>
          <w:szCs w:val="26"/>
          <w:lang w:eastAsia="ar-SA"/>
        </w:rPr>
        <w:t>» и «вредны</w:t>
      </w:r>
      <w:r w:rsidR="00210ED8">
        <w:rPr>
          <w:rFonts w:ascii="Times New Roman" w:eastAsia="Calibri" w:hAnsi="Times New Roman" w:cs="Times New Roman"/>
          <w:sz w:val="26"/>
          <w:szCs w:val="26"/>
          <w:lang w:eastAsia="ar-SA"/>
        </w:rPr>
        <w:t>е</w:t>
      </w:r>
      <w:r w:rsidRPr="0078242B">
        <w:rPr>
          <w:rFonts w:ascii="Times New Roman" w:eastAsia="Calibri" w:hAnsi="Times New Roman" w:cs="Times New Roman"/>
          <w:sz w:val="26"/>
          <w:szCs w:val="26"/>
          <w:lang w:eastAsia="ar-SA"/>
        </w:rPr>
        <w:t>» продукт</w:t>
      </w:r>
      <w:r w:rsidR="00210ED8">
        <w:rPr>
          <w:rFonts w:ascii="Times New Roman" w:eastAsia="Calibri" w:hAnsi="Times New Roman" w:cs="Times New Roman"/>
          <w:sz w:val="26"/>
          <w:szCs w:val="26"/>
          <w:lang w:eastAsia="ar-SA"/>
        </w:rPr>
        <w:t>ы</w:t>
      </w:r>
      <w:r w:rsidRPr="0078242B">
        <w:rPr>
          <w:rFonts w:ascii="Times New Roman" w:eastAsia="Calibri" w:hAnsi="Times New Roman" w:cs="Times New Roman"/>
          <w:sz w:val="26"/>
          <w:szCs w:val="26"/>
          <w:lang w:eastAsia="ar-SA"/>
        </w:rPr>
        <w:t>, значение</w:t>
      </w:r>
      <w:r w:rsidR="00210ED8">
        <w:rPr>
          <w:rFonts w:ascii="Times New Roman" w:eastAsia="Calibri" w:hAnsi="Times New Roman" w:cs="Times New Roman"/>
          <w:sz w:val="26"/>
          <w:szCs w:val="26"/>
          <w:lang w:eastAsia="ar-SA"/>
        </w:rPr>
        <w:t>;</w:t>
      </w:r>
      <w:r w:rsidRPr="0078242B">
        <w:rPr>
          <w:rFonts w:ascii="Times New Roman" w:eastAsia="Calibri" w:hAnsi="Times New Roman" w:cs="Times New Roman"/>
          <w:sz w:val="26"/>
          <w:szCs w:val="26"/>
          <w:lang w:eastAsia="ar-SA"/>
        </w:rPr>
        <w:t xml:space="preserve"> </w:t>
      </w:r>
    </w:p>
    <w:p w14:paraId="3FA8062A" w14:textId="513F61CE" w:rsidR="000D5912" w:rsidRPr="0078242B" w:rsidRDefault="00210ED8" w:rsidP="0078242B">
      <w:pPr>
        <w:numPr>
          <w:ilvl w:val="0"/>
          <w:numId w:val="5"/>
        </w:numPr>
        <w:tabs>
          <w:tab w:val="clear" w:pos="66"/>
          <w:tab w:val="num" w:pos="567"/>
        </w:tabs>
        <w:suppressAutoHyphens/>
        <w:spacing w:after="0" w:line="240" w:lineRule="auto"/>
        <w:ind w:left="567" w:hanging="567"/>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значение </w:t>
      </w:r>
      <w:r w:rsidR="000D5912" w:rsidRPr="0078242B">
        <w:rPr>
          <w:rFonts w:ascii="Times New Roman" w:eastAsia="Calibri" w:hAnsi="Times New Roman" w:cs="Times New Roman"/>
          <w:sz w:val="26"/>
          <w:szCs w:val="26"/>
          <w:lang w:eastAsia="ar-SA"/>
        </w:rPr>
        <w:t>режима питания.</w:t>
      </w:r>
    </w:p>
    <w:p w14:paraId="2C0152F3" w14:textId="77777777" w:rsidR="00D37016" w:rsidRPr="0078242B" w:rsidRDefault="00D37016" w:rsidP="0078242B">
      <w:pPr>
        <w:suppressAutoHyphens/>
        <w:spacing w:after="0" w:line="240" w:lineRule="auto"/>
        <w:jc w:val="both"/>
        <w:rPr>
          <w:rFonts w:ascii="Times New Roman" w:eastAsia="Calibri" w:hAnsi="Times New Roman" w:cs="Times New Roman"/>
          <w:b/>
          <w:sz w:val="26"/>
          <w:szCs w:val="26"/>
          <w:lang w:eastAsia="ar-SA"/>
        </w:rPr>
      </w:pPr>
      <w:r w:rsidRPr="0078242B">
        <w:rPr>
          <w:rFonts w:ascii="Times New Roman" w:eastAsia="Calibri" w:hAnsi="Times New Roman" w:cs="Times New Roman"/>
          <w:b/>
          <w:sz w:val="26"/>
          <w:szCs w:val="26"/>
          <w:lang w:eastAsia="ar-SA"/>
        </w:rPr>
        <w:t>уметь:</w:t>
      </w:r>
    </w:p>
    <w:p w14:paraId="49D7F803" w14:textId="77777777" w:rsidR="00D37016" w:rsidRPr="0078242B" w:rsidRDefault="00D37016" w:rsidP="0078242B">
      <w:pPr>
        <w:numPr>
          <w:ilvl w:val="0"/>
          <w:numId w:val="4"/>
        </w:numPr>
        <w:suppressAutoHyphens/>
        <w:spacing w:after="0" w:line="240" w:lineRule="auto"/>
        <w:ind w:left="0" w:firstLine="0"/>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 xml:space="preserve">выполнять физические упражнения для развития физических навыков; </w:t>
      </w:r>
    </w:p>
    <w:p w14:paraId="7D526CB8" w14:textId="2E657D2A" w:rsidR="004019C3" w:rsidRPr="0078242B" w:rsidRDefault="004019C3" w:rsidP="0078242B">
      <w:pPr>
        <w:numPr>
          <w:ilvl w:val="0"/>
          <w:numId w:val="4"/>
        </w:numPr>
        <w:suppressAutoHyphens/>
        <w:spacing w:after="0" w:line="240" w:lineRule="auto"/>
        <w:ind w:left="0" w:firstLine="0"/>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 xml:space="preserve">определять </w:t>
      </w:r>
      <w:r w:rsidR="00210ED8" w:rsidRPr="0078242B">
        <w:rPr>
          <w:rFonts w:ascii="Times New Roman" w:eastAsia="Calibri" w:hAnsi="Times New Roman" w:cs="Times New Roman"/>
          <w:sz w:val="26"/>
          <w:szCs w:val="26"/>
          <w:lang w:eastAsia="ar-SA"/>
        </w:rPr>
        <w:t>благоприятные факторы,</w:t>
      </w:r>
      <w:r w:rsidRPr="0078242B">
        <w:rPr>
          <w:rFonts w:ascii="Times New Roman" w:eastAsia="Calibri" w:hAnsi="Times New Roman" w:cs="Times New Roman"/>
          <w:sz w:val="26"/>
          <w:szCs w:val="26"/>
          <w:lang w:eastAsia="ar-SA"/>
        </w:rPr>
        <w:t xml:space="preserve"> воздействующие на здоровье</w:t>
      </w:r>
      <w:r w:rsidR="008B17DB" w:rsidRPr="0078242B">
        <w:rPr>
          <w:rFonts w:ascii="Times New Roman" w:eastAsia="Calibri" w:hAnsi="Times New Roman" w:cs="Times New Roman"/>
          <w:sz w:val="26"/>
          <w:szCs w:val="26"/>
          <w:lang w:eastAsia="ar-SA"/>
        </w:rPr>
        <w:t>.</w:t>
      </w:r>
    </w:p>
    <w:p w14:paraId="5E21C2AE" w14:textId="77777777" w:rsidR="000D5912" w:rsidRPr="00922F04" w:rsidRDefault="000D5912" w:rsidP="0078242B">
      <w:pPr>
        <w:pStyle w:val="12"/>
        <w:jc w:val="center"/>
        <w:rPr>
          <w:rFonts w:ascii="Times New Roman" w:hAnsi="Times New Roman" w:cs="Times New Roman"/>
          <w:i/>
          <w:sz w:val="16"/>
          <w:szCs w:val="16"/>
        </w:rPr>
      </w:pPr>
    </w:p>
    <w:p w14:paraId="50368685" w14:textId="77777777" w:rsidR="00D37016" w:rsidRPr="0078242B" w:rsidRDefault="00D37016" w:rsidP="0078242B">
      <w:pPr>
        <w:pStyle w:val="12"/>
        <w:jc w:val="center"/>
        <w:rPr>
          <w:rFonts w:ascii="Times New Roman" w:hAnsi="Times New Roman" w:cs="Times New Roman"/>
          <w:i/>
          <w:sz w:val="26"/>
          <w:szCs w:val="26"/>
        </w:rPr>
      </w:pPr>
      <w:r w:rsidRPr="0078242B">
        <w:rPr>
          <w:rFonts w:ascii="Times New Roman" w:hAnsi="Times New Roman" w:cs="Times New Roman"/>
          <w:i/>
          <w:sz w:val="26"/>
          <w:szCs w:val="26"/>
        </w:rPr>
        <w:t>3 год обучения:</w:t>
      </w:r>
    </w:p>
    <w:p w14:paraId="56D37914" w14:textId="77777777" w:rsidR="00D37016" w:rsidRPr="0078242B" w:rsidRDefault="00D37016" w:rsidP="0078242B">
      <w:pPr>
        <w:spacing w:after="0" w:line="240" w:lineRule="auto"/>
        <w:ind w:firstLine="567"/>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Учащиеся будут</w:t>
      </w:r>
    </w:p>
    <w:p w14:paraId="09D8C92A" w14:textId="77777777" w:rsidR="00D37016" w:rsidRPr="0078242B" w:rsidRDefault="00D37016" w:rsidP="0078242B">
      <w:pPr>
        <w:spacing w:after="0" w:line="240" w:lineRule="auto"/>
        <w:jc w:val="both"/>
        <w:rPr>
          <w:rFonts w:ascii="Times New Roman" w:eastAsia="Calibri" w:hAnsi="Times New Roman" w:cs="Times New Roman"/>
          <w:sz w:val="26"/>
          <w:szCs w:val="26"/>
          <w:lang w:eastAsia="ar-SA"/>
        </w:rPr>
      </w:pPr>
      <w:r w:rsidRPr="0078242B">
        <w:rPr>
          <w:rFonts w:ascii="Times New Roman" w:eastAsia="Calibri" w:hAnsi="Times New Roman" w:cs="Times New Roman"/>
          <w:b/>
          <w:sz w:val="26"/>
          <w:szCs w:val="26"/>
          <w:lang w:eastAsia="ar-SA"/>
        </w:rPr>
        <w:t>знать</w:t>
      </w:r>
      <w:r w:rsidRPr="0078242B">
        <w:rPr>
          <w:rFonts w:ascii="Times New Roman" w:eastAsia="Calibri" w:hAnsi="Times New Roman" w:cs="Times New Roman"/>
          <w:sz w:val="26"/>
          <w:szCs w:val="26"/>
          <w:lang w:eastAsia="ar-SA"/>
        </w:rPr>
        <w:t xml:space="preserve">: </w:t>
      </w:r>
    </w:p>
    <w:p w14:paraId="5CA9FC04" w14:textId="77777777" w:rsidR="00D37016" w:rsidRPr="0078242B" w:rsidRDefault="00D37016" w:rsidP="0078242B">
      <w:pPr>
        <w:numPr>
          <w:ilvl w:val="0"/>
          <w:numId w:val="5"/>
        </w:numPr>
        <w:suppressAutoHyphens/>
        <w:spacing w:after="0" w:line="240" w:lineRule="auto"/>
        <w:ind w:left="0" w:firstLine="0"/>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особенности воздействия двигательной активности на организм человека;</w:t>
      </w:r>
    </w:p>
    <w:p w14:paraId="0036024B" w14:textId="77777777" w:rsidR="00D37016" w:rsidRPr="0078242B" w:rsidRDefault="00D37016" w:rsidP="0078242B">
      <w:pPr>
        <w:numPr>
          <w:ilvl w:val="0"/>
          <w:numId w:val="5"/>
        </w:numPr>
        <w:suppressAutoHyphens/>
        <w:spacing w:after="0" w:line="240" w:lineRule="auto"/>
        <w:ind w:left="0" w:firstLine="0"/>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 xml:space="preserve">значение физических упражнений для сохранения и укрепления здоровья; </w:t>
      </w:r>
    </w:p>
    <w:p w14:paraId="3302ACBF" w14:textId="77777777" w:rsidR="000D5912" w:rsidRPr="0078242B" w:rsidRDefault="000D5912" w:rsidP="0078242B">
      <w:pPr>
        <w:numPr>
          <w:ilvl w:val="0"/>
          <w:numId w:val="5"/>
        </w:numPr>
        <w:suppressAutoHyphens/>
        <w:spacing w:after="0" w:line="240" w:lineRule="auto"/>
        <w:ind w:left="0" w:firstLine="0"/>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правила оказания первой помощи;</w:t>
      </w:r>
    </w:p>
    <w:p w14:paraId="08A9E964" w14:textId="77777777" w:rsidR="00D37016" w:rsidRPr="0078242B" w:rsidRDefault="00D37016" w:rsidP="0078242B">
      <w:pPr>
        <w:suppressAutoHyphens/>
        <w:spacing w:after="0" w:line="240" w:lineRule="auto"/>
        <w:jc w:val="both"/>
        <w:rPr>
          <w:rFonts w:ascii="Times New Roman" w:eastAsia="Calibri" w:hAnsi="Times New Roman" w:cs="Times New Roman"/>
          <w:b/>
          <w:sz w:val="26"/>
          <w:szCs w:val="26"/>
          <w:lang w:eastAsia="ar-SA"/>
        </w:rPr>
      </w:pPr>
      <w:r w:rsidRPr="0078242B">
        <w:rPr>
          <w:rFonts w:ascii="Times New Roman" w:eastAsia="Calibri" w:hAnsi="Times New Roman" w:cs="Times New Roman"/>
          <w:b/>
          <w:sz w:val="26"/>
          <w:szCs w:val="26"/>
          <w:lang w:eastAsia="ar-SA"/>
        </w:rPr>
        <w:t>уметь:</w:t>
      </w:r>
    </w:p>
    <w:p w14:paraId="796B668F" w14:textId="77777777" w:rsidR="00D37016" w:rsidRPr="0078242B" w:rsidRDefault="00D37016" w:rsidP="0078242B">
      <w:pPr>
        <w:numPr>
          <w:ilvl w:val="0"/>
          <w:numId w:val="4"/>
        </w:numPr>
        <w:suppressAutoHyphens/>
        <w:spacing w:after="0" w:line="240" w:lineRule="auto"/>
        <w:ind w:left="709" w:hanging="709"/>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находить выход из стрессовых ситуаций;</w:t>
      </w:r>
    </w:p>
    <w:p w14:paraId="284A75DC" w14:textId="77777777" w:rsidR="00D37016" w:rsidRPr="0078242B" w:rsidRDefault="00D37016" w:rsidP="0078242B">
      <w:pPr>
        <w:numPr>
          <w:ilvl w:val="0"/>
          <w:numId w:val="4"/>
        </w:numPr>
        <w:suppressAutoHyphens/>
        <w:spacing w:after="0" w:line="240" w:lineRule="auto"/>
        <w:ind w:left="709" w:hanging="709"/>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адекватно оценивать своё поведение в жизненных ситуациях;</w:t>
      </w:r>
    </w:p>
    <w:p w14:paraId="4B9840C7" w14:textId="77777777" w:rsidR="004019C3" w:rsidRPr="0078242B" w:rsidRDefault="004019C3" w:rsidP="0078242B">
      <w:pPr>
        <w:numPr>
          <w:ilvl w:val="0"/>
          <w:numId w:val="4"/>
        </w:numPr>
        <w:suppressAutoHyphens/>
        <w:spacing w:after="0" w:line="240" w:lineRule="auto"/>
        <w:ind w:left="709" w:hanging="709"/>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использовать средства профилактики ОРЗ, ОРВИ, клещевой энцефалит;</w:t>
      </w:r>
    </w:p>
    <w:p w14:paraId="2AF9F38D" w14:textId="77777777" w:rsidR="004019C3" w:rsidRPr="0078242B" w:rsidRDefault="004019C3" w:rsidP="0078242B">
      <w:pPr>
        <w:numPr>
          <w:ilvl w:val="0"/>
          <w:numId w:val="4"/>
        </w:numPr>
        <w:suppressAutoHyphens/>
        <w:spacing w:after="0" w:line="240" w:lineRule="auto"/>
        <w:ind w:left="709" w:hanging="709"/>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использовать навыки элементарной исследовательской деятельности в своей работе</w:t>
      </w:r>
      <w:r w:rsidR="008B17DB" w:rsidRPr="0078242B">
        <w:rPr>
          <w:rFonts w:ascii="Times New Roman" w:eastAsia="Calibri" w:hAnsi="Times New Roman" w:cs="Times New Roman"/>
          <w:sz w:val="26"/>
          <w:szCs w:val="26"/>
          <w:lang w:eastAsia="ar-SA"/>
        </w:rPr>
        <w:t>.</w:t>
      </w:r>
    </w:p>
    <w:p w14:paraId="52013938" w14:textId="77777777" w:rsidR="000D5912" w:rsidRPr="00922F04" w:rsidRDefault="000D5912" w:rsidP="0078242B">
      <w:pPr>
        <w:pStyle w:val="12"/>
        <w:jc w:val="center"/>
        <w:rPr>
          <w:rFonts w:ascii="Times New Roman" w:hAnsi="Times New Roman" w:cs="Times New Roman"/>
          <w:i/>
          <w:sz w:val="16"/>
          <w:szCs w:val="16"/>
        </w:rPr>
      </w:pPr>
    </w:p>
    <w:p w14:paraId="13FD00BF" w14:textId="77777777" w:rsidR="00D37016" w:rsidRPr="0078242B" w:rsidRDefault="00D37016" w:rsidP="0078242B">
      <w:pPr>
        <w:pStyle w:val="12"/>
        <w:jc w:val="center"/>
        <w:rPr>
          <w:rFonts w:ascii="Times New Roman" w:hAnsi="Times New Roman" w:cs="Times New Roman"/>
          <w:i/>
          <w:sz w:val="26"/>
          <w:szCs w:val="26"/>
        </w:rPr>
      </w:pPr>
      <w:r w:rsidRPr="0078242B">
        <w:rPr>
          <w:rFonts w:ascii="Times New Roman" w:hAnsi="Times New Roman" w:cs="Times New Roman"/>
          <w:i/>
          <w:sz w:val="26"/>
          <w:szCs w:val="26"/>
        </w:rPr>
        <w:t>4год обучения:</w:t>
      </w:r>
    </w:p>
    <w:p w14:paraId="6C126C56" w14:textId="77777777" w:rsidR="00D37016" w:rsidRPr="0078242B" w:rsidRDefault="00D37016" w:rsidP="0078242B">
      <w:pPr>
        <w:spacing w:after="0" w:line="240" w:lineRule="auto"/>
        <w:ind w:firstLine="567"/>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Учащиеся будут</w:t>
      </w:r>
    </w:p>
    <w:p w14:paraId="19D30DFD" w14:textId="77777777" w:rsidR="00D37016" w:rsidRPr="0078242B" w:rsidRDefault="00D37016" w:rsidP="0078242B">
      <w:pPr>
        <w:spacing w:after="0" w:line="240" w:lineRule="auto"/>
        <w:jc w:val="both"/>
        <w:rPr>
          <w:rFonts w:ascii="Times New Roman" w:eastAsia="Calibri" w:hAnsi="Times New Roman" w:cs="Times New Roman"/>
          <w:sz w:val="26"/>
          <w:szCs w:val="26"/>
          <w:lang w:eastAsia="ar-SA"/>
        </w:rPr>
      </w:pPr>
      <w:r w:rsidRPr="0078242B">
        <w:rPr>
          <w:rFonts w:ascii="Times New Roman" w:eastAsia="Calibri" w:hAnsi="Times New Roman" w:cs="Times New Roman"/>
          <w:b/>
          <w:sz w:val="26"/>
          <w:szCs w:val="26"/>
          <w:lang w:eastAsia="ar-SA"/>
        </w:rPr>
        <w:t>знать</w:t>
      </w:r>
      <w:r w:rsidRPr="0078242B">
        <w:rPr>
          <w:rFonts w:ascii="Times New Roman" w:eastAsia="Calibri" w:hAnsi="Times New Roman" w:cs="Times New Roman"/>
          <w:sz w:val="26"/>
          <w:szCs w:val="26"/>
          <w:lang w:eastAsia="ar-SA"/>
        </w:rPr>
        <w:t xml:space="preserve">: </w:t>
      </w:r>
    </w:p>
    <w:p w14:paraId="50CC685E" w14:textId="77777777" w:rsidR="00D37016" w:rsidRPr="0078242B" w:rsidRDefault="00D37016" w:rsidP="0078242B">
      <w:pPr>
        <w:numPr>
          <w:ilvl w:val="0"/>
          <w:numId w:val="5"/>
        </w:numPr>
        <w:tabs>
          <w:tab w:val="clear" w:pos="66"/>
          <w:tab w:val="num" w:pos="709"/>
        </w:tabs>
        <w:suppressAutoHyphens/>
        <w:spacing w:after="0" w:line="240" w:lineRule="auto"/>
        <w:ind w:left="709" w:hanging="709"/>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 xml:space="preserve">соблюдать общепринятые правила в семье, в школе, в гостях, транспорте, общественных учреждениях; </w:t>
      </w:r>
    </w:p>
    <w:p w14:paraId="4CCCC699" w14:textId="77777777" w:rsidR="000D5912" w:rsidRPr="0078242B" w:rsidRDefault="000D5912" w:rsidP="0078242B">
      <w:pPr>
        <w:numPr>
          <w:ilvl w:val="0"/>
          <w:numId w:val="5"/>
        </w:numPr>
        <w:tabs>
          <w:tab w:val="clear" w:pos="66"/>
          <w:tab w:val="num" w:pos="709"/>
        </w:tabs>
        <w:suppressAutoHyphens/>
        <w:spacing w:after="0" w:line="240" w:lineRule="auto"/>
        <w:ind w:left="709" w:hanging="709"/>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lastRenderedPageBreak/>
        <w:t>основы развития познавательной сферы;</w:t>
      </w:r>
    </w:p>
    <w:p w14:paraId="66EBBD5D" w14:textId="77777777" w:rsidR="000D5912" w:rsidRPr="0078242B" w:rsidRDefault="000D5912" w:rsidP="0078242B">
      <w:pPr>
        <w:numPr>
          <w:ilvl w:val="0"/>
          <w:numId w:val="5"/>
        </w:numPr>
        <w:tabs>
          <w:tab w:val="clear" w:pos="66"/>
          <w:tab w:val="num" w:pos="709"/>
        </w:tabs>
        <w:suppressAutoHyphens/>
        <w:spacing w:after="0" w:line="240" w:lineRule="auto"/>
        <w:ind w:left="709" w:hanging="709"/>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 xml:space="preserve">свои права и права других людей; </w:t>
      </w:r>
    </w:p>
    <w:p w14:paraId="7CCC7432" w14:textId="77777777" w:rsidR="00D37016" w:rsidRPr="0078242B" w:rsidRDefault="00D37016" w:rsidP="0078242B">
      <w:pPr>
        <w:suppressAutoHyphens/>
        <w:spacing w:after="0" w:line="240" w:lineRule="auto"/>
        <w:jc w:val="both"/>
        <w:rPr>
          <w:rFonts w:ascii="Times New Roman" w:eastAsia="Calibri" w:hAnsi="Times New Roman" w:cs="Times New Roman"/>
          <w:b/>
          <w:sz w:val="26"/>
          <w:szCs w:val="26"/>
          <w:lang w:eastAsia="ar-SA"/>
        </w:rPr>
      </w:pPr>
      <w:r w:rsidRPr="0078242B">
        <w:rPr>
          <w:rFonts w:ascii="Times New Roman" w:eastAsia="Calibri" w:hAnsi="Times New Roman" w:cs="Times New Roman"/>
          <w:b/>
          <w:sz w:val="26"/>
          <w:szCs w:val="26"/>
          <w:lang w:eastAsia="ar-SA"/>
        </w:rPr>
        <w:t>уметь:</w:t>
      </w:r>
    </w:p>
    <w:p w14:paraId="4A929315" w14:textId="77777777" w:rsidR="00D37016" w:rsidRPr="0078242B" w:rsidRDefault="00D37016" w:rsidP="0078242B">
      <w:pPr>
        <w:numPr>
          <w:ilvl w:val="0"/>
          <w:numId w:val="4"/>
        </w:numPr>
        <w:suppressAutoHyphens/>
        <w:spacing w:after="0" w:line="240" w:lineRule="auto"/>
        <w:ind w:left="709" w:hanging="709"/>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находить выход из ситуаций, связанных с употреблением алкоголя, наркотиков, сигарет;</w:t>
      </w:r>
    </w:p>
    <w:p w14:paraId="74215C46" w14:textId="77777777" w:rsidR="004019C3" w:rsidRPr="0078242B" w:rsidRDefault="004019C3" w:rsidP="0078242B">
      <w:pPr>
        <w:numPr>
          <w:ilvl w:val="0"/>
          <w:numId w:val="4"/>
        </w:numPr>
        <w:suppressAutoHyphens/>
        <w:spacing w:after="0" w:line="240" w:lineRule="auto"/>
        <w:ind w:left="709" w:hanging="709"/>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оказывать первую медицинскую помощь при кровотечении, удушении, утоплении, обморожении, ожоге, травмах, тепловом и солнечном ударах;</w:t>
      </w:r>
    </w:p>
    <w:p w14:paraId="3EDDECDB" w14:textId="77777777" w:rsidR="004019C3" w:rsidRPr="0078242B" w:rsidRDefault="004019C3" w:rsidP="0078242B">
      <w:pPr>
        <w:numPr>
          <w:ilvl w:val="0"/>
          <w:numId w:val="4"/>
        </w:numPr>
        <w:suppressAutoHyphens/>
        <w:spacing w:after="0" w:line="240" w:lineRule="auto"/>
        <w:ind w:left="709" w:hanging="709"/>
        <w:jc w:val="both"/>
        <w:rPr>
          <w:rFonts w:ascii="Times New Roman" w:eastAsia="Calibri" w:hAnsi="Times New Roman" w:cs="Times New Roman"/>
          <w:sz w:val="26"/>
          <w:szCs w:val="26"/>
          <w:lang w:eastAsia="ar-SA"/>
        </w:rPr>
      </w:pPr>
      <w:r w:rsidRPr="0078242B">
        <w:rPr>
          <w:rFonts w:ascii="Times New Roman" w:eastAsia="Calibri" w:hAnsi="Times New Roman" w:cs="Times New Roman"/>
          <w:sz w:val="26"/>
          <w:szCs w:val="26"/>
          <w:lang w:eastAsia="ar-SA"/>
        </w:rPr>
        <w:t>принимать разумные решения по поводу личного здоровья, а также сохранения и улучшения безопасной и здоровой среды обитания</w:t>
      </w:r>
      <w:r w:rsidR="00394581" w:rsidRPr="0078242B">
        <w:rPr>
          <w:rFonts w:ascii="Times New Roman" w:eastAsia="Calibri" w:hAnsi="Times New Roman" w:cs="Times New Roman"/>
          <w:sz w:val="26"/>
          <w:szCs w:val="26"/>
          <w:lang w:eastAsia="ar-SA"/>
        </w:rPr>
        <w:t>.</w:t>
      </w:r>
    </w:p>
    <w:p w14:paraId="216AEBEA" w14:textId="26D61362" w:rsidR="00922F04" w:rsidRDefault="00922F04" w:rsidP="00922F04">
      <w:pPr>
        <w:pStyle w:val="11"/>
        <w:spacing w:after="0" w:line="240" w:lineRule="auto"/>
        <w:ind w:left="0"/>
        <w:jc w:val="both"/>
        <w:rPr>
          <w:rFonts w:ascii="Times New Roman" w:hAnsi="Times New Roman" w:cs="Times New Roman"/>
          <w:bCs/>
          <w:sz w:val="26"/>
          <w:szCs w:val="26"/>
        </w:rPr>
      </w:pPr>
      <w:r w:rsidRPr="00922F04">
        <w:rPr>
          <w:rFonts w:ascii="Times New Roman" w:hAnsi="Times New Roman" w:cs="Times New Roman"/>
          <w:b/>
          <w:i/>
          <w:iCs/>
          <w:sz w:val="26"/>
          <w:szCs w:val="26"/>
        </w:rPr>
        <w:t xml:space="preserve">Результаты </w:t>
      </w:r>
      <w:r>
        <w:rPr>
          <w:rFonts w:ascii="Times New Roman" w:hAnsi="Times New Roman" w:cs="Times New Roman"/>
          <w:b/>
          <w:i/>
          <w:iCs/>
          <w:sz w:val="26"/>
          <w:szCs w:val="26"/>
        </w:rPr>
        <w:t>развития</w:t>
      </w:r>
    </w:p>
    <w:p w14:paraId="032EAE1D" w14:textId="6B3155C4" w:rsidR="00922F04" w:rsidRDefault="00C2404C" w:rsidP="00210ED8">
      <w:pPr>
        <w:tabs>
          <w:tab w:val="left" w:pos="3705"/>
        </w:tabs>
        <w:spacing w:after="0" w:line="240" w:lineRule="auto"/>
        <w:ind w:firstLine="567"/>
        <w:jc w:val="both"/>
        <w:rPr>
          <w:rFonts w:ascii="Times New Roman" w:hAnsi="Times New Roman" w:cs="Times New Roman"/>
          <w:bCs/>
          <w:sz w:val="26"/>
          <w:szCs w:val="26"/>
        </w:rPr>
      </w:pPr>
      <w:r w:rsidRPr="00210ED8">
        <w:rPr>
          <w:rFonts w:ascii="Times New Roman" w:hAnsi="Times New Roman" w:cs="Times New Roman"/>
          <w:bCs/>
          <w:sz w:val="26"/>
          <w:szCs w:val="26"/>
        </w:rPr>
        <w:t xml:space="preserve">У детей </w:t>
      </w:r>
      <w:r w:rsidR="00922F04" w:rsidRPr="0078242B">
        <w:rPr>
          <w:rFonts w:ascii="Times New Roman" w:hAnsi="Times New Roman" w:cs="Times New Roman"/>
          <w:sz w:val="26"/>
          <w:szCs w:val="26"/>
        </w:rPr>
        <w:t>раз</w:t>
      </w:r>
      <w:r>
        <w:rPr>
          <w:rFonts w:ascii="Times New Roman" w:hAnsi="Times New Roman" w:cs="Times New Roman"/>
          <w:sz w:val="26"/>
          <w:szCs w:val="26"/>
        </w:rPr>
        <w:t>овьются</w:t>
      </w:r>
      <w:r w:rsidR="00922F04" w:rsidRPr="0078242B">
        <w:rPr>
          <w:rFonts w:ascii="Times New Roman" w:hAnsi="Times New Roman" w:cs="Times New Roman"/>
          <w:sz w:val="26"/>
          <w:szCs w:val="26"/>
        </w:rPr>
        <w:t xml:space="preserve"> физические качества с помощью подвижных игр</w:t>
      </w:r>
      <w:r>
        <w:rPr>
          <w:rFonts w:ascii="Times New Roman" w:hAnsi="Times New Roman" w:cs="Times New Roman"/>
          <w:sz w:val="26"/>
          <w:szCs w:val="26"/>
        </w:rPr>
        <w:t xml:space="preserve">, </w:t>
      </w:r>
      <w:r w:rsidRPr="0078242B">
        <w:rPr>
          <w:rFonts w:ascii="Times New Roman" w:eastAsia="Calibri" w:hAnsi="Times New Roman" w:cs="Times New Roman"/>
          <w:sz w:val="26"/>
          <w:szCs w:val="26"/>
        </w:rPr>
        <w:t>культур</w:t>
      </w:r>
      <w:r>
        <w:rPr>
          <w:rFonts w:ascii="Times New Roman" w:eastAsia="Calibri" w:hAnsi="Times New Roman" w:cs="Times New Roman"/>
          <w:sz w:val="26"/>
          <w:szCs w:val="26"/>
        </w:rPr>
        <w:t>а</w:t>
      </w:r>
      <w:r w:rsidRPr="0078242B">
        <w:rPr>
          <w:rFonts w:ascii="Times New Roman" w:eastAsia="Calibri" w:hAnsi="Times New Roman" w:cs="Times New Roman"/>
          <w:sz w:val="26"/>
          <w:szCs w:val="26"/>
        </w:rPr>
        <w:t xml:space="preserve"> питания</w:t>
      </w:r>
      <w:r>
        <w:t xml:space="preserve">, </w:t>
      </w:r>
      <w:r w:rsidRPr="00C2404C">
        <w:rPr>
          <w:rFonts w:ascii="Times New Roman" w:eastAsia="Calibri" w:hAnsi="Times New Roman" w:cs="Times New Roman"/>
          <w:sz w:val="26"/>
          <w:szCs w:val="26"/>
        </w:rPr>
        <w:t>потребности в личной гигиене</w:t>
      </w:r>
      <w:r>
        <w:rPr>
          <w:rFonts w:ascii="Times New Roman" w:eastAsia="Calibri" w:hAnsi="Times New Roman" w:cs="Times New Roman"/>
          <w:sz w:val="26"/>
          <w:szCs w:val="26"/>
        </w:rPr>
        <w:t xml:space="preserve">, </w:t>
      </w:r>
      <w:r w:rsidRPr="0078242B">
        <w:rPr>
          <w:rFonts w:ascii="Times New Roman" w:eastAsia="Calibri" w:hAnsi="Times New Roman" w:cs="Times New Roman"/>
          <w:sz w:val="26"/>
          <w:szCs w:val="26"/>
        </w:rPr>
        <w:t>культуру</w:t>
      </w:r>
      <w:r>
        <w:rPr>
          <w:rFonts w:ascii="Times New Roman" w:eastAsia="Calibri" w:hAnsi="Times New Roman" w:cs="Times New Roman"/>
          <w:sz w:val="26"/>
          <w:szCs w:val="26"/>
        </w:rPr>
        <w:t xml:space="preserve"> проявления</w:t>
      </w:r>
      <w:r w:rsidRPr="0078242B">
        <w:rPr>
          <w:rFonts w:ascii="Times New Roman" w:eastAsia="Calibri" w:hAnsi="Times New Roman" w:cs="Times New Roman"/>
          <w:sz w:val="26"/>
          <w:szCs w:val="26"/>
        </w:rPr>
        <w:t xml:space="preserve"> эмоций и чувств.</w:t>
      </w:r>
    </w:p>
    <w:p w14:paraId="004D5F9F" w14:textId="3DD92AA7" w:rsidR="00922F04" w:rsidRPr="00922F04" w:rsidRDefault="00922F04" w:rsidP="00922F04">
      <w:pPr>
        <w:pStyle w:val="11"/>
        <w:spacing w:after="0" w:line="240" w:lineRule="auto"/>
        <w:ind w:left="0"/>
        <w:jc w:val="both"/>
        <w:rPr>
          <w:rFonts w:ascii="Times New Roman" w:hAnsi="Times New Roman" w:cs="Times New Roman"/>
          <w:b/>
          <w:i/>
          <w:iCs/>
          <w:sz w:val="26"/>
          <w:szCs w:val="26"/>
        </w:rPr>
      </w:pPr>
      <w:r w:rsidRPr="00922F04">
        <w:rPr>
          <w:rFonts w:ascii="Times New Roman" w:hAnsi="Times New Roman" w:cs="Times New Roman"/>
          <w:b/>
          <w:i/>
          <w:iCs/>
          <w:sz w:val="26"/>
          <w:szCs w:val="26"/>
        </w:rPr>
        <w:t xml:space="preserve">Результаты </w:t>
      </w:r>
      <w:r>
        <w:rPr>
          <w:rFonts w:ascii="Times New Roman" w:hAnsi="Times New Roman" w:cs="Times New Roman"/>
          <w:b/>
          <w:i/>
          <w:iCs/>
          <w:sz w:val="26"/>
          <w:szCs w:val="26"/>
        </w:rPr>
        <w:t>воспитания</w:t>
      </w:r>
    </w:p>
    <w:p w14:paraId="4EA60427" w14:textId="7336721E" w:rsidR="00712B26" w:rsidRPr="0078242B" w:rsidRDefault="00712B26" w:rsidP="00712B26">
      <w:pPr>
        <w:pStyle w:val="12"/>
        <w:ind w:firstLine="567"/>
        <w:jc w:val="both"/>
        <w:rPr>
          <w:rFonts w:ascii="Times New Roman" w:hAnsi="Times New Roman" w:cs="Times New Roman"/>
          <w:sz w:val="26"/>
          <w:szCs w:val="26"/>
        </w:rPr>
      </w:pPr>
      <w:r>
        <w:rPr>
          <w:rFonts w:ascii="Times New Roman" w:eastAsia="Calibri" w:hAnsi="Times New Roman" w:cs="Times New Roman"/>
          <w:sz w:val="26"/>
          <w:szCs w:val="26"/>
        </w:rPr>
        <w:t xml:space="preserve"> У обучающихся с</w:t>
      </w:r>
      <w:r w:rsidR="00C2404C" w:rsidRPr="0078242B">
        <w:rPr>
          <w:rFonts w:ascii="Times New Roman" w:eastAsia="Calibri" w:hAnsi="Times New Roman" w:cs="Times New Roman"/>
          <w:sz w:val="26"/>
          <w:szCs w:val="26"/>
        </w:rPr>
        <w:t>формир</w:t>
      </w:r>
      <w:r>
        <w:rPr>
          <w:rFonts w:ascii="Times New Roman" w:eastAsia="Calibri" w:hAnsi="Times New Roman" w:cs="Times New Roman"/>
          <w:sz w:val="26"/>
          <w:szCs w:val="26"/>
        </w:rPr>
        <w:t>уются</w:t>
      </w:r>
      <w:r w:rsidR="00C2404C" w:rsidRPr="0078242B">
        <w:rPr>
          <w:rFonts w:ascii="Times New Roman" w:eastAsia="Calibri" w:hAnsi="Times New Roman" w:cs="Times New Roman"/>
          <w:sz w:val="26"/>
          <w:szCs w:val="26"/>
        </w:rPr>
        <w:t xml:space="preserve"> потребности в закаливающих </w:t>
      </w:r>
      <w:r w:rsidRPr="0078242B">
        <w:rPr>
          <w:rFonts w:ascii="Times New Roman" w:eastAsia="Calibri" w:hAnsi="Times New Roman" w:cs="Times New Roman"/>
          <w:sz w:val="26"/>
          <w:szCs w:val="26"/>
        </w:rPr>
        <w:t>процедурах</w:t>
      </w:r>
      <w:r>
        <w:rPr>
          <w:rFonts w:ascii="Times New Roman" w:eastAsia="Calibri" w:hAnsi="Times New Roman" w:cs="Times New Roman"/>
          <w:sz w:val="26"/>
          <w:szCs w:val="26"/>
        </w:rPr>
        <w:t xml:space="preserve">, </w:t>
      </w:r>
      <w:r w:rsidRPr="00712B26">
        <w:rPr>
          <w:rFonts w:ascii="Times New Roman" w:eastAsia="Calibri" w:hAnsi="Times New Roman" w:cs="Times New Roman"/>
          <w:sz w:val="26"/>
          <w:szCs w:val="26"/>
        </w:rPr>
        <w:t>негативное</w:t>
      </w:r>
      <w:r w:rsidRPr="0078242B">
        <w:rPr>
          <w:rFonts w:ascii="Times New Roman" w:eastAsia="Calibri" w:hAnsi="Times New Roman" w:cs="Times New Roman"/>
          <w:sz w:val="26"/>
          <w:szCs w:val="26"/>
        </w:rPr>
        <w:t xml:space="preserve"> отношение к вредным привычкам</w:t>
      </w:r>
      <w:r>
        <w:rPr>
          <w:rFonts w:ascii="Times New Roman" w:eastAsia="Calibri" w:hAnsi="Times New Roman" w:cs="Times New Roman"/>
          <w:sz w:val="26"/>
          <w:szCs w:val="26"/>
        </w:rPr>
        <w:t xml:space="preserve"> и</w:t>
      </w:r>
      <w:r w:rsidRPr="0078242B">
        <w:rPr>
          <w:rFonts w:ascii="Times New Roman" w:eastAsia="Calibri" w:hAnsi="Times New Roman" w:cs="Times New Roman"/>
          <w:sz w:val="26"/>
          <w:szCs w:val="26"/>
        </w:rPr>
        <w:t xml:space="preserve"> чувств</w:t>
      </w:r>
      <w:r>
        <w:rPr>
          <w:rFonts w:ascii="Times New Roman" w:eastAsia="Calibri" w:hAnsi="Times New Roman" w:cs="Times New Roman"/>
          <w:sz w:val="26"/>
          <w:szCs w:val="26"/>
        </w:rPr>
        <w:t>о</w:t>
      </w:r>
      <w:r w:rsidRPr="0078242B">
        <w:rPr>
          <w:rFonts w:ascii="Times New Roman" w:eastAsia="Calibri" w:hAnsi="Times New Roman" w:cs="Times New Roman"/>
          <w:sz w:val="26"/>
          <w:szCs w:val="26"/>
        </w:rPr>
        <w:t xml:space="preserve"> ответственности за свое здоровье</w:t>
      </w:r>
      <w:r>
        <w:rPr>
          <w:rFonts w:ascii="Times New Roman" w:eastAsia="Calibri" w:hAnsi="Times New Roman" w:cs="Times New Roman"/>
          <w:sz w:val="26"/>
          <w:szCs w:val="26"/>
        </w:rPr>
        <w:t>.</w:t>
      </w:r>
    </w:p>
    <w:p w14:paraId="62D4581C" w14:textId="4E3EB2AA" w:rsidR="000D5912" w:rsidRPr="00210ED8" w:rsidRDefault="00210ED8" w:rsidP="00210ED8">
      <w:pPr>
        <w:tabs>
          <w:tab w:val="left" w:pos="3705"/>
        </w:tabs>
        <w:spacing w:after="0" w:line="240" w:lineRule="auto"/>
        <w:ind w:firstLine="567"/>
        <w:jc w:val="both"/>
        <w:rPr>
          <w:rFonts w:ascii="Times New Roman" w:hAnsi="Times New Roman" w:cs="Times New Roman"/>
          <w:bCs/>
          <w:sz w:val="26"/>
          <w:szCs w:val="26"/>
        </w:rPr>
      </w:pPr>
      <w:r w:rsidRPr="00210ED8">
        <w:rPr>
          <w:rFonts w:ascii="Times New Roman" w:hAnsi="Times New Roman" w:cs="Times New Roman"/>
          <w:bCs/>
          <w:sz w:val="26"/>
          <w:szCs w:val="26"/>
        </w:rPr>
        <w:t xml:space="preserve">Реализация воспитательных мероприятий внутри объединения даст возможность обучающимся </w:t>
      </w:r>
      <w:r w:rsidR="00AA4D74">
        <w:rPr>
          <w:rFonts w:ascii="Times New Roman" w:hAnsi="Times New Roman" w:cs="Times New Roman"/>
          <w:bCs/>
          <w:sz w:val="26"/>
          <w:szCs w:val="26"/>
        </w:rPr>
        <w:t xml:space="preserve">расширить </w:t>
      </w:r>
      <w:r w:rsidRPr="00210ED8">
        <w:rPr>
          <w:rFonts w:ascii="Times New Roman" w:hAnsi="Times New Roman" w:cs="Times New Roman"/>
          <w:bCs/>
          <w:sz w:val="26"/>
          <w:szCs w:val="26"/>
        </w:rPr>
        <w:t xml:space="preserve">представления </w:t>
      </w:r>
      <w:r w:rsidR="00DA1D9E">
        <w:rPr>
          <w:rFonts w:ascii="Times New Roman" w:hAnsi="Times New Roman" w:cs="Times New Roman"/>
          <w:bCs/>
          <w:sz w:val="26"/>
          <w:szCs w:val="26"/>
        </w:rPr>
        <w:t>о государственных праздниках и знаменательных датах России,</w:t>
      </w:r>
      <w:r w:rsidR="00DA1D9E" w:rsidRPr="00210ED8">
        <w:rPr>
          <w:rFonts w:ascii="Times New Roman" w:hAnsi="Times New Roman" w:cs="Times New Roman"/>
          <w:bCs/>
          <w:sz w:val="26"/>
          <w:szCs w:val="26"/>
        </w:rPr>
        <w:t xml:space="preserve"> </w:t>
      </w:r>
      <w:r w:rsidR="00DA1D9E" w:rsidRPr="005173B9">
        <w:rPr>
          <w:rFonts w:ascii="Times New Roman" w:eastAsia="Times New Roman" w:hAnsi="Times New Roman" w:cs="Times New Roman"/>
          <w:color w:val="000000"/>
          <w:sz w:val="28"/>
          <w:szCs w:val="28"/>
        </w:rPr>
        <w:t xml:space="preserve">культурном достоянии </w:t>
      </w:r>
      <w:r w:rsidR="00DA1D9E">
        <w:rPr>
          <w:rFonts w:ascii="Times New Roman" w:eastAsia="Times New Roman" w:hAnsi="Times New Roman" w:cs="Times New Roman"/>
          <w:color w:val="000000"/>
          <w:sz w:val="28"/>
          <w:szCs w:val="28"/>
        </w:rPr>
        <w:t>родного</w:t>
      </w:r>
      <w:r w:rsidR="00DA1D9E" w:rsidRPr="005173B9">
        <w:rPr>
          <w:rFonts w:ascii="Times New Roman" w:eastAsia="Times New Roman" w:hAnsi="Times New Roman" w:cs="Times New Roman"/>
          <w:color w:val="000000"/>
          <w:sz w:val="28"/>
          <w:szCs w:val="28"/>
        </w:rPr>
        <w:t xml:space="preserve"> края</w:t>
      </w:r>
      <w:r w:rsidR="00DA1D9E">
        <w:rPr>
          <w:rFonts w:ascii="Times New Roman" w:eastAsia="Times New Roman" w:hAnsi="Times New Roman" w:cs="Times New Roman"/>
          <w:color w:val="000000"/>
          <w:sz w:val="28"/>
          <w:szCs w:val="28"/>
        </w:rPr>
        <w:t xml:space="preserve">, </w:t>
      </w:r>
      <w:r w:rsidRPr="00210ED8">
        <w:rPr>
          <w:rFonts w:ascii="Times New Roman" w:hAnsi="Times New Roman" w:cs="Times New Roman"/>
          <w:bCs/>
          <w:sz w:val="26"/>
          <w:szCs w:val="26"/>
        </w:rPr>
        <w:t>примерах исполнения гражданского и патриотического долга.</w:t>
      </w:r>
      <w:r w:rsidR="008C7232">
        <w:rPr>
          <w:rFonts w:ascii="Times New Roman" w:hAnsi="Times New Roman" w:cs="Times New Roman"/>
          <w:bCs/>
          <w:sz w:val="26"/>
          <w:szCs w:val="26"/>
        </w:rPr>
        <w:t xml:space="preserve"> </w:t>
      </w:r>
    </w:p>
    <w:p w14:paraId="0745201D" w14:textId="50A29ECB" w:rsidR="00D37016" w:rsidRPr="0078242B" w:rsidRDefault="00D37016" w:rsidP="0078242B">
      <w:pPr>
        <w:tabs>
          <w:tab w:val="left" w:pos="3705"/>
        </w:tabs>
        <w:spacing w:after="0" w:line="240" w:lineRule="auto"/>
        <w:ind w:firstLine="567"/>
        <w:jc w:val="both"/>
        <w:rPr>
          <w:rFonts w:ascii="Times New Roman" w:eastAsia="Calibri" w:hAnsi="Times New Roman" w:cs="Times New Roman"/>
          <w:bCs/>
          <w:sz w:val="26"/>
          <w:szCs w:val="26"/>
        </w:rPr>
      </w:pPr>
      <w:r w:rsidRPr="0078242B">
        <w:rPr>
          <w:rFonts w:ascii="Times New Roman" w:hAnsi="Times New Roman" w:cs="Times New Roman"/>
          <w:b/>
          <w:sz w:val="26"/>
          <w:szCs w:val="26"/>
        </w:rPr>
        <w:t>Форм</w:t>
      </w:r>
      <w:r w:rsidR="00712B26">
        <w:rPr>
          <w:rFonts w:ascii="Times New Roman" w:hAnsi="Times New Roman" w:cs="Times New Roman"/>
          <w:b/>
          <w:sz w:val="26"/>
          <w:szCs w:val="26"/>
        </w:rPr>
        <w:t xml:space="preserve">ами </w:t>
      </w:r>
      <w:r w:rsidRPr="0078242B">
        <w:rPr>
          <w:rFonts w:ascii="Times New Roman" w:hAnsi="Times New Roman" w:cs="Times New Roman"/>
          <w:b/>
          <w:sz w:val="26"/>
          <w:szCs w:val="26"/>
        </w:rPr>
        <w:t>подведения итогов</w:t>
      </w:r>
      <w:r w:rsidR="00261E10" w:rsidRPr="0078242B">
        <w:rPr>
          <w:rFonts w:ascii="Times New Roman" w:hAnsi="Times New Roman" w:cs="Times New Roman"/>
          <w:b/>
          <w:sz w:val="26"/>
          <w:szCs w:val="26"/>
        </w:rPr>
        <w:t xml:space="preserve"> </w:t>
      </w:r>
      <w:r w:rsidRPr="0078242B">
        <w:rPr>
          <w:rFonts w:ascii="Times New Roman" w:hAnsi="Times New Roman" w:cs="Times New Roman"/>
          <w:sz w:val="26"/>
          <w:szCs w:val="26"/>
        </w:rPr>
        <w:t>реализации программы</w:t>
      </w:r>
      <w:r w:rsidRPr="0078242B">
        <w:rPr>
          <w:rFonts w:ascii="Times New Roman" w:hAnsi="Times New Roman" w:cs="Times New Roman"/>
          <w:b/>
          <w:sz w:val="26"/>
          <w:szCs w:val="26"/>
        </w:rPr>
        <w:t xml:space="preserve"> и аттестации обучающихся</w:t>
      </w:r>
      <w:r w:rsidR="00C144D0">
        <w:rPr>
          <w:rFonts w:ascii="Times New Roman" w:hAnsi="Times New Roman" w:cs="Times New Roman"/>
          <w:b/>
          <w:sz w:val="26"/>
          <w:szCs w:val="26"/>
        </w:rPr>
        <w:t xml:space="preserve"> (</w:t>
      </w:r>
      <w:r w:rsidR="00C144D0" w:rsidRPr="00C144D0">
        <w:rPr>
          <w:rFonts w:ascii="Times New Roman" w:hAnsi="Times New Roman" w:cs="Times New Roman"/>
          <w:bCs/>
          <w:sz w:val="26"/>
          <w:szCs w:val="26"/>
        </w:rPr>
        <w:t>в зависимости от года обучения</w:t>
      </w:r>
      <w:r w:rsidR="00C144D0">
        <w:rPr>
          <w:rFonts w:ascii="Times New Roman" w:hAnsi="Times New Roman" w:cs="Times New Roman"/>
          <w:bCs/>
          <w:sz w:val="26"/>
          <w:szCs w:val="26"/>
        </w:rPr>
        <w:t>)</w:t>
      </w:r>
      <w:r w:rsidR="00712B26">
        <w:rPr>
          <w:rFonts w:ascii="Times New Roman" w:hAnsi="Times New Roman" w:cs="Times New Roman"/>
          <w:sz w:val="26"/>
          <w:szCs w:val="26"/>
        </w:rPr>
        <w:t xml:space="preserve"> являются</w:t>
      </w:r>
      <w:r w:rsidR="00261E10" w:rsidRPr="0078242B">
        <w:rPr>
          <w:rFonts w:ascii="Times New Roman" w:hAnsi="Times New Roman" w:cs="Times New Roman"/>
          <w:sz w:val="26"/>
          <w:szCs w:val="26"/>
        </w:rPr>
        <w:t xml:space="preserve"> </w:t>
      </w:r>
      <w:r w:rsidR="00A35574" w:rsidRPr="0078242B">
        <w:rPr>
          <w:rFonts w:ascii="Times New Roman" w:eastAsia="Calibri" w:hAnsi="Times New Roman" w:cs="Times New Roman"/>
          <w:bCs/>
          <w:sz w:val="26"/>
          <w:szCs w:val="26"/>
          <w:lang w:eastAsia="ar-SA"/>
        </w:rPr>
        <w:t>игра</w:t>
      </w:r>
      <w:r w:rsidRPr="0078242B">
        <w:rPr>
          <w:rFonts w:ascii="Times New Roman" w:eastAsia="Calibri" w:hAnsi="Times New Roman" w:cs="Times New Roman"/>
          <w:bCs/>
          <w:sz w:val="26"/>
          <w:szCs w:val="26"/>
          <w:lang w:eastAsia="ar-SA"/>
        </w:rPr>
        <w:t>, спортивный праздник,</w:t>
      </w:r>
      <w:r w:rsidR="00261E10" w:rsidRPr="0078242B">
        <w:rPr>
          <w:rFonts w:ascii="Times New Roman" w:eastAsia="Calibri" w:hAnsi="Times New Roman" w:cs="Times New Roman"/>
          <w:bCs/>
          <w:sz w:val="26"/>
          <w:szCs w:val="26"/>
          <w:lang w:eastAsia="ar-SA"/>
        </w:rPr>
        <w:t xml:space="preserve"> </w:t>
      </w:r>
      <w:r w:rsidRPr="0078242B">
        <w:rPr>
          <w:rFonts w:ascii="Times New Roman" w:eastAsia="Calibri" w:hAnsi="Times New Roman" w:cs="Times New Roman"/>
          <w:bCs/>
          <w:sz w:val="26"/>
          <w:szCs w:val="26"/>
        </w:rPr>
        <w:t xml:space="preserve">соревнование, </w:t>
      </w:r>
      <w:r w:rsidR="00CA7196" w:rsidRPr="0078242B">
        <w:rPr>
          <w:rFonts w:ascii="Times New Roman" w:eastAsia="Calibri" w:hAnsi="Times New Roman" w:cs="Times New Roman"/>
          <w:bCs/>
          <w:sz w:val="26"/>
          <w:szCs w:val="26"/>
        </w:rPr>
        <w:t>викторина</w:t>
      </w:r>
      <w:r w:rsidRPr="0078242B">
        <w:rPr>
          <w:rFonts w:ascii="Times New Roman" w:eastAsia="Calibri" w:hAnsi="Times New Roman" w:cs="Times New Roman"/>
          <w:bCs/>
          <w:sz w:val="26"/>
          <w:szCs w:val="26"/>
        </w:rPr>
        <w:t xml:space="preserve">. </w:t>
      </w:r>
    </w:p>
    <w:p w14:paraId="01EDA845" w14:textId="77777777" w:rsidR="00D37016" w:rsidRPr="0078242B" w:rsidRDefault="00D37016" w:rsidP="0078242B">
      <w:pPr>
        <w:suppressAutoHyphens/>
        <w:spacing w:after="0" w:line="240" w:lineRule="auto"/>
        <w:jc w:val="both"/>
        <w:rPr>
          <w:rFonts w:ascii="Times New Roman" w:eastAsia="Calibri" w:hAnsi="Times New Roman" w:cs="Times New Roman"/>
          <w:bCs/>
          <w:sz w:val="26"/>
          <w:szCs w:val="26"/>
        </w:rPr>
      </w:pPr>
    </w:p>
    <w:p w14:paraId="155D073B" w14:textId="7EBC3CBF" w:rsidR="00D37016" w:rsidRDefault="00D37016" w:rsidP="00A35574">
      <w:pPr>
        <w:suppressAutoHyphens/>
        <w:spacing w:after="0" w:line="240" w:lineRule="auto"/>
        <w:jc w:val="both"/>
        <w:rPr>
          <w:rFonts w:ascii="Times New Roman" w:eastAsia="Calibri" w:hAnsi="Times New Roman" w:cs="Times New Roman"/>
          <w:bCs/>
          <w:sz w:val="28"/>
          <w:szCs w:val="28"/>
        </w:rPr>
      </w:pPr>
    </w:p>
    <w:p w14:paraId="167364B3" w14:textId="63EADD80" w:rsidR="0078242B" w:rsidRDefault="0078242B" w:rsidP="00A35574">
      <w:pPr>
        <w:suppressAutoHyphens/>
        <w:spacing w:after="0" w:line="240" w:lineRule="auto"/>
        <w:jc w:val="both"/>
        <w:rPr>
          <w:rFonts w:ascii="Times New Roman" w:eastAsia="Calibri" w:hAnsi="Times New Roman" w:cs="Times New Roman"/>
          <w:bCs/>
          <w:sz w:val="28"/>
          <w:szCs w:val="28"/>
        </w:rPr>
      </w:pPr>
    </w:p>
    <w:p w14:paraId="4440535D" w14:textId="72CAE4C8" w:rsidR="0078242B" w:rsidRDefault="0078242B" w:rsidP="00A35574">
      <w:pPr>
        <w:suppressAutoHyphens/>
        <w:spacing w:after="0" w:line="240" w:lineRule="auto"/>
        <w:jc w:val="both"/>
        <w:rPr>
          <w:rFonts w:ascii="Times New Roman" w:eastAsia="Calibri" w:hAnsi="Times New Roman" w:cs="Times New Roman"/>
          <w:bCs/>
          <w:sz w:val="28"/>
          <w:szCs w:val="28"/>
        </w:rPr>
      </w:pPr>
    </w:p>
    <w:p w14:paraId="6CB7D03A" w14:textId="62BC3FC6" w:rsidR="0078242B" w:rsidRDefault="0078242B" w:rsidP="00A35574">
      <w:pPr>
        <w:suppressAutoHyphens/>
        <w:spacing w:after="0" w:line="240" w:lineRule="auto"/>
        <w:jc w:val="both"/>
        <w:rPr>
          <w:rFonts w:ascii="Times New Roman" w:eastAsia="Calibri" w:hAnsi="Times New Roman" w:cs="Times New Roman"/>
          <w:bCs/>
          <w:sz w:val="28"/>
          <w:szCs w:val="28"/>
        </w:rPr>
      </w:pPr>
    </w:p>
    <w:p w14:paraId="6AE76EC3" w14:textId="4B9114E4" w:rsidR="0078242B" w:rsidRDefault="0078242B" w:rsidP="00A35574">
      <w:pPr>
        <w:suppressAutoHyphens/>
        <w:spacing w:after="0" w:line="240" w:lineRule="auto"/>
        <w:jc w:val="both"/>
        <w:rPr>
          <w:rFonts w:ascii="Times New Roman" w:eastAsia="Calibri" w:hAnsi="Times New Roman" w:cs="Times New Roman"/>
          <w:bCs/>
          <w:sz w:val="28"/>
          <w:szCs w:val="28"/>
        </w:rPr>
      </w:pPr>
    </w:p>
    <w:p w14:paraId="17DB57F5" w14:textId="6524D622" w:rsidR="0078242B" w:rsidRDefault="0078242B" w:rsidP="00A35574">
      <w:pPr>
        <w:suppressAutoHyphens/>
        <w:spacing w:after="0" w:line="240" w:lineRule="auto"/>
        <w:jc w:val="both"/>
        <w:rPr>
          <w:rFonts w:ascii="Times New Roman" w:eastAsia="Calibri" w:hAnsi="Times New Roman" w:cs="Times New Roman"/>
          <w:bCs/>
          <w:sz w:val="28"/>
          <w:szCs w:val="28"/>
        </w:rPr>
      </w:pPr>
    </w:p>
    <w:p w14:paraId="5137CF83" w14:textId="6520A36A" w:rsidR="00C144D0" w:rsidRDefault="00C144D0" w:rsidP="00A35574">
      <w:pPr>
        <w:suppressAutoHyphens/>
        <w:spacing w:after="0" w:line="240" w:lineRule="auto"/>
        <w:jc w:val="both"/>
        <w:rPr>
          <w:rFonts w:ascii="Times New Roman" w:eastAsia="Calibri" w:hAnsi="Times New Roman" w:cs="Times New Roman"/>
          <w:bCs/>
          <w:sz w:val="28"/>
          <w:szCs w:val="28"/>
        </w:rPr>
      </w:pPr>
    </w:p>
    <w:p w14:paraId="3029F6A5" w14:textId="54E7E950" w:rsidR="00C144D0" w:rsidRDefault="00C144D0" w:rsidP="00A35574">
      <w:pPr>
        <w:suppressAutoHyphens/>
        <w:spacing w:after="0" w:line="240" w:lineRule="auto"/>
        <w:jc w:val="both"/>
        <w:rPr>
          <w:rFonts w:ascii="Times New Roman" w:eastAsia="Calibri" w:hAnsi="Times New Roman" w:cs="Times New Roman"/>
          <w:bCs/>
          <w:sz w:val="28"/>
          <w:szCs w:val="28"/>
        </w:rPr>
      </w:pPr>
    </w:p>
    <w:p w14:paraId="5FEE85F1" w14:textId="5C954D42" w:rsidR="00C144D0" w:rsidRDefault="00C144D0" w:rsidP="00A35574">
      <w:pPr>
        <w:suppressAutoHyphens/>
        <w:spacing w:after="0" w:line="240" w:lineRule="auto"/>
        <w:jc w:val="both"/>
        <w:rPr>
          <w:rFonts w:ascii="Times New Roman" w:eastAsia="Calibri" w:hAnsi="Times New Roman" w:cs="Times New Roman"/>
          <w:bCs/>
          <w:sz w:val="28"/>
          <w:szCs w:val="28"/>
        </w:rPr>
      </w:pPr>
    </w:p>
    <w:p w14:paraId="66C1CD97" w14:textId="33F91A49" w:rsidR="00C144D0" w:rsidRDefault="00C144D0" w:rsidP="00A35574">
      <w:pPr>
        <w:suppressAutoHyphens/>
        <w:spacing w:after="0" w:line="240" w:lineRule="auto"/>
        <w:jc w:val="both"/>
        <w:rPr>
          <w:rFonts w:ascii="Times New Roman" w:eastAsia="Calibri" w:hAnsi="Times New Roman" w:cs="Times New Roman"/>
          <w:bCs/>
          <w:sz w:val="28"/>
          <w:szCs w:val="28"/>
        </w:rPr>
      </w:pPr>
    </w:p>
    <w:p w14:paraId="767222BB" w14:textId="13AB5354" w:rsidR="00C144D0" w:rsidRDefault="00C144D0" w:rsidP="00A35574">
      <w:pPr>
        <w:suppressAutoHyphens/>
        <w:spacing w:after="0" w:line="240" w:lineRule="auto"/>
        <w:jc w:val="both"/>
        <w:rPr>
          <w:rFonts w:ascii="Times New Roman" w:eastAsia="Calibri" w:hAnsi="Times New Roman" w:cs="Times New Roman"/>
          <w:bCs/>
          <w:sz w:val="28"/>
          <w:szCs w:val="28"/>
        </w:rPr>
      </w:pPr>
    </w:p>
    <w:p w14:paraId="2EA86681" w14:textId="0D71240E" w:rsidR="00C144D0" w:rsidRDefault="00C144D0" w:rsidP="00A35574">
      <w:pPr>
        <w:suppressAutoHyphens/>
        <w:spacing w:after="0" w:line="240" w:lineRule="auto"/>
        <w:jc w:val="both"/>
        <w:rPr>
          <w:rFonts w:ascii="Times New Roman" w:eastAsia="Calibri" w:hAnsi="Times New Roman" w:cs="Times New Roman"/>
          <w:bCs/>
          <w:sz w:val="28"/>
          <w:szCs w:val="28"/>
        </w:rPr>
      </w:pPr>
    </w:p>
    <w:p w14:paraId="4880E19C" w14:textId="56CE2159" w:rsidR="00C144D0" w:rsidRDefault="00C144D0" w:rsidP="00A35574">
      <w:pPr>
        <w:suppressAutoHyphens/>
        <w:spacing w:after="0" w:line="240" w:lineRule="auto"/>
        <w:jc w:val="both"/>
        <w:rPr>
          <w:rFonts w:ascii="Times New Roman" w:eastAsia="Calibri" w:hAnsi="Times New Roman" w:cs="Times New Roman"/>
          <w:bCs/>
          <w:sz w:val="28"/>
          <w:szCs w:val="28"/>
        </w:rPr>
      </w:pPr>
    </w:p>
    <w:p w14:paraId="3CE2399C" w14:textId="4DC8ED30" w:rsidR="00C144D0" w:rsidRDefault="00C144D0" w:rsidP="00A35574">
      <w:pPr>
        <w:suppressAutoHyphens/>
        <w:spacing w:after="0" w:line="240" w:lineRule="auto"/>
        <w:jc w:val="both"/>
        <w:rPr>
          <w:rFonts w:ascii="Times New Roman" w:eastAsia="Calibri" w:hAnsi="Times New Roman" w:cs="Times New Roman"/>
          <w:bCs/>
          <w:sz w:val="28"/>
          <w:szCs w:val="28"/>
        </w:rPr>
      </w:pPr>
    </w:p>
    <w:p w14:paraId="30402A46" w14:textId="28A27F1F" w:rsidR="00C144D0" w:rsidRDefault="00C144D0" w:rsidP="00A35574">
      <w:pPr>
        <w:suppressAutoHyphens/>
        <w:spacing w:after="0" w:line="240" w:lineRule="auto"/>
        <w:jc w:val="both"/>
        <w:rPr>
          <w:rFonts w:ascii="Times New Roman" w:eastAsia="Calibri" w:hAnsi="Times New Roman" w:cs="Times New Roman"/>
          <w:bCs/>
          <w:sz w:val="28"/>
          <w:szCs w:val="28"/>
        </w:rPr>
      </w:pPr>
    </w:p>
    <w:p w14:paraId="7CF38ADF" w14:textId="26237936" w:rsidR="00C144D0" w:rsidRDefault="00C144D0" w:rsidP="00A35574">
      <w:pPr>
        <w:suppressAutoHyphens/>
        <w:spacing w:after="0" w:line="240" w:lineRule="auto"/>
        <w:jc w:val="both"/>
        <w:rPr>
          <w:rFonts w:ascii="Times New Roman" w:eastAsia="Calibri" w:hAnsi="Times New Roman" w:cs="Times New Roman"/>
          <w:bCs/>
          <w:sz w:val="28"/>
          <w:szCs w:val="28"/>
        </w:rPr>
      </w:pPr>
    </w:p>
    <w:p w14:paraId="39EDCB2F" w14:textId="7298973F" w:rsidR="00C144D0" w:rsidRDefault="00C144D0" w:rsidP="00A35574">
      <w:pPr>
        <w:suppressAutoHyphens/>
        <w:spacing w:after="0" w:line="240" w:lineRule="auto"/>
        <w:jc w:val="both"/>
        <w:rPr>
          <w:rFonts w:ascii="Times New Roman" w:eastAsia="Calibri" w:hAnsi="Times New Roman" w:cs="Times New Roman"/>
          <w:bCs/>
          <w:sz w:val="28"/>
          <w:szCs w:val="28"/>
        </w:rPr>
      </w:pPr>
    </w:p>
    <w:p w14:paraId="62EF4F89" w14:textId="11CB1A28" w:rsidR="00C144D0" w:rsidRDefault="00C144D0" w:rsidP="00A35574">
      <w:pPr>
        <w:suppressAutoHyphens/>
        <w:spacing w:after="0" w:line="240" w:lineRule="auto"/>
        <w:jc w:val="both"/>
        <w:rPr>
          <w:rFonts w:ascii="Times New Roman" w:eastAsia="Calibri" w:hAnsi="Times New Roman" w:cs="Times New Roman"/>
          <w:bCs/>
          <w:sz w:val="28"/>
          <w:szCs w:val="28"/>
        </w:rPr>
      </w:pPr>
    </w:p>
    <w:p w14:paraId="37B72CC6" w14:textId="093D8345" w:rsidR="00C144D0" w:rsidRDefault="00C144D0" w:rsidP="00A35574">
      <w:pPr>
        <w:suppressAutoHyphens/>
        <w:spacing w:after="0" w:line="240" w:lineRule="auto"/>
        <w:jc w:val="both"/>
        <w:rPr>
          <w:rFonts w:ascii="Times New Roman" w:eastAsia="Calibri" w:hAnsi="Times New Roman" w:cs="Times New Roman"/>
          <w:bCs/>
          <w:sz w:val="28"/>
          <w:szCs w:val="28"/>
        </w:rPr>
      </w:pPr>
    </w:p>
    <w:p w14:paraId="17E1B1A8" w14:textId="4869275D" w:rsidR="00C144D0" w:rsidRDefault="00C144D0" w:rsidP="00A35574">
      <w:pPr>
        <w:suppressAutoHyphens/>
        <w:spacing w:after="0" w:line="240" w:lineRule="auto"/>
        <w:jc w:val="both"/>
        <w:rPr>
          <w:rFonts w:ascii="Times New Roman" w:eastAsia="Calibri" w:hAnsi="Times New Roman" w:cs="Times New Roman"/>
          <w:bCs/>
          <w:sz w:val="28"/>
          <w:szCs w:val="28"/>
        </w:rPr>
      </w:pPr>
    </w:p>
    <w:p w14:paraId="0517F082" w14:textId="027256EA" w:rsidR="00C144D0" w:rsidRDefault="00C144D0" w:rsidP="00A35574">
      <w:pPr>
        <w:suppressAutoHyphens/>
        <w:spacing w:after="0" w:line="240" w:lineRule="auto"/>
        <w:jc w:val="both"/>
        <w:rPr>
          <w:rFonts w:ascii="Times New Roman" w:eastAsia="Calibri" w:hAnsi="Times New Roman" w:cs="Times New Roman"/>
          <w:bCs/>
          <w:sz w:val="28"/>
          <w:szCs w:val="28"/>
        </w:rPr>
      </w:pPr>
    </w:p>
    <w:p w14:paraId="777CFE82" w14:textId="113CC794" w:rsidR="00C144D0" w:rsidRDefault="00C144D0" w:rsidP="00A35574">
      <w:pPr>
        <w:suppressAutoHyphens/>
        <w:spacing w:after="0" w:line="240" w:lineRule="auto"/>
        <w:jc w:val="both"/>
        <w:rPr>
          <w:rFonts w:ascii="Times New Roman" w:eastAsia="Calibri" w:hAnsi="Times New Roman" w:cs="Times New Roman"/>
          <w:bCs/>
          <w:sz w:val="28"/>
          <w:szCs w:val="28"/>
        </w:rPr>
      </w:pPr>
    </w:p>
    <w:p w14:paraId="63C13707" w14:textId="06690594" w:rsidR="00C144D0" w:rsidRDefault="00C144D0" w:rsidP="00A35574">
      <w:pPr>
        <w:suppressAutoHyphens/>
        <w:spacing w:after="0" w:line="240" w:lineRule="auto"/>
        <w:jc w:val="both"/>
        <w:rPr>
          <w:rFonts w:ascii="Times New Roman" w:eastAsia="Calibri" w:hAnsi="Times New Roman" w:cs="Times New Roman"/>
          <w:bCs/>
          <w:sz w:val="28"/>
          <w:szCs w:val="28"/>
        </w:rPr>
      </w:pPr>
    </w:p>
    <w:p w14:paraId="1E6ED22B" w14:textId="77777777" w:rsidR="000A2CA3" w:rsidRDefault="000A2CA3" w:rsidP="00D37016">
      <w:pPr>
        <w:spacing w:after="0" w:line="200" w:lineRule="atLeast"/>
        <w:jc w:val="center"/>
        <w:rPr>
          <w:rFonts w:ascii="Times New Roman" w:hAnsi="Times New Roman" w:cs="Times New Roman"/>
          <w:b/>
          <w:sz w:val="28"/>
          <w:szCs w:val="28"/>
        </w:rPr>
      </w:pPr>
    </w:p>
    <w:p w14:paraId="2DB7F66F" w14:textId="77777777" w:rsidR="000A2CA3" w:rsidRDefault="000A2CA3" w:rsidP="00D37016">
      <w:pPr>
        <w:spacing w:after="0" w:line="200" w:lineRule="atLeast"/>
        <w:jc w:val="center"/>
        <w:rPr>
          <w:rFonts w:ascii="Times New Roman" w:hAnsi="Times New Roman" w:cs="Times New Roman"/>
          <w:b/>
          <w:sz w:val="28"/>
          <w:szCs w:val="28"/>
        </w:rPr>
      </w:pPr>
    </w:p>
    <w:p w14:paraId="53C55C86" w14:textId="1C8176D1" w:rsidR="00D37016" w:rsidRDefault="00D37016" w:rsidP="00D37016">
      <w:pPr>
        <w:spacing w:after="0" w:line="200" w:lineRule="atLeast"/>
        <w:jc w:val="center"/>
        <w:rPr>
          <w:rFonts w:ascii="Times New Roman" w:hAnsi="Times New Roman" w:cs="Times New Roman"/>
          <w:b/>
          <w:sz w:val="28"/>
          <w:szCs w:val="28"/>
        </w:rPr>
      </w:pPr>
      <w:r w:rsidRPr="00D37016">
        <w:rPr>
          <w:rFonts w:ascii="Times New Roman" w:hAnsi="Times New Roman" w:cs="Times New Roman"/>
          <w:b/>
          <w:sz w:val="28"/>
          <w:szCs w:val="28"/>
        </w:rPr>
        <w:t>Учебный план</w:t>
      </w:r>
    </w:p>
    <w:p w14:paraId="557B59FE" w14:textId="77777777" w:rsidR="008A26E5" w:rsidRPr="00D37016" w:rsidRDefault="008A26E5" w:rsidP="00D37016">
      <w:pPr>
        <w:spacing w:after="0" w:line="200" w:lineRule="atLeast"/>
        <w:jc w:val="center"/>
        <w:rPr>
          <w:rFonts w:ascii="Times New Roman" w:hAnsi="Times New Roman" w:cs="Times New Roman"/>
          <w:b/>
          <w:sz w:val="28"/>
          <w:szCs w:val="28"/>
        </w:rPr>
      </w:pPr>
    </w:p>
    <w:p w14:paraId="783852E4" w14:textId="77777777" w:rsidR="008A26E5" w:rsidRPr="00A74CC8" w:rsidRDefault="008A26E5" w:rsidP="008A26E5">
      <w:pPr>
        <w:spacing w:after="0" w:line="200" w:lineRule="atLeast"/>
        <w:rPr>
          <w:rFonts w:ascii="Times New Roman" w:eastAsia="Calibri" w:hAnsi="Times New Roman" w:cs="Times New Roman"/>
          <w:b/>
          <w:sz w:val="26"/>
          <w:szCs w:val="26"/>
          <w:lang w:eastAsia="ar-SA"/>
        </w:rPr>
      </w:pPr>
    </w:p>
    <w:p w14:paraId="23D0EB11" w14:textId="77777777" w:rsidR="00D37016" w:rsidRPr="00A74CC8" w:rsidRDefault="008A26E5" w:rsidP="008A26E5">
      <w:pPr>
        <w:spacing w:after="0" w:line="200" w:lineRule="atLeast"/>
        <w:rPr>
          <w:rFonts w:ascii="Times New Roman" w:eastAsia="Calibri" w:hAnsi="Times New Roman" w:cs="Times New Roman"/>
          <w:b/>
          <w:sz w:val="26"/>
          <w:szCs w:val="26"/>
          <w:lang w:eastAsia="ar-SA"/>
        </w:rPr>
      </w:pPr>
      <w:r w:rsidRPr="00A74CC8">
        <w:rPr>
          <w:rFonts w:ascii="Times New Roman" w:eastAsia="Calibri" w:hAnsi="Times New Roman" w:cs="Times New Roman"/>
          <w:b/>
          <w:sz w:val="26"/>
          <w:szCs w:val="26"/>
          <w:lang w:eastAsia="ar-SA"/>
        </w:rPr>
        <w:t>1 год обучения</w:t>
      </w:r>
    </w:p>
    <w:p w14:paraId="20D6B6EE" w14:textId="77777777" w:rsidR="008A26E5" w:rsidRPr="00C730C8" w:rsidRDefault="008A26E5" w:rsidP="008A26E5">
      <w:pPr>
        <w:spacing w:after="0" w:line="200" w:lineRule="atLeast"/>
        <w:rPr>
          <w:rFonts w:eastAsia="Calibri" w:cs="Calibri"/>
          <w:b/>
          <w:sz w:val="16"/>
          <w:szCs w:val="16"/>
          <w:lang w:eastAsia="ar-SA"/>
        </w:rPr>
      </w:pP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3731"/>
        <w:gridCol w:w="876"/>
        <w:gridCol w:w="992"/>
        <w:gridCol w:w="1134"/>
        <w:gridCol w:w="1831"/>
      </w:tblGrid>
      <w:tr w:rsidR="00D37016" w:rsidRPr="00D37016" w14:paraId="3E101DBB" w14:textId="77777777" w:rsidTr="00A74CC8">
        <w:trPr>
          <w:cantSplit/>
          <w:trHeight w:val="415"/>
          <w:jc w:val="center"/>
        </w:trPr>
        <w:tc>
          <w:tcPr>
            <w:tcW w:w="629" w:type="dxa"/>
            <w:vMerge w:val="restart"/>
            <w:tcBorders>
              <w:top w:val="single" w:sz="4" w:space="0" w:color="auto"/>
              <w:left w:val="single" w:sz="4" w:space="0" w:color="auto"/>
              <w:right w:val="single" w:sz="4" w:space="0" w:color="auto"/>
            </w:tcBorders>
          </w:tcPr>
          <w:p w14:paraId="68349470" w14:textId="77777777" w:rsidR="00D37016" w:rsidRPr="00D37016" w:rsidRDefault="00D37016" w:rsidP="00D37016">
            <w:pPr>
              <w:suppressAutoHyphens/>
              <w:spacing w:after="0" w:line="240" w:lineRule="auto"/>
              <w:rPr>
                <w:rFonts w:ascii="Times New Roman" w:eastAsia="Calibri" w:hAnsi="Times New Roman" w:cs="Times New Roman"/>
                <w:sz w:val="24"/>
                <w:szCs w:val="24"/>
                <w:lang w:eastAsia="ar-SA"/>
              </w:rPr>
            </w:pPr>
            <w:r w:rsidRPr="00D37016">
              <w:rPr>
                <w:rFonts w:ascii="Times New Roman" w:eastAsia="Calibri" w:hAnsi="Times New Roman" w:cs="Times New Roman"/>
                <w:sz w:val="24"/>
                <w:szCs w:val="24"/>
                <w:lang w:eastAsia="ar-SA"/>
              </w:rPr>
              <w:t>№ п/п</w:t>
            </w:r>
          </w:p>
        </w:tc>
        <w:tc>
          <w:tcPr>
            <w:tcW w:w="3731" w:type="dxa"/>
            <w:vMerge w:val="restart"/>
            <w:tcBorders>
              <w:top w:val="single" w:sz="4" w:space="0" w:color="auto"/>
              <w:left w:val="single" w:sz="4" w:space="0" w:color="auto"/>
              <w:right w:val="single" w:sz="4" w:space="0" w:color="auto"/>
            </w:tcBorders>
          </w:tcPr>
          <w:p w14:paraId="442F6D92" w14:textId="77777777" w:rsidR="00D37016" w:rsidRPr="00D37016" w:rsidRDefault="00D37016" w:rsidP="00D37016">
            <w:pPr>
              <w:suppressAutoHyphens/>
              <w:spacing w:after="0" w:line="240" w:lineRule="auto"/>
              <w:rPr>
                <w:rFonts w:ascii="Times New Roman" w:eastAsia="Calibri" w:hAnsi="Times New Roman" w:cs="Times New Roman"/>
                <w:sz w:val="24"/>
                <w:szCs w:val="24"/>
                <w:lang w:eastAsia="ar-SA"/>
              </w:rPr>
            </w:pPr>
          </w:p>
          <w:p w14:paraId="6A8B4E8E" w14:textId="77777777" w:rsidR="00D37016" w:rsidRPr="00D37016" w:rsidRDefault="00D37016" w:rsidP="0010066D">
            <w:pPr>
              <w:suppressAutoHyphens/>
              <w:spacing w:after="0" w:line="240" w:lineRule="auto"/>
              <w:jc w:val="center"/>
              <w:rPr>
                <w:rFonts w:ascii="Times New Roman" w:eastAsia="Calibri" w:hAnsi="Times New Roman" w:cs="Times New Roman"/>
                <w:sz w:val="24"/>
                <w:szCs w:val="24"/>
                <w:lang w:eastAsia="ar-SA"/>
              </w:rPr>
            </w:pPr>
            <w:r w:rsidRPr="00D37016">
              <w:rPr>
                <w:rFonts w:ascii="Times New Roman" w:eastAsia="Calibri" w:hAnsi="Times New Roman" w:cs="Times New Roman"/>
                <w:sz w:val="24"/>
                <w:szCs w:val="24"/>
                <w:lang w:eastAsia="ar-SA"/>
              </w:rPr>
              <w:t>Наименование разделов</w:t>
            </w:r>
          </w:p>
        </w:tc>
        <w:tc>
          <w:tcPr>
            <w:tcW w:w="3002" w:type="dxa"/>
            <w:gridSpan w:val="3"/>
            <w:tcBorders>
              <w:top w:val="single" w:sz="4" w:space="0" w:color="auto"/>
              <w:left w:val="single" w:sz="4" w:space="0" w:color="auto"/>
              <w:right w:val="single" w:sz="4" w:space="0" w:color="auto"/>
            </w:tcBorders>
          </w:tcPr>
          <w:p w14:paraId="7D519997" w14:textId="77777777" w:rsidR="00D37016" w:rsidRPr="00D37016" w:rsidRDefault="00D37016" w:rsidP="00D37016">
            <w:pPr>
              <w:suppressAutoHyphens/>
              <w:spacing w:after="0" w:line="240" w:lineRule="auto"/>
              <w:ind w:left="-95" w:right="-31"/>
              <w:jc w:val="center"/>
              <w:rPr>
                <w:rFonts w:ascii="Times New Roman" w:eastAsia="Calibri" w:hAnsi="Times New Roman" w:cs="Times New Roman"/>
                <w:sz w:val="24"/>
                <w:szCs w:val="24"/>
                <w:lang w:eastAsia="ar-SA"/>
              </w:rPr>
            </w:pPr>
            <w:r w:rsidRPr="00D37016">
              <w:rPr>
                <w:rFonts w:ascii="Times New Roman" w:eastAsia="Calibri" w:hAnsi="Times New Roman" w:cs="Times New Roman"/>
                <w:sz w:val="24"/>
                <w:szCs w:val="24"/>
                <w:lang w:eastAsia="ar-SA"/>
              </w:rPr>
              <w:t>Количество часов</w:t>
            </w:r>
          </w:p>
        </w:tc>
        <w:tc>
          <w:tcPr>
            <w:tcW w:w="1831" w:type="dxa"/>
            <w:vMerge w:val="restart"/>
            <w:tcBorders>
              <w:top w:val="single" w:sz="4" w:space="0" w:color="auto"/>
              <w:left w:val="single" w:sz="4" w:space="0" w:color="auto"/>
              <w:right w:val="single" w:sz="4" w:space="0" w:color="auto"/>
            </w:tcBorders>
          </w:tcPr>
          <w:p w14:paraId="3E7E274C" w14:textId="77777777" w:rsidR="00A35574" w:rsidRDefault="00D37016" w:rsidP="00D37016">
            <w:pPr>
              <w:suppressAutoHyphens/>
              <w:spacing w:after="0" w:line="240" w:lineRule="auto"/>
              <w:ind w:left="-195" w:right="-121"/>
              <w:jc w:val="center"/>
              <w:rPr>
                <w:rFonts w:ascii="Times New Roman" w:eastAsia="Calibri" w:hAnsi="Times New Roman" w:cs="Times New Roman"/>
                <w:sz w:val="24"/>
                <w:szCs w:val="24"/>
                <w:lang w:eastAsia="ar-SA"/>
              </w:rPr>
            </w:pPr>
            <w:r w:rsidRPr="00D37016">
              <w:rPr>
                <w:rFonts w:ascii="Times New Roman" w:eastAsia="Calibri" w:hAnsi="Times New Roman" w:cs="Times New Roman"/>
                <w:sz w:val="24"/>
                <w:szCs w:val="24"/>
                <w:lang w:eastAsia="ar-SA"/>
              </w:rPr>
              <w:t xml:space="preserve">Формы </w:t>
            </w:r>
          </w:p>
          <w:p w14:paraId="08B668C0" w14:textId="77777777" w:rsidR="00D37016" w:rsidRPr="00D37016" w:rsidRDefault="00D37016" w:rsidP="00D37016">
            <w:pPr>
              <w:suppressAutoHyphens/>
              <w:spacing w:after="0" w:line="240" w:lineRule="auto"/>
              <w:ind w:left="-195" w:right="-121"/>
              <w:jc w:val="center"/>
              <w:rPr>
                <w:rFonts w:ascii="Times New Roman" w:eastAsia="Calibri" w:hAnsi="Times New Roman" w:cs="Times New Roman"/>
                <w:sz w:val="24"/>
                <w:szCs w:val="24"/>
                <w:lang w:eastAsia="ar-SA"/>
              </w:rPr>
            </w:pPr>
            <w:r w:rsidRPr="00D37016">
              <w:rPr>
                <w:rFonts w:ascii="Times New Roman" w:eastAsia="Calibri" w:hAnsi="Times New Roman" w:cs="Times New Roman"/>
                <w:sz w:val="24"/>
                <w:szCs w:val="24"/>
                <w:lang w:eastAsia="ar-SA"/>
              </w:rPr>
              <w:t>контроля/</w:t>
            </w:r>
          </w:p>
          <w:p w14:paraId="58DD54EE" w14:textId="77777777" w:rsidR="00D37016" w:rsidRPr="00D37016" w:rsidRDefault="00D37016" w:rsidP="00D37016">
            <w:pPr>
              <w:suppressAutoHyphens/>
              <w:spacing w:after="0" w:line="240" w:lineRule="auto"/>
              <w:ind w:left="-195" w:right="-121"/>
              <w:jc w:val="center"/>
              <w:rPr>
                <w:rFonts w:ascii="Times New Roman" w:eastAsia="Calibri" w:hAnsi="Times New Roman" w:cs="Times New Roman"/>
                <w:sz w:val="24"/>
                <w:szCs w:val="24"/>
                <w:lang w:eastAsia="ar-SA"/>
              </w:rPr>
            </w:pPr>
            <w:r w:rsidRPr="00D37016">
              <w:rPr>
                <w:rFonts w:ascii="Times New Roman" w:eastAsia="Calibri" w:hAnsi="Times New Roman" w:cs="Times New Roman"/>
                <w:sz w:val="24"/>
                <w:szCs w:val="24"/>
                <w:lang w:eastAsia="ar-SA"/>
              </w:rPr>
              <w:t>аттестации</w:t>
            </w:r>
          </w:p>
        </w:tc>
      </w:tr>
      <w:tr w:rsidR="00D37016" w:rsidRPr="00D37016" w14:paraId="3AD3CEBB" w14:textId="77777777" w:rsidTr="00A74CC8">
        <w:trPr>
          <w:cantSplit/>
          <w:trHeight w:val="348"/>
          <w:jc w:val="center"/>
        </w:trPr>
        <w:tc>
          <w:tcPr>
            <w:tcW w:w="629" w:type="dxa"/>
            <w:vMerge/>
            <w:tcBorders>
              <w:left w:val="single" w:sz="4" w:space="0" w:color="auto"/>
              <w:bottom w:val="single" w:sz="4" w:space="0" w:color="auto"/>
              <w:right w:val="single" w:sz="4" w:space="0" w:color="auto"/>
            </w:tcBorders>
            <w:vAlign w:val="center"/>
          </w:tcPr>
          <w:p w14:paraId="0B515EA9" w14:textId="77777777" w:rsidR="00D37016" w:rsidRPr="00D37016" w:rsidRDefault="00D37016" w:rsidP="00D37016">
            <w:pPr>
              <w:suppressAutoHyphens/>
              <w:spacing w:after="0" w:line="240" w:lineRule="auto"/>
              <w:rPr>
                <w:rFonts w:ascii="Times New Roman" w:eastAsia="Calibri" w:hAnsi="Times New Roman" w:cs="Times New Roman"/>
                <w:sz w:val="24"/>
                <w:szCs w:val="24"/>
                <w:lang w:eastAsia="ar-SA"/>
              </w:rPr>
            </w:pPr>
          </w:p>
        </w:tc>
        <w:tc>
          <w:tcPr>
            <w:tcW w:w="3731" w:type="dxa"/>
            <w:vMerge/>
            <w:tcBorders>
              <w:left w:val="single" w:sz="4" w:space="0" w:color="auto"/>
              <w:bottom w:val="single" w:sz="4" w:space="0" w:color="auto"/>
              <w:right w:val="single" w:sz="4" w:space="0" w:color="auto"/>
            </w:tcBorders>
            <w:vAlign w:val="center"/>
          </w:tcPr>
          <w:p w14:paraId="4BA9370F" w14:textId="77777777" w:rsidR="00D37016" w:rsidRPr="00D37016" w:rsidRDefault="00D37016" w:rsidP="00D37016">
            <w:pPr>
              <w:suppressAutoHyphens/>
              <w:spacing w:after="0" w:line="240" w:lineRule="auto"/>
              <w:rPr>
                <w:rFonts w:ascii="Times New Roman" w:eastAsia="Calibri" w:hAnsi="Times New Roman" w:cs="Times New Roman"/>
                <w:sz w:val="24"/>
                <w:szCs w:val="24"/>
                <w:lang w:eastAsia="ar-SA"/>
              </w:rPr>
            </w:pPr>
          </w:p>
        </w:tc>
        <w:tc>
          <w:tcPr>
            <w:tcW w:w="876" w:type="dxa"/>
            <w:tcBorders>
              <w:left w:val="single" w:sz="4" w:space="0" w:color="auto"/>
              <w:bottom w:val="single" w:sz="4" w:space="0" w:color="auto"/>
              <w:right w:val="single" w:sz="4" w:space="0" w:color="auto"/>
            </w:tcBorders>
          </w:tcPr>
          <w:p w14:paraId="35B22719" w14:textId="77777777" w:rsidR="00D37016" w:rsidRPr="00D37016" w:rsidRDefault="00D37016" w:rsidP="00D37016">
            <w:pPr>
              <w:suppressAutoHyphens/>
              <w:spacing w:after="0" w:line="240" w:lineRule="auto"/>
              <w:ind w:right="-108" w:hanging="108"/>
              <w:jc w:val="center"/>
              <w:rPr>
                <w:rFonts w:ascii="Times New Roman" w:eastAsia="Calibri" w:hAnsi="Times New Roman" w:cs="Times New Roman"/>
                <w:sz w:val="24"/>
                <w:szCs w:val="24"/>
                <w:lang w:eastAsia="ar-SA"/>
              </w:rPr>
            </w:pPr>
            <w:r w:rsidRPr="00D37016">
              <w:rPr>
                <w:rFonts w:ascii="Times New Roman" w:eastAsia="Calibri" w:hAnsi="Times New Roman" w:cs="Times New Roman"/>
                <w:sz w:val="24"/>
                <w:szCs w:val="24"/>
                <w:lang w:eastAsia="ar-SA"/>
              </w:rPr>
              <w:t>всего</w:t>
            </w:r>
          </w:p>
        </w:tc>
        <w:tc>
          <w:tcPr>
            <w:tcW w:w="992" w:type="dxa"/>
            <w:tcBorders>
              <w:top w:val="single" w:sz="4" w:space="0" w:color="auto"/>
              <w:left w:val="single" w:sz="4" w:space="0" w:color="auto"/>
              <w:bottom w:val="single" w:sz="4" w:space="0" w:color="auto"/>
              <w:right w:val="single" w:sz="4" w:space="0" w:color="auto"/>
            </w:tcBorders>
          </w:tcPr>
          <w:p w14:paraId="0E92AC19" w14:textId="77777777" w:rsidR="00D37016" w:rsidRPr="00D37016" w:rsidRDefault="00D37016" w:rsidP="00D37016">
            <w:pPr>
              <w:suppressAutoHyphens/>
              <w:spacing w:after="0" w:line="240" w:lineRule="auto"/>
              <w:ind w:right="-108" w:hanging="108"/>
              <w:jc w:val="center"/>
              <w:rPr>
                <w:rFonts w:ascii="Times New Roman" w:eastAsia="Calibri" w:hAnsi="Times New Roman" w:cs="Times New Roman"/>
                <w:sz w:val="24"/>
                <w:szCs w:val="24"/>
                <w:lang w:eastAsia="ar-SA"/>
              </w:rPr>
            </w:pPr>
            <w:r w:rsidRPr="00D37016">
              <w:rPr>
                <w:rFonts w:ascii="Times New Roman" w:eastAsia="Calibri" w:hAnsi="Times New Roman" w:cs="Times New Roman"/>
                <w:sz w:val="24"/>
                <w:szCs w:val="24"/>
                <w:lang w:eastAsia="ar-SA"/>
              </w:rPr>
              <w:t>теория</w:t>
            </w:r>
          </w:p>
        </w:tc>
        <w:tc>
          <w:tcPr>
            <w:tcW w:w="1134" w:type="dxa"/>
            <w:tcBorders>
              <w:top w:val="single" w:sz="4" w:space="0" w:color="auto"/>
              <w:left w:val="single" w:sz="4" w:space="0" w:color="auto"/>
              <w:bottom w:val="single" w:sz="4" w:space="0" w:color="auto"/>
              <w:right w:val="single" w:sz="4" w:space="0" w:color="auto"/>
            </w:tcBorders>
          </w:tcPr>
          <w:p w14:paraId="2BE0EF89" w14:textId="77777777" w:rsidR="00D37016" w:rsidRPr="00D37016" w:rsidRDefault="00D37016" w:rsidP="00D37016">
            <w:pPr>
              <w:suppressAutoHyphens/>
              <w:spacing w:after="0" w:line="240" w:lineRule="auto"/>
              <w:ind w:right="-108"/>
              <w:rPr>
                <w:rFonts w:ascii="Times New Roman" w:eastAsia="Calibri" w:hAnsi="Times New Roman" w:cs="Times New Roman"/>
                <w:sz w:val="24"/>
                <w:szCs w:val="24"/>
                <w:lang w:eastAsia="ar-SA"/>
              </w:rPr>
            </w:pPr>
            <w:r w:rsidRPr="00D37016">
              <w:rPr>
                <w:rFonts w:ascii="Times New Roman" w:eastAsia="Calibri" w:hAnsi="Times New Roman" w:cs="Times New Roman"/>
                <w:sz w:val="24"/>
                <w:szCs w:val="24"/>
                <w:lang w:eastAsia="ar-SA"/>
              </w:rPr>
              <w:t>практика</w:t>
            </w:r>
          </w:p>
        </w:tc>
        <w:tc>
          <w:tcPr>
            <w:tcW w:w="1831" w:type="dxa"/>
            <w:vMerge/>
            <w:tcBorders>
              <w:left w:val="single" w:sz="4" w:space="0" w:color="auto"/>
              <w:bottom w:val="single" w:sz="4" w:space="0" w:color="auto"/>
              <w:right w:val="single" w:sz="4" w:space="0" w:color="auto"/>
            </w:tcBorders>
            <w:textDirection w:val="btLr"/>
          </w:tcPr>
          <w:p w14:paraId="6F5213F0" w14:textId="77777777" w:rsidR="00D37016" w:rsidRPr="00D37016" w:rsidRDefault="00D37016" w:rsidP="00D37016">
            <w:pPr>
              <w:suppressAutoHyphens/>
              <w:spacing w:after="0" w:line="240" w:lineRule="auto"/>
              <w:ind w:left="113" w:right="-108"/>
              <w:rPr>
                <w:rFonts w:ascii="Times New Roman" w:eastAsia="Calibri" w:hAnsi="Times New Roman" w:cs="Times New Roman"/>
                <w:sz w:val="24"/>
                <w:szCs w:val="24"/>
                <w:lang w:eastAsia="ar-SA"/>
              </w:rPr>
            </w:pPr>
          </w:p>
        </w:tc>
      </w:tr>
      <w:tr w:rsidR="00D37016" w:rsidRPr="00D37016" w14:paraId="734F9AFD" w14:textId="77777777" w:rsidTr="00A74CC8">
        <w:trPr>
          <w:trHeight w:val="316"/>
          <w:jc w:val="center"/>
        </w:trPr>
        <w:tc>
          <w:tcPr>
            <w:tcW w:w="629" w:type="dxa"/>
            <w:tcBorders>
              <w:top w:val="single" w:sz="4" w:space="0" w:color="auto"/>
              <w:left w:val="single" w:sz="4" w:space="0" w:color="auto"/>
              <w:bottom w:val="single" w:sz="4" w:space="0" w:color="auto"/>
              <w:right w:val="single" w:sz="4" w:space="0" w:color="auto"/>
            </w:tcBorders>
          </w:tcPr>
          <w:p w14:paraId="6AAEAF2D" w14:textId="77777777" w:rsidR="00D37016" w:rsidRPr="00A35574" w:rsidRDefault="00D37016" w:rsidP="00D37016">
            <w:pPr>
              <w:suppressAutoHyphens/>
              <w:spacing w:after="0" w:line="240" w:lineRule="auto"/>
              <w:jc w:val="center"/>
              <w:rPr>
                <w:rFonts w:ascii="Times New Roman" w:eastAsia="Calibri" w:hAnsi="Times New Roman" w:cs="Times New Roman"/>
                <w:bCs/>
                <w:sz w:val="26"/>
                <w:szCs w:val="26"/>
                <w:lang w:eastAsia="ar-SA"/>
              </w:rPr>
            </w:pPr>
            <w:r w:rsidRPr="00A35574">
              <w:rPr>
                <w:rFonts w:ascii="Times New Roman" w:eastAsia="Calibri" w:hAnsi="Times New Roman" w:cs="Times New Roman"/>
                <w:bCs/>
                <w:sz w:val="26"/>
                <w:szCs w:val="26"/>
                <w:lang w:eastAsia="ar-SA"/>
              </w:rPr>
              <w:t>1</w:t>
            </w:r>
          </w:p>
        </w:tc>
        <w:tc>
          <w:tcPr>
            <w:tcW w:w="3731" w:type="dxa"/>
            <w:tcBorders>
              <w:top w:val="single" w:sz="4" w:space="0" w:color="auto"/>
              <w:left w:val="single" w:sz="4" w:space="0" w:color="auto"/>
              <w:bottom w:val="single" w:sz="4" w:space="0" w:color="auto"/>
              <w:right w:val="single" w:sz="4" w:space="0" w:color="auto"/>
            </w:tcBorders>
          </w:tcPr>
          <w:p w14:paraId="4A8349FB" w14:textId="77777777" w:rsidR="00D37016" w:rsidRPr="00A35574" w:rsidRDefault="00D37016" w:rsidP="00D37016">
            <w:pPr>
              <w:suppressAutoHyphens/>
              <w:spacing w:after="0" w:line="240" w:lineRule="auto"/>
              <w:rPr>
                <w:rFonts w:ascii="Times New Roman" w:eastAsia="Calibri" w:hAnsi="Times New Roman" w:cs="Times New Roman"/>
                <w:bCs/>
                <w:sz w:val="26"/>
                <w:szCs w:val="26"/>
                <w:lang w:eastAsia="ar-SA"/>
              </w:rPr>
            </w:pPr>
            <w:r w:rsidRPr="00A35574">
              <w:rPr>
                <w:rFonts w:ascii="Times New Roman" w:eastAsia="Calibri" w:hAnsi="Times New Roman" w:cs="Times New Roman"/>
                <w:bCs/>
                <w:sz w:val="26"/>
                <w:szCs w:val="26"/>
                <w:lang w:eastAsia="ar-SA"/>
              </w:rPr>
              <w:t>Вводное занятие</w:t>
            </w:r>
          </w:p>
        </w:tc>
        <w:tc>
          <w:tcPr>
            <w:tcW w:w="876" w:type="dxa"/>
            <w:tcBorders>
              <w:top w:val="single" w:sz="4" w:space="0" w:color="auto"/>
              <w:left w:val="single" w:sz="4" w:space="0" w:color="auto"/>
              <w:bottom w:val="single" w:sz="4" w:space="0" w:color="auto"/>
              <w:right w:val="single" w:sz="4" w:space="0" w:color="auto"/>
            </w:tcBorders>
          </w:tcPr>
          <w:p w14:paraId="29BA0CF5" w14:textId="77777777" w:rsidR="00D37016" w:rsidRPr="00A35574" w:rsidRDefault="00D37016" w:rsidP="00D37016">
            <w:pPr>
              <w:suppressAutoHyphens/>
              <w:spacing w:after="0" w:line="240" w:lineRule="auto"/>
              <w:jc w:val="center"/>
              <w:rPr>
                <w:rFonts w:ascii="Times New Roman" w:eastAsia="Calibri" w:hAnsi="Times New Roman" w:cs="Times New Roman"/>
                <w:b/>
                <w:bCs/>
                <w:sz w:val="26"/>
                <w:szCs w:val="26"/>
                <w:lang w:eastAsia="ar-SA"/>
              </w:rPr>
            </w:pPr>
            <w:r w:rsidRPr="00A35574">
              <w:rPr>
                <w:rFonts w:ascii="Times New Roman" w:eastAsia="Calibri" w:hAnsi="Times New Roman" w:cs="Times New Roman"/>
                <w:b/>
                <w:bCs/>
                <w:sz w:val="26"/>
                <w:szCs w:val="26"/>
                <w:lang w:eastAsia="ar-SA"/>
              </w:rPr>
              <w:t>2</w:t>
            </w:r>
          </w:p>
        </w:tc>
        <w:tc>
          <w:tcPr>
            <w:tcW w:w="992" w:type="dxa"/>
            <w:tcBorders>
              <w:top w:val="single" w:sz="4" w:space="0" w:color="auto"/>
              <w:left w:val="single" w:sz="4" w:space="0" w:color="auto"/>
              <w:bottom w:val="single" w:sz="4" w:space="0" w:color="auto"/>
              <w:right w:val="single" w:sz="4" w:space="0" w:color="auto"/>
            </w:tcBorders>
          </w:tcPr>
          <w:p w14:paraId="618FE69F" w14:textId="77777777" w:rsidR="00D37016" w:rsidRPr="00A35574" w:rsidRDefault="00D37016" w:rsidP="00D37016">
            <w:pPr>
              <w:suppressAutoHyphens/>
              <w:spacing w:after="0" w:line="240" w:lineRule="auto"/>
              <w:jc w:val="center"/>
              <w:rPr>
                <w:rFonts w:ascii="Times New Roman" w:eastAsia="Calibri" w:hAnsi="Times New Roman" w:cs="Times New Roman"/>
                <w:bCs/>
                <w:sz w:val="26"/>
                <w:szCs w:val="26"/>
                <w:lang w:eastAsia="ar-SA"/>
              </w:rPr>
            </w:pPr>
            <w:r w:rsidRPr="00A35574">
              <w:rPr>
                <w:rFonts w:ascii="Times New Roman" w:eastAsia="Calibri" w:hAnsi="Times New Roman" w:cs="Times New Roman"/>
                <w:bCs/>
                <w:sz w:val="26"/>
                <w:szCs w:val="26"/>
                <w:lang w:eastAsia="ar-SA"/>
              </w:rPr>
              <w:t>1</w:t>
            </w:r>
          </w:p>
        </w:tc>
        <w:tc>
          <w:tcPr>
            <w:tcW w:w="1134" w:type="dxa"/>
            <w:tcBorders>
              <w:top w:val="single" w:sz="4" w:space="0" w:color="auto"/>
              <w:left w:val="single" w:sz="4" w:space="0" w:color="auto"/>
              <w:bottom w:val="single" w:sz="4" w:space="0" w:color="auto"/>
              <w:right w:val="single" w:sz="4" w:space="0" w:color="auto"/>
            </w:tcBorders>
          </w:tcPr>
          <w:p w14:paraId="688F56DF" w14:textId="77777777" w:rsidR="00D37016" w:rsidRPr="00A35574" w:rsidRDefault="00D37016" w:rsidP="00D37016">
            <w:pPr>
              <w:suppressAutoHyphens/>
              <w:spacing w:after="0" w:line="240" w:lineRule="auto"/>
              <w:jc w:val="center"/>
              <w:rPr>
                <w:rFonts w:ascii="Times New Roman" w:eastAsia="Calibri" w:hAnsi="Times New Roman" w:cs="Times New Roman"/>
                <w:bCs/>
                <w:sz w:val="26"/>
                <w:szCs w:val="26"/>
                <w:lang w:eastAsia="ar-SA"/>
              </w:rPr>
            </w:pPr>
            <w:r w:rsidRPr="00A35574">
              <w:rPr>
                <w:rFonts w:ascii="Times New Roman" w:eastAsia="Calibri" w:hAnsi="Times New Roman" w:cs="Times New Roman"/>
                <w:bCs/>
                <w:sz w:val="26"/>
                <w:szCs w:val="26"/>
                <w:lang w:eastAsia="ar-SA"/>
              </w:rPr>
              <w:t>1</w:t>
            </w:r>
          </w:p>
        </w:tc>
        <w:tc>
          <w:tcPr>
            <w:tcW w:w="1831" w:type="dxa"/>
            <w:tcBorders>
              <w:top w:val="single" w:sz="4" w:space="0" w:color="auto"/>
              <w:left w:val="single" w:sz="4" w:space="0" w:color="auto"/>
              <w:bottom w:val="single" w:sz="4" w:space="0" w:color="auto"/>
              <w:right w:val="single" w:sz="4" w:space="0" w:color="auto"/>
            </w:tcBorders>
          </w:tcPr>
          <w:p w14:paraId="5E04A58B" w14:textId="77777777" w:rsidR="00D37016" w:rsidRPr="00D37016" w:rsidRDefault="00D37016" w:rsidP="00D37016">
            <w:pPr>
              <w:suppressAutoHyphens/>
              <w:spacing w:after="0" w:line="240" w:lineRule="auto"/>
              <w:jc w:val="center"/>
              <w:rPr>
                <w:rFonts w:ascii="Times New Roman" w:eastAsia="Calibri" w:hAnsi="Times New Roman" w:cs="Times New Roman"/>
                <w:bCs/>
                <w:sz w:val="24"/>
                <w:szCs w:val="24"/>
                <w:lang w:eastAsia="ar-SA"/>
              </w:rPr>
            </w:pPr>
          </w:p>
        </w:tc>
      </w:tr>
      <w:tr w:rsidR="00BB4161" w:rsidRPr="00D37016" w14:paraId="51169BEB" w14:textId="77777777" w:rsidTr="00A74CC8">
        <w:trPr>
          <w:trHeight w:val="316"/>
          <w:jc w:val="center"/>
        </w:trPr>
        <w:tc>
          <w:tcPr>
            <w:tcW w:w="629" w:type="dxa"/>
            <w:tcBorders>
              <w:top w:val="single" w:sz="4" w:space="0" w:color="auto"/>
              <w:left w:val="single" w:sz="4" w:space="0" w:color="auto"/>
              <w:bottom w:val="single" w:sz="4" w:space="0" w:color="auto"/>
              <w:right w:val="single" w:sz="4" w:space="0" w:color="auto"/>
            </w:tcBorders>
          </w:tcPr>
          <w:p w14:paraId="4FF9BF6A" w14:textId="77777777" w:rsidR="00BB4161" w:rsidRPr="00A35574" w:rsidRDefault="00BB4161" w:rsidP="00D37016">
            <w:pPr>
              <w:suppressAutoHyphens/>
              <w:spacing w:after="0" w:line="240" w:lineRule="auto"/>
              <w:jc w:val="center"/>
              <w:rPr>
                <w:rFonts w:ascii="Times New Roman" w:eastAsia="Calibri" w:hAnsi="Times New Roman" w:cs="Times New Roman"/>
                <w:bCs/>
                <w:sz w:val="26"/>
                <w:szCs w:val="26"/>
                <w:lang w:eastAsia="ar-SA"/>
              </w:rPr>
            </w:pPr>
            <w:r w:rsidRPr="00A35574">
              <w:rPr>
                <w:rFonts w:ascii="Times New Roman" w:eastAsia="Calibri" w:hAnsi="Times New Roman" w:cs="Times New Roman"/>
                <w:bCs/>
                <w:sz w:val="26"/>
                <w:szCs w:val="26"/>
                <w:lang w:eastAsia="ar-SA"/>
              </w:rPr>
              <w:t>2</w:t>
            </w:r>
          </w:p>
        </w:tc>
        <w:tc>
          <w:tcPr>
            <w:tcW w:w="3731" w:type="dxa"/>
            <w:tcBorders>
              <w:top w:val="single" w:sz="4" w:space="0" w:color="auto"/>
              <w:left w:val="single" w:sz="4" w:space="0" w:color="auto"/>
              <w:bottom w:val="single" w:sz="4" w:space="0" w:color="auto"/>
              <w:right w:val="single" w:sz="4" w:space="0" w:color="auto"/>
            </w:tcBorders>
          </w:tcPr>
          <w:p w14:paraId="3B3127BD" w14:textId="77777777" w:rsidR="00BB4161" w:rsidRPr="00A35574" w:rsidRDefault="00BB4161" w:rsidP="00D37016">
            <w:pPr>
              <w:suppressAutoHyphens/>
              <w:spacing w:after="0" w:line="240" w:lineRule="auto"/>
              <w:rPr>
                <w:rFonts w:ascii="Times New Roman" w:eastAsia="Calibri" w:hAnsi="Times New Roman" w:cs="Times New Roman"/>
                <w:bCs/>
                <w:sz w:val="26"/>
                <w:szCs w:val="26"/>
                <w:lang w:eastAsia="ar-SA"/>
              </w:rPr>
            </w:pPr>
            <w:r w:rsidRPr="00A35574">
              <w:rPr>
                <w:rFonts w:ascii="Times New Roman" w:eastAsia="Calibri" w:hAnsi="Times New Roman" w:cs="Times New Roman"/>
                <w:bCs/>
                <w:sz w:val="26"/>
                <w:szCs w:val="26"/>
                <w:lang w:eastAsia="ar-SA"/>
              </w:rPr>
              <w:t>Русские народные игры</w:t>
            </w:r>
          </w:p>
        </w:tc>
        <w:tc>
          <w:tcPr>
            <w:tcW w:w="876" w:type="dxa"/>
            <w:tcBorders>
              <w:top w:val="single" w:sz="4" w:space="0" w:color="auto"/>
              <w:left w:val="single" w:sz="4" w:space="0" w:color="auto"/>
              <w:bottom w:val="single" w:sz="4" w:space="0" w:color="auto"/>
              <w:right w:val="single" w:sz="4" w:space="0" w:color="auto"/>
            </w:tcBorders>
          </w:tcPr>
          <w:p w14:paraId="67CE5C84" w14:textId="31524944" w:rsidR="00BB4161" w:rsidRPr="00A35574" w:rsidRDefault="00BB4161" w:rsidP="007D4737">
            <w:pPr>
              <w:suppressAutoHyphens/>
              <w:spacing w:after="0" w:line="240" w:lineRule="auto"/>
              <w:jc w:val="center"/>
              <w:rPr>
                <w:rFonts w:ascii="Times New Roman" w:eastAsia="Calibri" w:hAnsi="Times New Roman" w:cs="Times New Roman"/>
                <w:b/>
                <w:bCs/>
                <w:sz w:val="26"/>
                <w:szCs w:val="26"/>
                <w:lang w:eastAsia="ar-SA"/>
              </w:rPr>
            </w:pPr>
            <w:r w:rsidRPr="00A35574">
              <w:rPr>
                <w:rFonts w:ascii="Times New Roman" w:eastAsia="Calibri" w:hAnsi="Times New Roman" w:cs="Times New Roman"/>
                <w:b/>
                <w:bCs/>
                <w:sz w:val="26"/>
                <w:szCs w:val="26"/>
                <w:lang w:eastAsia="ar-SA"/>
              </w:rPr>
              <w:t>1</w:t>
            </w:r>
            <w:r w:rsidR="00A87898">
              <w:rPr>
                <w:rFonts w:ascii="Times New Roman" w:eastAsia="Calibri" w:hAnsi="Times New Roman" w:cs="Times New Roman"/>
                <w:b/>
                <w:bCs/>
                <w:sz w:val="26"/>
                <w:szCs w:val="26"/>
                <w:lang w:eastAsia="ar-SA"/>
              </w:rPr>
              <w:t>4</w:t>
            </w:r>
          </w:p>
        </w:tc>
        <w:tc>
          <w:tcPr>
            <w:tcW w:w="992" w:type="dxa"/>
            <w:tcBorders>
              <w:top w:val="single" w:sz="4" w:space="0" w:color="auto"/>
              <w:left w:val="single" w:sz="4" w:space="0" w:color="auto"/>
              <w:bottom w:val="single" w:sz="4" w:space="0" w:color="auto"/>
              <w:right w:val="single" w:sz="4" w:space="0" w:color="auto"/>
            </w:tcBorders>
          </w:tcPr>
          <w:p w14:paraId="72C03281" w14:textId="30E440AA" w:rsidR="00BB4161" w:rsidRPr="00A35574" w:rsidRDefault="00AF1245"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5</w:t>
            </w:r>
          </w:p>
        </w:tc>
        <w:tc>
          <w:tcPr>
            <w:tcW w:w="1134" w:type="dxa"/>
            <w:tcBorders>
              <w:top w:val="single" w:sz="4" w:space="0" w:color="auto"/>
              <w:left w:val="single" w:sz="4" w:space="0" w:color="auto"/>
              <w:bottom w:val="single" w:sz="4" w:space="0" w:color="auto"/>
              <w:right w:val="single" w:sz="4" w:space="0" w:color="auto"/>
            </w:tcBorders>
          </w:tcPr>
          <w:p w14:paraId="525E770C" w14:textId="4F56A090" w:rsidR="00BB4161" w:rsidRPr="00A35574" w:rsidRDefault="00BB4161" w:rsidP="00BB4161">
            <w:pPr>
              <w:suppressAutoHyphens/>
              <w:spacing w:after="0" w:line="240" w:lineRule="auto"/>
              <w:jc w:val="center"/>
              <w:rPr>
                <w:rFonts w:ascii="Times New Roman" w:eastAsia="Calibri" w:hAnsi="Times New Roman" w:cs="Times New Roman"/>
                <w:bCs/>
                <w:sz w:val="26"/>
                <w:szCs w:val="26"/>
                <w:lang w:eastAsia="ar-SA"/>
              </w:rPr>
            </w:pPr>
            <w:r w:rsidRPr="00A35574">
              <w:rPr>
                <w:rFonts w:ascii="Times New Roman" w:eastAsia="Calibri" w:hAnsi="Times New Roman" w:cs="Times New Roman"/>
                <w:bCs/>
                <w:sz w:val="26"/>
                <w:szCs w:val="26"/>
                <w:lang w:eastAsia="ar-SA"/>
              </w:rPr>
              <w:t>1</w:t>
            </w:r>
            <w:r w:rsidR="00AF1245">
              <w:rPr>
                <w:rFonts w:ascii="Times New Roman" w:eastAsia="Calibri" w:hAnsi="Times New Roman" w:cs="Times New Roman"/>
                <w:bCs/>
                <w:sz w:val="26"/>
                <w:szCs w:val="26"/>
                <w:lang w:eastAsia="ar-SA"/>
              </w:rPr>
              <w:t>1</w:t>
            </w:r>
          </w:p>
        </w:tc>
        <w:tc>
          <w:tcPr>
            <w:tcW w:w="1831" w:type="dxa"/>
            <w:tcBorders>
              <w:top w:val="single" w:sz="4" w:space="0" w:color="auto"/>
              <w:left w:val="single" w:sz="4" w:space="0" w:color="auto"/>
              <w:bottom w:val="single" w:sz="4" w:space="0" w:color="auto"/>
              <w:right w:val="single" w:sz="4" w:space="0" w:color="auto"/>
            </w:tcBorders>
          </w:tcPr>
          <w:p w14:paraId="0D09EEB0" w14:textId="77777777" w:rsidR="00BB4161" w:rsidRPr="00BB4161" w:rsidRDefault="00BB4161" w:rsidP="00BB4161">
            <w:pPr>
              <w:suppressAutoHyphens/>
              <w:spacing w:after="0" w:line="240" w:lineRule="auto"/>
              <w:jc w:val="center"/>
              <w:rPr>
                <w:rFonts w:ascii="Times New Roman" w:eastAsia="Calibri" w:hAnsi="Times New Roman" w:cs="Times New Roman"/>
                <w:bCs/>
                <w:lang w:eastAsia="ar-SA"/>
              </w:rPr>
            </w:pPr>
            <w:r w:rsidRPr="00BB4161">
              <w:rPr>
                <w:rFonts w:ascii="Times New Roman" w:eastAsia="Calibri" w:hAnsi="Times New Roman" w:cs="Times New Roman"/>
                <w:bCs/>
                <w:lang w:eastAsia="ar-SA"/>
              </w:rPr>
              <w:t xml:space="preserve">Эстафета </w:t>
            </w:r>
          </w:p>
        </w:tc>
      </w:tr>
      <w:tr w:rsidR="00BB4161" w:rsidRPr="00D37016" w14:paraId="6CDDD4E3" w14:textId="77777777" w:rsidTr="00A74CC8">
        <w:trPr>
          <w:trHeight w:val="257"/>
          <w:jc w:val="center"/>
        </w:trPr>
        <w:tc>
          <w:tcPr>
            <w:tcW w:w="629" w:type="dxa"/>
            <w:tcBorders>
              <w:top w:val="single" w:sz="4" w:space="0" w:color="auto"/>
              <w:left w:val="single" w:sz="4" w:space="0" w:color="auto"/>
              <w:bottom w:val="single" w:sz="4" w:space="0" w:color="auto"/>
              <w:right w:val="single" w:sz="4" w:space="0" w:color="auto"/>
            </w:tcBorders>
          </w:tcPr>
          <w:p w14:paraId="6B68793C" w14:textId="77777777" w:rsidR="00BB4161" w:rsidRPr="00A35574" w:rsidRDefault="00BB4161" w:rsidP="00D37016">
            <w:pPr>
              <w:suppressAutoHyphens/>
              <w:spacing w:after="0" w:line="240" w:lineRule="auto"/>
              <w:jc w:val="center"/>
              <w:rPr>
                <w:rFonts w:ascii="Times New Roman" w:eastAsia="Calibri" w:hAnsi="Times New Roman" w:cs="Times New Roman"/>
                <w:bCs/>
                <w:sz w:val="26"/>
                <w:szCs w:val="26"/>
                <w:lang w:eastAsia="ar-SA"/>
              </w:rPr>
            </w:pPr>
            <w:r w:rsidRPr="00A35574">
              <w:rPr>
                <w:rFonts w:ascii="Times New Roman" w:eastAsia="Calibri" w:hAnsi="Times New Roman" w:cs="Times New Roman"/>
                <w:bCs/>
                <w:sz w:val="26"/>
                <w:szCs w:val="26"/>
                <w:lang w:eastAsia="ar-SA"/>
              </w:rPr>
              <w:t>3</w:t>
            </w:r>
          </w:p>
        </w:tc>
        <w:tc>
          <w:tcPr>
            <w:tcW w:w="3731" w:type="dxa"/>
            <w:tcBorders>
              <w:top w:val="single" w:sz="4" w:space="0" w:color="auto"/>
              <w:left w:val="single" w:sz="4" w:space="0" w:color="auto"/>
              <w:bottom w:val="single" w:sz="4" w:space="0" w:color="auto"/>
              <w:right w:val="single" w:sz="4" w:space="0" w:color="auto"/>
            </w:tcBorders>
          </w:tcPr>
          <w:p w14:paraId="21FFDE19" w14:textId="77777777" w:rsidR="00BB4161" w:rsidRPr="00A35574" w:rsidRDefault="00BB4161" w:rsidP="00D37016">
            <w:pPr>
              <w:suppressAutoHyphens/>
              <w:spacing w:after="0" w:line="240" w:lineRule="auto"/>
              <w:rPr>
                <w:rFonts w:ascii="Times New Roman" w:eastAsia="Calibri" w:hAnsi="Times New Roman" w:cs="Times New Roman"/>
                <w:iCs/>
                <w:sz w:val="26"/>
                <w:szCs w:val="26"/>
                <w:lang w:eastAsia="ar-SA"/>
              </w:rPr>
            </w:pPr>
            <w:r w:rsidRPr="00A35574">
              <w:rPr>
                <w:rFonts w:ascii="Times New Roman" w:eastAsia="Calibri" w:hAnsi="Times New Roman" w:cs="Times New Roman"/>
                <w:sz w:val="26"/>
                <w:szCs w:val="26"/>
                <w:lang w:eastAsia="ar-SA"/>
              </w:rPr>
              <w:t>Питание и здоровье</w:t>
            </w:r>
          </w:p>
        </w:tc>
        <w:tc>
          <w:tcPr>
            <w:tcW w:w="876" w:type="dxa"/>
            <w:tcBorders>
              <w:top w:val="single" w:sz="4" w:space="0" w:color="auto"/>
              <w:left w:val="single" w:sz="4" w:space="0" w:color="auto"/>
              <w:bottom w:val="single" w:sz="4" w:space="0" w:color="auto"/>
              <w:right w:val="single" w:sz="4" w:space="0" w:color="auto"/>
            </w:tcBorders>
          </w:tcPr>
          <w:p w14:paraId="6FF81CC0" w14:textId="4D7FA48C" w:rsidR="00BB4161" w:rsidRPr="00A35574" w:rsidRDefault="00BB4161" w:rsidP="007D4737">
            <w:pPr>
              <w:suppressAutoHyphens/>
              <w:spacing w:after="0" w:line="240" w:lineRule="auto"/>
              <w:jc w:val="center"/>
              <w:rPr>
                <w:rFonts w:ascii="Times New Roman" w:eastAsia="Calibri" w:hAnsi="Times New Roman" w:cs="Times New Roman"/>
                <w:b/>
                <w:bCs/>
                <w:sz w:val="26"/>
                <w:szCs w:val="26"/>
                <w:lang w:eastAsia="ar-SA"/>
              </w:rPr>
            </w:pPr>
            <w:r w:rsidRPr="00A35574">
              <w:rPr>
                <w:rFonts w:ascii="Times New Roman" w:eastAsia="Calibri" w:hAnsi="Times New Roman" w:cs="Times New Roman"/>
                <w:b/>
                <w:bCs/>
                <w:sz w:val="26"/>
                <w:szCs w:val="26"/>
                <w:lang w:eastAsia="ar-SA"/>
              </w:rPr>
              <w:t>1</w:t>
            </w:r>
            <w:r w:rsidR="00A87898">
              <w:rPr>
                <w:rFonts w:ascii="Times New Roman" w:eastAsia="Calibri" w:hAnsi="Times New Roman" w:cs="Times New Roman"/>
                <w:b/>
                <w:bCs/>
                <w:sz w:val="26"/>
                <w:szCs w:val="26"/>
                <w:lang w:eastAsia="ar-SA"/>
              </w:rPr>
              <w:t>4</w:t>
            </w:r>
          </w:p>
        </w:tc>
        <w:tc>
          <w:tcPr>
            <w:tcW w:w="992" w:type="dxa"/>
            <w:tcBorders>
              <w:top w:val="single" w:sz="4" w:space="0" w:color="auto"/>
              <w:left w:val="single" w:sz="4" w:space="0" w:color="auto"/>
              <w:bottom w:val="single" w:sz="4" w:space="0" w:color="auto"/>
              <w:right w:val="single" w:sz="4" w:space="0" w:color="auto"/>
            </w:tcBorders>
          </w:tcPr>
          <w:p w14:paraId="1C73F062" w14:textId="338D6E83" w:rsidR="00BB4161" w:rsidRPr="00A35574" w:rsidRDefault="00AF1245"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4</w:t>
            </w:r>
          </w:p>
        </w:tc>
        <w:tc>
          <w:tcPr>
            <w:tcW w:w="1134" w:type="dxa"/>
            <w:tcBorders>
              <w:top w:val="single" w:sz="4" w:space="0" w:color="auto"/>
              <w:left w:val="single" w:sz="4" w:space="0" w:color="auto"/>
              <w:bottom w:val="single" w:sz="4" w:space="0" w:color="auto"/>
              <w:right w:val="single" w:sz="4" w:space="0" w:color="auto"/>
            </w:tcBorders>
          </w:tcPr>
          <w:p w14:paraId="26D9922E" w14:textId="3C177588" w:rsidR="00BB4161" w:rsidRPr="00A35574" w:rsidRDefault="00AF1245"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8</w:t>
            </w:r>
          </w:p>
        </w:tc>
        <w:tc>
          <w:tcPr>
            <w:tcW w:w="1831" w:type="dxa"/>
            <w:tcBorders>
              <w:top w:val="single" w:sz="4" w:space="0" w:color="auto"/>
              <w:left w:val="single" w:sz="4" w:space="0" w:color="auto"/>
              <w:bottom w:val="single" w:sz="4" w:space="0" w:color="auto"/>
              <w:right w:val="single" w:sz="4" w:space="0" w:color="auto"/>
            </w:tcBorders>
          </w:tcPr>
          <w:p w14:paraId="03C9B97E" w14:textId="77777777" w:rsidR="00BB4161" w:rsidRPr="00BB4161" w:rsidRDefault="00BB4161" w:rsidP="00BB4161">
            <w:pPr>
              <w:suppressAutoHyphens/>
              <w:spacing w:after="0" w:line="240" w:lineRule="auto"/>
              <w:jc w:val="center"/>
              <w:rPr>
                <w:rFonts w:ascii="Times New Roman" w:eastAsia="Calibri" w:hAnsi="Times New Roman" w:cs="Times New Roman"/>
                <w:bCs/>
                <w:lang w:eastAsia="ar-SA"/>
              </w:rPr>
            </w:pPr>
            <w:r w:rsidRPr="00BB4161">
              <w:rPr>
                <w:rFonts w:ascii="Times New Roman" w:eastAsia="Calibri" w:hAnsi="Times New Roman" w:cs="Times New Roman"/>
                <w:bCs/>
                <w:lang w:eastAsia="ar-SA"/>
              </w:rPr>
              <w:t xml:space="preserve"> Ролевая игра</w:t>
            </w:r>
          </w:p>
        </w:tc>
      </w:tr>
      <w:tr w:rsidR="00BB4161" w:rsidRPr="00D37016" w14:paraId="3C3D6FBD" w14:textId="77777777" w:rsidTr="00A74CC8">
        <w:trPr>
          <w:trHeight w:val="320"/>
          <w:jc w:val="center"/>
        </w:trPr>
        <w:tc>
          <w:tcPr>
            <w:tcW w:w="629" w:type="dxa"/>
            <w:tcBorders>
              <w:top w:val="single" w:sz="4" w:space="0" w:color="auto"/>
              <w:left w:val="single" w:sz="4" w:space="0" w:color="auto"/>
              <w:bottom w:val="single" w:sz="4" w:space="0" w:color="auto"/>
              <w:right w:val="single" w:sz="4" w:space="0" w:color="auto"/>
            </w:tcBorders>
          </w:tcPr>
          <w:p w14:paraId="153CF88F" w14:textId="77777777" w:rsidR="00BB4161" w:rsidRPr="00A35574" w:rsidRDefault="00BB4161" w:rsidP="00D37016">
            <w:pPr>
              <w:suppressAutoHyphens/>
              <w:spacing w:after="0" w:line="240" w:lineRule="auto"/>
              <w:jc w:val="center"/>
              <w:rPr>
                <w:rFonts w:ascii="Times New Roman" w:eastAsia="Calibri" w:hAnsi="Times New Roman" w:cs="Times New Roman"/>
                <w:bCs/>
                <w:sz w:val="26"/>
                <w:szCs w:val="26"/>
                <w:lang w:eastAsia="ar-SA"/>
              </w:rPr>
            </w:pPr>
            <w:r w:rsidRPr="00A35574">
              <w:rPr>
                <w:rFonts w:ascii="Times New Roman" w:eastAsia="Calibri" w:hAnsi="Times New Roman" w:cs="Times New Roman"/>
                <w:bCs/>
                <w:sz w:val="26"/>
                <w:szCs w:val="26"/>
                <w:lang w:eastAsia="ar-SA"/>
              </w:rPr>
              <w:t>4</w:t>
            </w:r>
          </w:p>
        </w:tc>
        <w:tc>
          <w:tcPr>
            <w:tcW w:w="3731" w:type="dxa"/>
            <w:tcBorders>
              <w:top w:val="single" w:sz="4" w:space="0" w:color="auto"/>
              <w:left w:val="single" w:sz="4" w:space="0" w:color="auto"/>
              <w:bottom w:val="single" w:sz="4" w:space="0" w:color="auto"/>
              <w:right w:val="single" w:sz="4" w:space="0" w:color="auto"/>
            </w:tcBorders>
          </w:tcPr>
          <w:p w14:paraId="5F185599" w14:textId="77777777" w:rsidR="00BB4161" w:rsidRPr="00A35574" w:rsidRDefault="00BB4161" w:rsidP="00D37016">
            <w:pPr>
              <w:suppressAutoHyphens/>
              <w:spacing w:after="0" w:line="240" w:lineRule="auto"/>
              <w:rPr>
                <w:rFonts w:ascii="Times New Roman" w:eastAsia="Calibri" w:hAnsi="Times New Roman" w:cs="Times New Roman"/>
                <w:iCs/>
                <w:sz w:val="26"/>
                <w:szCs w:val="26"/>
                <w:lang w:eastAsia="ar-SA"/>
              </w:rPr>
            </w:pPr>
            <w:r w:rsidRPr="00A35574">
              <w:rPr>
                <w:rFonts w:ascii="Times New Roman" w:eastAsia="Calibri" w:hAnsi="Times New Roman" w:cs="Times New Roman"/>
                <w:sz w:val="26"/>
                <w:szCs w:val="26"/>
                <w:lang w:eastAsia="ar-SA"/>
              </w:rPr>
              <w:t>Моё здоровье в моих руках</w:t>
            </w:r>
          </w:p>
        </w:tc>
        <w:tc>
          <w:tcPr>
            <w:tcW w:w="876" w:type="dxa"/>
            <w:tcBorders>
              <w:top w:val="single" w:sz="4" w:space="0" w:color="auto"/>
              <w:left w:val="single" w:sz="4" w:space="0" w:color="auto"/>
              <w:bottom w:val="single" w:sz="4" w:space="0" w:color="auto"/>
              <w:right w:val="single" w:sz="4" w:space="0" w:color="auto"/>
            </w:tcBorders>
          </w:tcPr>
          <w:p w14:paraId="4398ABA5" w14:textId="3608FE4E" w:rsidR="00BB4161" w:rsidRPr="00A35574" w:rsidRDefault="00BB4161" w:rsidP="007D4737">
            <w:pPr>
              <w:suppressAutoHyphens/>
              <w:spacing w:after="0" w:line="240" w:lineRule="auto"/>
              <w:jc w:val="center"/>
              <w:rPr>
                <w:rFonts w:ascii="Times New Roman" w:eastAsia="Calibri" w:hAnsi="Times New Roman" w:cs="Times New Roman"/>
                <w:b/>
                <w:bCs/>
                <w:sz w:val="26"/>
                <w:szCs w:val="26"/>
                <w:lang w:eastAsia="ar-SA"/>
              </w:rPr>
            </w:pPr>
            <w:r w:rsidRPr="00A35574">
              <w:rPr>
                <w:rFonts w:ascii="Times New Roman" w:eastAsia="Calibri" w:hAnsi="Times New Roman" w:cs="Times New Roman"/>
                <w:b/>
                <w:bCs/>
                <w:sz w:val="26"/>
                <w:szCs w:val="26"/>
                <w:lang w:eastAsia="ar-SA"/>
              </w:rPr>
              <w:t>2</w:t>
            </w:r>
            <w:r w:rsidR="00AF1245">
              <w:rPr>
                <w:rFonts w:ascii="Times New Roman" w:eastAsia="Calibri" w:hAnsi="Times New Roman" w:cs="Times New Roman"/>
                <w:b/>
                <w:bCs/>
                <w:sz w:val="26"/>
                <w:szCs w:val="26"/>
                <w:lang w:eastAsia="ar-SA"/>
              </w:rPr>
              <w:t>0</w:t>
            </w:r>
          </w:p>
        </w:tc>
        <w:tc>
          <w:tcPr>
            <w:tcW w:w="992" w:type="dxa"/>
            <w:tcBorders>
              <w:top w:val="single" w:sz="4" w:space="0" w:color="auto"/>
              <w:left w:val="single" w:sz="4" w:space="0" w:color="auto"/>
              <w:bottom w:val="single" w:sz="4" w:space="0" w:color="auto"/>
              <w:right w:val="single" w:sz="4" w:space="0" w:color="auto"/>
            </w:tcBorders>
          </w:tcPr>
          <w:p w14:paraId="52FDA358" w14:textId="319F3893" w:rsidR="00BB4161" w:rsidRPr="00A35574" w:rsidRDefault="00AF1245"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7</w:t>
            </w:r>
          </w:p>
        </w:tc>
        <w:tc>
          <w:tcPr>
            <w:tcW w:w="1134" w:type="dxa"/>
            <w:tcBorders>
              <w:top w:val="single" w:sz="4" w:space="0" w:color="auto"/>
              <w:left w:val="single" w:sz="4" w:space="0" w:color="auto"/>
              <w:bottom w:val="single" w:sz="4" w:space="0" w:color="auto"/>
              <w:right w:val="single" w:sz="4" w:space="0" w:color="auto"/>
            </w:tcBorders>
          </w:tcPr>
          <w:p w14:paraId="67704EF8" w14:textId="6CF0634C" w:rsidR="00BB4161" w:rsidRPr="00A35574" w:rsidRDefault="00BB4161" w:rsidP="008A26E5">
            <w:pPr>
              <w:suppressAutoHyphens/>
              <w:spacing w:after="0" w:line="240" w:lineRule="auto"/>
              <w:jc w:val="center"/>
              <w:rPr>
                <w:rFonts w:ascii="Times New Roman" w:eastAsia="Calibri" w:hAnsi="Times New Roman" w:cs="Times New Roman"/>
                <w:bCs/>
                <w:sz w:val="26"/>
                <w:szCs w:val="26"/>
                <w:lang w:eastAsia="ar-SA"/>
              </w:rPr>
            </w:pPr>
            <w:r w:rsidRPr="00A35574">
              <w:rPr>
                <w:rFonts w:ascii="Times New Roman" w:eastAsia="Calibri" w:hAnsi="Times New Roman" w:cs="Times New Roman"/>
                <w:bCs/>
                <w:sz w:val="26"/>
                <w:szCs w:val="26"/>
                <w:lang w:eastAsia="ar-SA"/>
              </w:rPr>
              <w:t>1</w:t>
            </w:r>
            <w:r w:rsidR="00AF1245">
              <w:rPr>
                <w:rFonts w:ascii="Times New Roman" w:eastAsia="Calibri" w:hAnsi="Times New Roman" w:cs="Times New Roman"/>
                <w:bCs/>
                <w:sz w:val="26"/>
                <w:szCs w:val="26"/>
                <w:lang w:eastAsia="ar-SA"/>
              </w:rPr>
              <w:t>3</w:t>
            </w:r>
          </w:p>
        </w:tc>
        <w:tc>
          <w:tcPr>
            <w:tcW w:w="1831" w:type="dxa"/>
            <w:tcBorders>
              <w:top w:val="single" w:sz="4" w:space="0" w:color="auto"/>
              <w:left w:val="single" w:sz="4" w:space="0" w:color="auto"/>
              <w:bottom w:val="single" w:sz="4" w:space="0" w:color="auto"/>
              <w:right w:val="single" w:sz="4" w:space="0" w:color="auto"/>
            </w:tcBorders>
          </w:tcPr>
          <w:p w14:paraId="5A925E6D" w14:textId="77777777" w:rsidR="00BB4161" w:rsidRPr="00BB4161" w:rsidRDefault="00BB4161" w:rsidP="00BB4161">
            <w:pPr>
              <w:suppressAutoHyphens/>
              <w:spacing w:after="0" w:line="240" w:lineRule="auto"/>
              <w:jc w:val="center"/>
              <w:rPr>
                <w:rFonts w:ascii="Times New Roman" w:eastAsia="Calibri" w:hAnsi="Times New Roman" w:cs="Times New Roman"/>
                <w:bCs/>
                <w:lang w:eastAsia="ar-SA"/>
              </w:rPr>
            </w:pPr>
            <w:proofErr w:type="spellStart"/>
            <w:r w:rsidRPr="00BB4161">
              <w:rPr>
                <w:rFonts w:ascii="Times New Roman" w:eastAsia="Calibri" w:hAnsi="Times New Roman" w:cs="Times New Roman"/>
                <w:bCs/>
                <w:lang w:eastAsia="ar-SA"/>
              </w:rPr>
              <w:t>Практ</w:t>
            </w:r>
            <w:proofErr w:type="spellEnd"/>
            <w:r w:rsidRPr="00BB4161">
              <w:rPr>
                <w:rFonts w:ascii="Times New Roman" w:eastAsia="Calibri" w:hAnsi="Times New Roman" w:cs="Times New Roman"/>
                <w:bCs/>
                <w:lang w:eastAsia="ar-SA"/>
              </w:rPr>
              <w:t>. задания</w:t>
            </w:r>
          </w:p>
        </w:tc>
      </w:tr>
      <w:tr w:rsidR="00BB4161" w:rsidRPr="00D37016" w14:paraId="4AD6B78C" w14:textId="77777777" w:rsidTr="00A74CC8">
        <w:trPr>
          <w:trHeight w:val="304"/>
          <w:jc w:val="center"/>
        </w:trPr>
        <w:tc>
          <w:tcPr>
            <w:tcW w:w="629" w:type="dxa"/>
            <w:tcBorders>
              <w:top w:val="single" w:sz="4" w:space="0" w:color="auto"/>
              <w:left w:val="single" w:sz="4" w:space="0" w:color="auto"/>
              <w:bottom w:val="single" w:sz="4" w:space="0" w:color="auto"/>
              <w:right w:val="single" w:sz="4" w:space="0" w:color="auto"/>
            </w:tcBorders>
          </w:tcPr>
          <w:p w14:paraId="1BF46DF8" w14:textId="77777777" w:rsidR="00BB4161" w:rsidRPr="00A35574" w:rsidRDefault="00BB4161" w:rsidP="00D37016">
            <w:pPr>
              <w:suppressAutoHyphens/>
              <w:spacing w:after="0" w:line="240" w:lineRule="auto"/>
              <w:jc w:val="center"/>
              <w:rPr>
                <w:rFonts w:ascii="Times New Roman" w:eastAsia="Calibri" w:hAnsi="Times New Roman" w:cs="Times New Roman"/>
                <w:bCs/>
                <w:sz w:val="26"/>
                <w:szCs w:val="26"/>
                <w:lang w:eastAsia="ar-SA"/>
              </w:rPr>
            </w:pPr>
            <w:r w:rsidRPr="00A35574">
              <w:rPr>
                <w:rFonts w:ascii="Times New Roman" w:eastAsia="Calibri" w:hAnsi="Times New Roman" w:cs="Times New Roman"/>
                <w:bCs/>
                <w:sz w:val="26"/>
                <w:szCs w:val="26"/>
                <w:lang w:eastAsia="ar-SA"/>
              </w:rPr>
              <w:t>5</w:t>
            </w:r>
          </w:p>
        </w:tc>
        <w:tc>
          <w:tcPr>
            <w:tcW w:w="3731" w:type="dxa"/>
            <w:tcBorders>
              <w:top w:val="single" w:sz="4" w:space="0" w:color="auto"/>
              <w:left w:val="single" w:sz="4" w:space="0" w:color="auto"/>
              <w:bottom w:val="single" w:sz="4" w:space="0" w:color="auto"/>
              <w:right w:val="single" w:sz="4" w:space="0" w:color="auto"/>
            </w:tcBorders>
          </w:tcPr>
          <w:p w14:paraId="0B2B8170" w14:textId="77777777" w:rsidR="00BB4161" w:rsidRPr="00A35574" w:rsidRDefault="00BB4161" w:rsidP="00D37016">
            <w:pPr>
              <w:suppressAutoHyphens/>
              <w:spacing w:after="0" w:line="240" w:lineRule="auto"/>
              <w:rPr>
                <w:rFonts w:ascii="Times New Roman" w:eastAsia="Calibri" w:hAnsi="Times New Roman" w:cs="Times New Roman"/>
                <w:iCs/>
                <w:sz w:val="26"/>
                <w:szCs w:val="26"/>
                <w:lang w:eastAsia="ar-SA"/>
              </w:rPr>
            </w:pPr>
            <w:r w:rsidRPr="00A35574">
              <w:rPr>
                <w:rFonts w:ascii="Times New Roman" w:eastAsia="Calibri" w:hAnsi="Times New Roman" w:cs="Times New Roman"/>
                <w:sz w:val="26"/>
                <w:szCs w:val="26"/>
                <w:lang w:eastAsia="ar-SA"/>
              </w:rPr>
              <w:t>Чтоб забыть про докторов</w:t>
            </w:r>
          </w:p>
        </w:tc>
        <w:tc>
          <w:tcPr>
            <w:tcW w:w="876" w:type="dxa"/>
            <w:tcBorders>
              <w:top w:val="single" w:sz="4" w:space="0" w:color="auto"/>
              <w:left w:val="single" w:sz="4" w:space="0" w:color="auto"/>
              <w:bottom w:val="single" w:sz="4" w:space="0" w:color="auto"/>
              <w:right w:val="single" w:sz="4" w:space="0" w:color="auto"/>
            </w:tcBorders>
          </w:tcPr>
          <w:p w14:paraId="1F115DF6" w14:textId="2ABB9843" w:rsidR="00BB4161" w:rsidRPr="00A35574" w:rsidRDefault="00BB4161" w:rsidP="00D37016">
            <w:pPr>
              <w:suppressAutoHyphens/>
              <w:spacing w:after="0" w:line="240" w:lineRule="auto"/>
              <w:jc w:val="center"/>
              <w:rPr>
                <w:rFonts w:ascii="Times New Roman" w:eastAsia="Calibri" w:hAnsi="Times New Roman" w:cs="Times New Roman"/>
                <w:b/>
                <w:bCs/>
                <w:sz w:val="26"/>
                <w:szCs w:val="26"/>
                <w:lang w:eastAsia="ar-SA"/>
              </w:rPr>
            </w:pPr>
            <w:r w:rsidRPr="00A35574">
              <w:rPr>
                <w:rFonts w:ascii="Times New Roman" w:eastAsia="Calibri" w:hAnsi="Times New Roman" w:cs="Times New Roman"/>
                <w:b/>
                <w:bCs/>
                <w:sz w:val="26"/>
                <w:szCs w:val="26"/>
                <w:lang w:eastAsia="ar-SA"/>
              </w:rPr>
              <w:t>1</w:t>
            </w:r>
            <w:r w:rsidR="00AF1245">
              <w:rPr>
                <w:rFonts w:ascii="Times New Roman" w:eastAsia="Calibri" w:hAnsi="Times New Roman" w:cs="Times New Roman"/>
                <w:b/>
                <w:bCs/>
                <w:sz w:val="26"/>
                <w:szCs w:val="26"/>
                <w:lang w:eastAsia="ar-SA"/>
              </w:rPr>
              <w:t>2</w:t>
            </w:r>
          </w:p>
        </w:tc>
        <w:tc>
          <w:tcPr>
            <w:tcW w:w="992" w:type="dxa"/>
            <w:tcBorders>
              <w:top w:val="single" w:sz="4" w:space="0" w:color="auto"/>
              <w:left w:val="single" w:sz="4" w:space="0" w:color="auto"/>
              <w:bottom w:val="single" w:sz="4" w:space="0" w:color="auto"/>
              <w:right w:val="single" w:sz="4" w:space="0" w:color="auto"/>
            </w:tcBorders>
          </w:tcPr>
          <w:p w14:paraId="784E69A6" w14:textId="70B6ED7F" w:rsidR="00BB4161" w:rsidRPr="00A35574" w:rsidRDefault="00AF1245"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3</w:t>
            </w:r>
          </w:p>
        </w:tc>
        <w:tc>
          <w:tcPr>
            <w:tcW w:w="1134" w:type="dxa"/>
            <w:tcBorders>
              <w:top w:val="single" w:sz="4" w:space="0" w:color="auto"/>
              <w:left w:val="single" w:sz="4" w:space="0" w:color="auto"/>
              <w:bottom w:val="single" w:sz="4" w:space="0" w:color="auto"/>
              <w:right w:val="single" w:sz="4" w:space="0" w:color="auto"/>
            </w:tcBorders>
          </w:tcPr>
          <w:p w14:paraId="733809DA" w14:textId="149A4E65" w:rsidR="00BB4161" w:rsidRPr="00A35574" w:rsidRDefault="00AF1245"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9</w:t>
            </w:r>
          </w:p>
        </w:tc>
        <w:tc>
          <w:tcPr>
            <w:tcW w:w="1831" w:type="dxa"/>
            <w:tcBorders>
              <w:top w:val="single" w:sz="4" w:space="0" w:color="auto"/>
              <w:left w:val="single" w:sz="4" w:space="0" w:color="auto"/>
              <w:bottom w:val="single" w:sz="4" w:space="0" w:color="auto"/>
              <w:right w:val="single" w:sz="4" w:space="0" w:color="auto"/>
            </w:tcBorders>
          </w:tcPr>
          <w:p w14:paraId="47DED679" w14:textId="77777777" w:rsidR="00BB4161" w:rsidRPr="00BB4161" w:rsidRDefault="00BB4161" w:rsidP="00BB4161">
            <w:pPr>
              <w:suppressAutoHyphens/>
              <w:spacing w:after="0" w:line="240" w:lineRule="auto"/>
              <w:jc w:val="center"/>
              <w:rPr>
                <w:rFonts w:ascii="Times New Roman" w:eastAsia="Calibri" w:hAnsi="Times New Roman" w:cs="Times New Roman"/>
                <w:bCs/>
                <w:lang w:eastAsia="ar-SA"/>
              </w:rPr>
            </w:pPr>
            <w:r w:rsidRPr="00BB4161">
              <w:rPr>
                <w:rFonts w:ascii="Times New Roman" w:eastAsia="Calibri" w:hAnsi="Times New Roman" w:cs="Times New Roman"/>
                <w:bCs/>
                <w:lang w:eastAsia="ar-SA"/>
              </w:rPr>
              <w:t xml:space="preserve">Эстафета </w:t>
            </w:r>
          </w:p>
        </w:tc>
      </w:tr>
      <w:tr w:rsidR="00AF1245" w:rsidRPr="00D37016" w14:paraId="29A0D0E3" w14:textId="77777777" w:rsidTr="009B01E6">
        <w:trPr>
          <w:trHeight w:val="304"/>
          <w:jc w:val="center"/>
        </w:trPr>
        <w:tc>
          <w:tcPr>
            <w:tcW w:w="629" w:type="dxa"/>
            <w:tcBorders>
              <w:top w:val="single" w:sz="4" w:space="0" w:color="auto"/>
              <w:left w:val="single" w:sz="4" w:space="0" w:color="auto"/>
              <w:bottom w:val="single" w:sz="4" w:space="0" w:color="auto"/>
              <w:right w:val="single" w:sz="4" w:space="0" w:color="auto"/>
            </w:tcBorders>
          </w:tcPr>
          <w:p w14:paraId="6C864E3B" w14:textId="1A143BDD" w:rsidR="00AF1245" w:rsidRPr="00A35574" w:rsidRDefault="00AF1245" w:rsidP="00AF1245">
            <w:pPr>
              <w:suppressAutoHyphens/>
              <w:spacing w:after="0" w:line="240" w:lineRule="auto"/>
              <w:jc w:val="center"/>
              <w:rPr>
                <w:rFonts w:ascii="Times New Roman" w:eastAsia="Calibri" w:hAnsi="Times New Roman" w:cs="Times New Roman"/>
                <w:bCs/>
                <w:sz w:val="26"/>
                <w:szCs w:val="26"/>
                <w:lang w:eastAsia="ar-SA"/>
              </w:rPr>
            </w:pPr>
            <w:bookmarkStart w:id="14" w:name="_Hlk106800180"/>
            <w:r w:rsidRPr="00A35574">
              <w:rPr>
                <w:rFonts w:ascii="Times New Roman" w:eastAsia="Calibri" w:hAnsi="Times New Roman" w:cs="Times New Roman"/>
                <w:bCs/>
                <w:sz w:val="26"/>
                <w:szCs w:val="26"/>
                <w:lang w:eastAsia="ar-SA"/>
              </w:rPr>
              <w:t>6</w:t>
            </w:r>
          </w:p>
        </w:tc>
        <w:tc>
          <w:tcPr>
            <w:tcW w:w="3731" w:type="dxa"/>
            <w:tcBorders>
              <w:top w:val="single" w:sz="4" w:space="0" w:color="auto"/>
              <w:left w:val="single" w:sz="4" w:space="0" w:color="auto"/>
              <w:bottom w:val="single" w:sz="4" w:space="0" w:color="auto"/>
              <w:right w:val="single" w:sz="4" w:space="0" w:color="auto"/>
            </w:tcBorders>
          </w:tcPr>
          <w:p w14:paraId="77742218" w14:textId="04B96FAA" w:rsidR="00AF1245" w:rsidRPr="00AF1245" w:rsidRDefault="00AF1245" w:rsidP="00AF1245">
            <w:pPr>
              <w:suppressAutoHyphens/>
              <w:spacing w:after="0" w:line="240" w:lineRule="auto"/>
              <w:rPr>
                <w:rFonts w:ascii="Times New Roman" w:eastAsia="Calibri" w:hAnsi="Times New Roman" w:cs="Times New Roman"/>
                <w:sz w:val="26"/>
                <w:szCs w:val="26"/>
                <w:lang w:eastAsia="ar-SA"/>
              </w:rPr>
            </w:pPr>
            <w:r w:rsidRPr="00AF1245">
              <w:rPr>
                <w:rFonts w:ascii="Times New Roman" w:hAnsi="Times New Roman" w:cs="Times New Roman"/>
                <w:sz w:val="26"/>
                <w:szCs w:val="26"/>
              </w:rPr>
              <w:t>Воспитательные мероприятия</w:t>
            </w:r>
          </w:p>
        </w:tc>
        <w:tc>
          <w:tcPr>
            <w:tcW w:w="876" w:type="dxa"/>
            <w:tcBorders>
              <w:top w:val="single" w:sz="4" w:space="0" w:color="auto"/>
              <w:left w:val="single" w:sz="4" w:space="0" w:color="auto"/>
              <w:bottom w:val="single" w:sz="4" w:space="0" w:color="auto"/>
              <w:right w:val="single" w:sz="4" w:space="0" w:color="auto"/>
            </w:tcBorders>
            <w:vAlign w:val="center"/>
          </w:tcPr>
          <w:p w14:paraId="3D4CEBE1" w14:textId="58FD8122" w:rsidR="00AF1245" w:rsidRPr="00AF1245" w:rsidRDefault="00AF1245" w:rsidP="00AF1245">
            <w:pPr>
              <w:suppressAutoHyphens/>
              <w:spacing w:after="0" w:line="240" w:lineRule="auto"/>
              <w:jc w:val="center"/>
              <w:rPr>
                <w:rFonts w:ascii="Times New Roman" w:eastAsia="Calibri" w:hAnsi="Times New Roman" w:cs="Times New Roman"/>
                <w:b/>
                <w:bCs/>
                <w:sz w:val="24"/>
                <w:szCs w:val="24"/>
                <w:lang w:eastAsia="ar-SA"/>
              </w:rPr>
            </w:pPr>
            <w:r w:rsidRPr="00AF1245">
              <w:rPr>
                <w:rFonts w:ascii="Times New Roman" w:hAnsi="Times New Roman" w:cs="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14:paraId="4B01E5A3" w14:textId="104FE4EA" w:rsidR="00AF1245" w:rsidRPr="00AF1245" w:rsidRDefault="00AF1245" w:rsidP="00AF1245">
            <w:pPr>
              <w:suppressAutoHyphens/>
              <w:spacing w:after="0" w:line="240" w:lineRule="auto"/>
              <w:jc w:val="center"/>
              <w:rPr>
                <w:rFonts w:ascii="Times New Roman" w:eastAsia="Calibri" w:hAnsi="Times New Roman" w:cs="Times New Roman"/>
                <w:bCs/>
                <w:sz w:val="24"/>
                <w:szCs w:val="24"/>
                <w:lang w:eastAsia="ar-SA"/>
              </w:rPr>
            </w:pPr>
            <w:r w:rsidRPr="00AF1245">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22D38252" w14:textId="640D9AF4" w:rsidR="00AF1245" w:rsidRPr="00AF1245" w:rsidRDefault="00AF1245" w:rsidP="00AF1245">
            <w:pPr>
              <w:suppressAutoHyphens/>
              <w:spacing w:after="0" w:line="240" w:lineRule="auto"/>
              <w:jc w:val="center"/>
              <w:rPr>
                <w:rFonts w:ascii="Times New Roman" w:eastAsia="Calibri" w:hAnsi="Times New Roman" w:cs="Times New Roman"/>
                <w:bCs/>
                <w:sz w:val="24"/>
                <w:szCs w:val="24"/>
                <w:lang w:eastAsia="ar-SA"/>
              </w:rPr>
            </w:pPr>
            <w:r w:rsidRPr="00AF1245">
              <w:rPr>
                <w:rFonts w:ascii="Times New Roman" w:hAnsi="Times New Roman" w:cs="Times New Roman"/>
                <w:sz w:val="24"/>
                <w:szCs w:val="24"/>
              </w:rPr>
              <w:t>4</w:t>
            </w:r>
          </w:p>
        </w:tc>
        <w:tc>
          <w:tcPr>
            <w:tcW w:w="1831" w:type="dxa"/>
            <w:tcBorders>
              <w:top w:val="single" w:sz="4" w:space="0" w:color="auto"/>
              <w:left w:val="single" w:sz="4" w:space="0" w:color="auto"/>
              <w:bottom w:val="single" w:sz="4" w:space="0" w:color="auto"/>
              <w:right w:val="single" w:sz="4" w:space="0" w:color="auto"/>
            </w:tcBorders>
          </w:tcPr>
          <w:p w14:paraId="273B510B" w14:textId="78FE7A73" w:rsidR="00AF1245" w:rsidRPr="00AF1245" w:rsidRDefault="00AF1245" w:rsidP="00AF1245">
            <w:pPr>
              <w:suppressAutoHyphens/>
              <w:spacing w:after="0" w:line="240" w:lineRule="auto"/>
              <w:jc w:val="center"/>
              <w:rPr>
                <w:rFonts w:ascii="Times New Roman" w:eastAsia="Calibri" w:hAnsi="Times New Roman" w:cs="Times New Roman"/>
                <w:bCs/>
                <w:sz w:val="24"/>
                <w:szCs w:val="24"/>
                <w:lang w:eastAsia="ar-SA"/>
              </w:rPr>
            </w:pPr>
            <w:r w:rsidRPr="00AF1245">
              <w:rPr>
                <w:rFonts w:ascii="Times New Roman" w:eastAsia="Times New Roman" w:hAnsi="Times New Roman" w:cs="Times New Roman"/>
                <w:sz w:val="24"/>
                <w:szCs w:val="24"/>
              </w:rPr>
              <w:t xml:space="preserve">Опрос </w:t>
            </w:r>
          </w:p>
        </w:tc>
      </w:tr>
      <w:bookmarkEnd w:id="14"/>
      <w:tr w:rsidR="00AF1245" w:rsidRPr="00D37016" w14:paraId="070D1B87" w14:textId="77777777" w:rsidTr="00A74CC8">
        <w:trPr>
          <w:jc w:val="center"/>
        </w:trPr>
        <w:tc>
          <w:tcPr>
            <w:tcW w:w="629" w:type="dxa"/>
            <w:tcBorders>
              <w:top w:val="single" w:sz="4" w:space="0" w:color="auto"/>
              <w:left w:val="single" w:sz="4" w:space="0" w:color="auto"/>
              <w:bottom w:val="single" w:sz="4" w:space="0" w:color="auto"/>
              <w:right w:val="single" w:sz="4" w:space="0" w:color="auto"/>
            </w:tcBorders>
          </w:tcPr>
          <w:p w14:paraId="2A4C5CAA" w14:textId="15494BA1" w:rsidR="00AF1245" w:rsidRPr="00A35574" w:rsidRDefault="00AF1245" w:rsidP="00AF1245">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7</w:t>
            </w:r>
          </w:p>
        </w:tc>
        <w:tc>
          <w:tcPr>
            <w:tcW w:w="3731" w:type="dxa"/>
            <w:tcBorders>
              <w:top w:val="single" w:sz="4" w:space="0" w:color="auto"/>
              <w:left w:val="single" w:sz="4" w:space="0" w:color="auto"/>
              <w:bottom w:val="single" w:sz="4" w:space="0" w:color="auto"/>
              <w:right w:val="single" w:sz="4" w:space="0" w:color="auto"/>
            </w:tcBorders>
          </w:tcPr>
          <w:p w14:paraId="4E8BA153" w14:textId="77777777" w:rsidR="00AF1245" w:rsidRPr="00A35574" w:rsidRDefault="00AF1245" w:rsidP="00AF1245">
            <w:pPr>
              <w:suppressAutoHyphens/>
              <w:spacing w:after="0" w:line="240" w:lineRule="auto"/>
              <w:rPr>
                <w:rFonts w:ascii="Times New Roman" w:eastAsia="Calibri" w:hAnsi="Times New Roman" w:cs="Times New Roman"/>
                <w:sz w:val="26"/>
                <w:szCs w:val="26"/>
                <w:lang w:eastAsia="ar-SA"/>
              </w:rPr>
            </w:pPr>
            <w:r w:rsidRPr="00A35574">
              <w:rPr>
                <w:rFonts w:ascii="Times New Roman" w:eastAsia="Calibri" w:hAnsi="Times New Roman" w:cs="Times New Roman"/>
                <w:sz w:val="26"/>
                <w:szCs w:val="26"/>
                <w:lang w:eastAsia="ar-SA"/>
              </w:rPr>
              <w:t>Итоговое занятие</w:t>
            </w:r>
          </w:p>
        </w:tc>
        <w:tc>
          <w:tcPr>
            <w:tcW w:w="876" w:type="dxa"/>
            <w:tcBorders>
              <w:top w:val="single" w:sz="4" w:space="0" w:color="auto"/>
              <w:left w:val="single" w:sz="4" w:space="0" w:color="auto"/>
              <w:bottom w:val="single" w:sz="4" w:space="0" w:color="auto"/>
              <w:right w:val="single" w:sz="4" w:space="0" w:color="auto"/>
            </w:tcBorders>
          </w:tcPr>
          <w:p w14:paraId="5DB8D680" w14:textId="77777777" w:rsidR="00AF1245" w:rsidRPr="00A35574" w:rsidRDefault="00AF1245" w:rsidP="00AF1245">
            <w:pPr>
              <w:suppressAutoHyphens/>
              <w:spacing w:after="0" w:line="240" w:lineRule="auto"/>
              <w:jc w:val="center"/>
              <w:rPr>
                <w:rFonts w:ascii="Times New Roman" w:eastAsia="Calibri" w:hAnsi="Times New Roman" w:cs="Times New Roman"/>
                <w:b/>
                <w:bCs/>
                <w:sz w:val="26"/>
                <w:szCs w:val="26"/>
                <w:lang w:eastAsia="ar-SA"/>
              </w:rPr>
            </w:pPr>
            <w:r w:rsidRPr="00A35574">
              <w:rPr>
                <w:rFonts w:ascii="Times New Roman" w:eastAsia="Calibri" w:hAnsi="Times New Roman" w:cs="Times New Roman"/>
                <w:b/>
                <w:bCs/>
                <w:sz w:val="26"/>
                <w:szCs w:val="26"/>
                <w:lang w:eastAsia="ar-SA"/>
              </w:rPr>
              <w:t>2</w:t>
            </w:r>
          </w:p>
        </w:tc>
        <w:tc>
          <w:tcPr>
            <w:tcW w:w="992" w:type="dxa"/>
            <w:tcBorders>
              <w:top w:val="single" w:sz="4" w:space="0" w:color="auto"/>
              <w:left w:val="single" w:sz="4" w:space="0" w:color="auto"/>
              <w:bottom w:val="single" w:sz="4" w:space="0" w:color="auto"/>
              <w:right w:val="single" w:sz="4" w:space="0" w:color="auto"/>
            </w:tcBorders>
          </w:tcPr>
          <w:p w14:paraId="1709D52D" w14:textId="77777777" w:rsidR="00AF1245" w:rsidRPr="00A35574" w:rsidRDefault="00AF1245" w:rsidP="00AF1245">
            <w:pPr>
              <w:suppressAutoHyphens/>
              <w:spacing w:after="0" w:line="240" w:lineRule="auto"/>
              <w:jc w:val="center"/>
              <w:rPr>
                <w:rFonts w:ascii="Times New Roman" w:eastAsia="Calibri" w:hAnsi="Times New Roman" w:cs="Times New Roman"/>
                <w:bCs/>
                <w:sz w:val="26"/>
                <w:szCs w:val="26"/>
                <w:lang w:eastAsia="ar-SA"/>
              </w:rPr>
            </w:pPr>
            <w:r w:rsidRPr="00A35574">
              <w:rPr>
                <w:rFonts w:ascii="Times New Roman" w:eastAsia="Calibri" w:hAnsi="Times New Roman" w:cs="Times New Roman"/>
                <w:bCs/>
                <w:sz w:val="26"/>
                <w:szCs w:val="26"/>
                <w:lang w:eastAsia="ar-SA"/>
              </w:rPr>
              <w:t>-</w:t>
            </w:r>
          </w:p>
        </w:tc>
        <w:tc>
          <w:tcPr>
            <w:tcW w:w="1134" w:type="dxa"/>
            <w:tcBorders>
              <w:top w:val="single" w:sz="4" w:space="0" w:color="auto"/>
              <w:left w:val="single" w:sz="4" w:space="0" w:color="auto"/>
              <w:bottom w:val="single" w:sz="4" w:space="0" w:color="auto"/>
              <w:right w:val="single" w:sz="4" w:space="0" w:color="auto"/>
            </w:tcBorders>
          </w:tcPr>
          <w:p w14:paraId="6F43EFAB" w14:textId="77777777" w:rsidR="00AF1245" w:rsidRPr="00A35574" w:rsidRDefault="00AF1245" w:rsidP="00AF1245">
            <w:pPr>
              <w:suppressAutoHyphens/>
              <w:spacing w:after="0" w:line="240" w:lineRule="auto"/>
              <w:jc w:val="center"/>
              <w:rPr>
                <w:rFonts w:ascii="Times New Roman" w:eastAsia="Calibri" w:hAnsi="Times New Roman" w:cs="Times New Roman"/>
                <w:bCs/>
                <w:sz w:val="26"/>
                <w:szCs w:val="26"/>
                <w:lang w:eastAsia="ar-SA"/>
              </w:rPr>
            </w:pPr>
            <w:r w:rsidRPr="00A35574">
              <w:rPr>
                <w:rFonts w:ascii="Times New Roman" w:eastAsia="Calibri" w:hAnsi="Times New Roman" w:cs="Times New Roman"/>
                <w:bCs/>
                <w:sz w:val="26"/>
                <w:szCs w:val="26"/>
                <w:lang w:eastAsia="ar-SA"/>
              </w:rPr>
              <w:t>2</w:t>
            </w:r>
          </w:p>
        </w:tc>
        <w:tc>
          <w:tcPr>
            <w:tcW w:w="1831" w:type="dxa"/>
            <w:tcBorders>
              <w:top w:val="single" w:sz="4" w:space="0" w:color="auto"/>
              <w:left w:val="single" w:sz="4" w:space="0" w:color="auto"/>
              <w:bottom w:val="single" w:sz="4" w:space="0" w:color="auto"/>
              <w:right w:val="single" w:sz="4" w:space="0" w:color="auto"/>
            </w:tcBorders>
          </w:tcPr>
          <w:p w14:paraId="1C4E6889" w14:textId="77777777" w:rsidR="00AF1245" w:rsidRPr="00BB4161" w:rsidRDefault="00AF1245" w:rsidP="00AF1245">
            <w:pPr>
              <w:suppressAutoHyphens/>
              <w:spacing w:after="0" w:line="240" w:lineRule="auto"/>
              <w:jc w:val="center"/>
              <w:rPr>
                <w:rFonts w:ascii="Times New Roman" w:eastAsia="Calibri" w:hAnsi="Times New Roman" w:cs="Times New Roman"/>
                <w:bCs/>
                <w:lang w:eastAsia="ar-SA"/>
              </w:rPr>
            </w:pPr>
            <w:r w:rsidRPr="00BB4161">
              <w:rPr>
                <w:rFonts w:ascii="Times New Roman" w:eastAsia="Calibri" w:hAnsi="Times New Roman" w:cs="Times New Roman"/>
                <w:bCs/>
                <w:lang w:eastAsia="ar-SA"/>
              </w:rPr>
              <w:t>Спортивный праздник</w:t>
            </w:r>
          </w:p>
        </w:tc>
      </w:tr>
      <w:tr w:rsidR="00AF1245" w:rsidRPr="00D37016" w14:paraId="16A2076C" w14:textId="77777777" w:rsidTr="00A74CC8">
        <w:trPr>
          <w:jc w:val="center"/>
        </w:trPr>
        <w:tc>
          <w:tcPr>
            <w:tcW w:w="629" w:type="dxa"/>
            <w:tcBorders>
              <w:top w:val="single" w:sz="4" w:space="0" w:color="auto"/>
              <w:left w:val="single" w:sz="4" w:space="0" w:color="auto"/>
              <w:bottom w:val="single" w:sz="4" w:space="0" w:color="auto"/>
              <w:right w:val="single" w:sz="4" w:space="0" w:color="auto"/>
            </w:tcBorders>
          </w:tcPr>
          <w:p w14:paraId="1CE5AFA9" w14:textId="77777777" w:rsidR="00AF1245" w:rsidRPr="00A35574" w:rsidRDefault="00AF1245" w:rsidP="00AF1245">
            <w:pPr>
              <w:suppressAutoHyphens/>
              <w:spacing w:after="0" w:line="240" w:lineRule="auto"/>
              <w:jc w:val="center"/>
              <w:rPr>
                <w:rFonts w:ascii="Times New Roman" w:eastAsia="Calibri" w:hAnsi="Times New Roman" w:cs="Times New Roman"/>
                <w:bCs/>
                <w:sz w:val="26"/>
                <w:szCs w:val="26"/>
                <w:lang w:eastAsia="ar-SA"/>
              </w:rPr>
            </w:pPr>
          </w:p>
        </w:tc>
        <w:tc>
          <w:tcPr>
            <w:tcW w:w="3731" w:type="dxa"/>
            <w:tcBorders>
              <w:top w:val="single" w:sz="4" w:space="0" w:color="auto"/>
              <w:left w:val="single" w:sz="4" w:space="0" w:color="auto"/>
              <w:bottom w:val="single" w:sz="4" w:space="0" w:color="auto"/>
              <w:right w:val="single" w:sz="4" w:space="0" w:color="auto"/>
            </w:tcBorders>
          </w:tcPr>
          <w:p w14:paraId="3290A0EA" w14:textId="77777777" w:rsidR="00AF1245" w:rsidRPr="00A35574" w:rsidRDefault="00AF1245" w:rsidP="00AF1245">
            <w:pPr>
              <w:suppressAutoHyphens/>
              <w:spacing w:after="0" w:line="240" w:lineRule="auto"/>
              <w:jc w:val="right"/>
              <w:rPr>
                <w:rFonts w:ascii="Times New Roman" w:eastAsia="Calibri" w:hAnsi="Times New Roman" w:cs="Times New Roman"/>
                <w:b/>
                <w:sz w:val="26"/>
                <w:szCs w:val="26"/>
                <w:lang w:eastAsia="ar-SA"/>
              </w:rPr>
            </w:pPr>
            <w:r w:rsidRPr="00A35574">
              <w:rPr>
                <w:rFonts w:ascii="Times New Roman" w:eastAsia="Calibri" w:hAnsi="Times New Roman" w:cs="Times New Roman"/>
                <w:b/>
                <w:sz w:val="26"/>
                <w:szCs w:val="26"/>
                <w:lang w:eastAsia="ar-SA"/>
              </w:rPr>
              <w:t>Итого</w:t>
            </w:r>
          </w:p>
        </w:tc>
        <w:tc>
          <w:tcPr>
            <w:tcW w:w="876" w:type="dxa"/>
            <w:tcBorders>
              <w:top w:val="single" w:sz="4" w:space="0" w:color="auto"/>
              <w:left w:val="single" w:sz="4" w:space="0" w:color="auto"/>
              <w:bottom w:val="single" w:sz="4" w:space="0" w:color="auto"/>
              <w:right w:val="single" w:sz="4" w:space="0" w:color="auto"/>
            </w:tcBorders>
          </w:tcPr>
          <w:p w14:paraId="717A0586" w14:textId="77777777" w:rsidR="00AF1245" w:rsidRPr="00A35574" w:rsidRDefault="00AF1245" w:rsidP="00AF1245">
            <w:pPr>
              <w:suppressAutoHyphens/>
              <w:spacing w:after="0" w:line="240" w:lineRule="auto"/>
              <w:jc w:val="center"/>
              <w:rPr>
                <w:rFonts w:ascii="Times New Roman" w:eastAsia="Calibri" w:hAnsi="Times New Roman" w:cs="Times New Roman"/>
                <w:b/>
                <w:sz w:val="26"/>
                <w:szCs w:val="26"/>
                <w:lang w:eastAsia="ar-SA"/>
              </w:rPr>
            </w:pPr>
            <w:r w:rsidRPr="00A35574">
              <w:rPr>
                <w:rFonts w:ascii="Times New Roman" w:eastAsia="Calibri" w:hAnsi="Times New Roman" w:cs="Times New Roman"/>
                <w:b/>
                <w:sz w:val="26"/>
                <w:szCs w:val="26"/>
                <w:lang w:eastAsia="ar-SA"/>
              </w:rPr>
              <w:t>72</w:t>
            </w:r>
          </w:p>
        </w:tc>
        <w:tc>
          <w:tcPr>
            <w:tcW w:w="992" w:type="dxa"/>
            <w:tcBorders>
              <w:top w:val="single" w:sz="4" w:space="0" w:color="auto"/>
              <w:left w:val="single" w:sz="4" w:space="0" w:color="auto"/>
              <w:bottom w:val="single" w:sz="4" w:space="0" w:color="auto"/>
              <w:right w:val="single" w:sz="4" w:space="0" w:color="auto"/>
            </w:tcBorders>
          </w:tcPr>
          <w:p w14:paraId="7132E1AF" w14:textId="77777777" w:rsidR="00AF1245" w:rsidRPr="00A35574" w:rsidRDefault="00AF1245" w:rsidP="00AF1245">
            <w:pPr>
              <w:suppressAutoHyphens/>
              <w:spacing w:after="0" w:line="240" w:lineRule="auto"/>
              <w:jc w:val="center"/>
              <w:rPr>
                <w:rFonts w:ascii="Times New Roman" w:eastAsia="Calibri" w:hAnsi="Times New Roman" w:cs="Times New Roman"/>
                <w:b/>
                <w:bCs/>
                <w:sz w:val="26"/>
                <w:szCs w:val="26"/>
                <w:lang w:eastAsia="ar-SA"/>
              </w:rPr>
            </w:pPr>
            <w:r w:rsidRPr="00A35574">
              <w:rPr>
                <w:rFonts w:ascii="Times New Roman" w:eastAsia="Calibri" w:hAnsi="Times New Roman" w:cs="Times New Roman"/>
                <w:b/>
                <w:sz w:val="26"/>
                <w:szCs w:val="26"/>
                <w:lang w:eastAsia="ar-SA"/>
              </w:rPr>
              <w:t>24</w:t>
            </w:r>
          </w:p>
        </w:tc>
        <w:tc>
          <w:tcPr>
            <w:tcW w:w="1134" w:type="dxa"/>
            <w:tcBorders>
              <w:top w:val="single" w:sz="4" w:space="0" w:color="auto"/>
              <w:left w:val="single" w:sz="4" w:space="0" w:color="auto"/>
              <w:bottom w:val="single" w:sz="4" w:space="0" w:color="auto"/>
              <w:right w:val="single" w:sz="4" w:space="0" w:color="auto"/>
            </w:tcBorders>
          </w:tcPr>
          <w:p w14:paraId="4808E817" w14:textId="77777777" w:rsidR="00AF1245" w:rsidRPr="00A35574" w:rsidRDefault="00AF1245" w:rsidP="00AF1245">
            <w:pPr>
              <w:suppressAutoHyphens/>
              <w:spacing w:after="0" w:line="240" w:lineRule="auto"/>
              <w:jc w:val="center"/>
              <w:rPr>
                <w:rFonts w:ascii="Times New Roman" w:eastAsia="Calibri" w:hAnsi="Times New Roman" w:cs="Times New Roman"/>
                <w:b/>
                <w:bCs/>
                <w:sz w:val="26"/>
                <w:szCs w:val="26"/>
                <w:lang w:eastAsia="ar-SA"/>
              </w:rPr>
            </w:pPr>
            <w:r w:rsidRPr="00A35574">
              <w:rPr>
                <w:rFonts w:ascii="Times New Roman" w:eastAsia="Calibri" w:hAnsi="Times New Roman" w:cs="Times New Roman"/>
                <w:b/>
                <w:sz w:val="26"/>
                <w:szCs w:val="26"/>
                <w:lang w:eastAsia="ar-SA"/>
              </w:rPr>
              <w:t>48</w:t>
            </w:r>
          </w:p>
        </w:tc>
        <w:tc>
          <w:tcPr>
            <w:tcW w:w="1831" w:type="dxa"/>
            <w:tcBorders>
              <w:top w:val="single" w:sz="4" w:space="0" w:color="auto"/>
              <w:left w:val="single" w:sz="4" w:space="0" w:color="auto"/>
              <w:bottom w:val="single" w:sz="4" w:space="0" w:color="auto"/>
              <w:right w:val="single" w:sz="4" w:space="0" w:color="auto"/>
            </w:tcBorders>
          </w:tcPr>
          <w:p w14:paraId="18BC9B64" w14:textId="77777777" w:rsidR="00AF1245" w:rsidRPr="00D37016" w:rsidRDefault="00AF1245" w:rsidP="00AF1245">
            <w:pPr>
              <w:suppressAutoHyphens/>
              <w:spacing w:after="0" w:line="240" w:lineRule="auto"/>
              <w:jc w:val="center"/>
              <w:rPr>
                <w:rFonts w:ascii="Times New Roman" w:eastAsia="Calibri" w:hAnsi="Times New Roman" w:cs="Times New Roman"/>
                <w:b/>
                <w:sz w:val="24"/>
                <w:szCs w:val="24"/>
                <w:lang w:eastAsia="ar-SA"/>
              </w:rPr>
            </w:pPr>
          </w:p>
        </w:tc>
      </w:tr>
    </w:tbl>
    <w:p w14:paraId="610387A2" w14:textId="77777777" w:rsidR="008A26E5" w:rsidRDefault="008A26E5">
      <w:pPr>
        <w:rPr>
          <w:rFonts w:ascii="Times New Roman" w:eastAsia="Calibri" w:hAnsi="Times New Roman" w:cs="Times New Roman"/>
          <w:b/>
          <w:sz w:val="24"/>
          <w:szCs w:val="24"/>
          <w:lang w:eastAsia="ar-SA"/>
        </w:rPr>
      </w:pPr>
    </w:p>
    <w:p w14:paraId="5F77440A" w14:textId="77777777" w:rsidR="008A26E5" w:rsidRDefault="008A26E5">
      <w:pPr>
        <w:rPr>
          <w:rFonts w:ascii="Times New Roman" w:eastAsia="Calibri" w:hAnsi="Times New Roman" w:cs="Times New Roman"/>
          <w:b/>
          <w:sz w:val="24"/>
          <w:szCs w:val="24"/>
          <w:lang w:eastAsia="ar-SA"/>
        </w:rPr>
      </w:pPr>
    </w:p>
    <w:p w14:paraId="7D7A2CF0" w14:textId="77777777" w:rsidR="008A26E5" w:rsidRPr="00A74CC8" w:rsidRDefault="008A26E5">
      <w:pPr>
        <w:rPr>
          <w:sz w:val="26"/>
          <w:szCs w:val="26"/>
        </w:rPr>
      </w:pPr>
      <w:r w:rsidRPr="00A74CC8">
        <w:rPr>
          <w:rFonts w:ascii="Times New Roman" w:eastAsia="Calibri" w:hAnsi="Times New Roman" w:cs="Times New Roman"/>
          <w:b/>
          <w:sz w:val="26"/>
          <w:szCs w:val="26"/>
          <w:lang w:eastAsia="ar-SA"/>
        </w:rPr>
        <w:t>2 год обучения</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3799"/>
        <w:gridCol w:w="822"/>
        <w:gridCol w:w="992"/>
        <w:gridCol w:w="1276"/>
        <w:gridCol w:w="1701"/>
      </w:tblGrid>
      <w:tr w:rsidR="008A26E5" w:rsidRPr="00D37016" w14:paraId="231FD8DA" w14:textId="77777777" w:rsidTr="00A74CC8">
        <w:trPr>
          <w:trHeight w:val="386"/>
          <w:jc w:val="center"/>
        </w:trPr>
        <w:tc>
          <w:tcPr>
            <w:tcW w:w="655" w:type="dxa"/>
            <w:vMerge w:val="restart"/>
            <w:tcBorders>
              <w:top w:val="single" w:sz="4" w:space="0" w:color="auto"/>
              <w:left w:val="single" w:sz="4" w:space="0" w:color="auto"/>
              <w:right w:val="single" w:sz="4" w:space="0" w:color="auto"/>
            </w:tcBorders>
            <w:shd w:val="clear" w:color="auto" w:fill="FFFFFF" w:themeFill="background1"/>
          </w:tcPr>
          <w:p w14:paraId="531AF650" w14:textId="77777777" w:rsidR="008A26E5" w:rsidRPr="00D37016" w:rsidRDefault="008A26E5" w:rsidP="000D5912">
            <w:pPr>
              <w:suppressAutoHyphens/>
              <w:spacing w:after="0" w:line="240" w:lineRule="auto"/>
              <w:rPr>
                <w:rFonts w:ascii="Times New Roman" w:eastAsia="Calibri" w:hAnsi="Times New Roman" w:cs="Times New Roman"/>
                <w:sz w:val="24"/>
                <w:szCs w:val="24"/>
                <w:lang w:eastAsia="ar-SA"/>
              </w:rPr>
            </w:pPr>
            <w:r w:rsidRPr="00D37016">
              <w:rPr>
                <w:rFonts w:ascii="Times New Roman" w:eastAsia="Calibri" w:hAnsi="Times New Roman" w:cs="Times New Roman"/>
                <w:sz w:val="24"/>
                <w:szCs w:val="24"/>
                <w:lang w:eastAsia="ar-SA"/>
              </w:rPr>
              <w:t>№ п/п</w:t>
            </w:r>
          </w:p>
        </w:tc>
        <w:tc>
          <w:tcPr>
            <w:tcW w:w="3799" w:type="dxa"/>
            <w:vMerge w:val="restart"/>
            <w:tcBorders>
              <w:top w:val="single" w:sz="4" w:space="0" w:color="auto"/>
              <w:left w:val="single" w:sz="4" w:space="0" w:color="auto"/>
              <w:right w:val="single" w:sz="4" w:space="0" w:color="auto"/>
            </w:tcBorders>
            <w:shd w:val="clear" w:color="auto" w:fill="FFFFFF" w:themeFill="background1"/>
          </w:tcPr>
          <w:p w14:paraId="4C68301B" w14:textId="77777777" w:rsidR="008A26E5" w:rsidRPr="00D37016" w:rsidRDefault="008A26E5" w:rsidP="000D5912">
            <w:pPr>
              <w:suppressAutoHyphens/>
              <w:spacing w:after="0" w:line="240" w:lineRule="auto"/>
              <w:rPr>
                <w:rFonts w:ascii="Times New Roman" w:eastAsia="Calibri" w:hAnsi="Times New Roman" w:cs="Times New Roman"/>
                <w:sz w:val="24"/>
                <w:szCs w:val="24"/>
                <w:lang w:eastAsia="ar-SA"/>
              </w:rPr>
            </w:pPr>
          </w:p>
          <w:p w14:paraId="540A5BDE" w14:textId="77777777" w:rsidR="008A26E5" w:rsidRPr="00D37016" w:rsidRDefault="008A26E5" w:rsidP="0010066D">
            <w:pPr>
              <w:suppressAutoHyphens/>
              <w:spacing w:after="0" w:line="240" w:lineRule="auto"/>
              <w:jc w:val="center"/>
              <w:rPr>
                <w:rFonts w:ascii="Times New Roman" w:eastAsia="Calibri" w:hAnsi="Times New Roman" w:cs="Times New Roman"/>
                <w:sz w:val="24"/>
                <w:szCs w:val="24"/>
                <w:lang w:eastAsia="ar-SA"/>
              </w:rPr>
            </w:pPr>
            <w:r w:rsidRPr="00D37016">
              <w:rPr>
                <w:rFonts w:ascii="Times New Roman" w:eastAsia="Calibri" w:hAnsi="Times New Roman" w:cs="Times New Roman"/>
                <w:sz w:val="24"/>
                <w:szCs w:val="24"/>
                <w:lang w:eastAsia="ar-SA"/>
              </w:rPr>
              <w:t>Наименование разделов</w:t>
            </w:r>
          </w:p>
        </w:tc>
        <w:tc>
          <w:tcPr>
            <w:tcW w:w="30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73283E" w14:textId="77777777" w:rsidR="008A26E5" w:rsidRPr="00D37016" w:rsidRDefault="008A26E5" w:rsidP="000D5912">
            <w:pPr>
              <w:suppressAutoHyphens/>
              <w:spacing w:after="0" w:line="240" w:lineRule="auto"/>
              <w:ind w:left="-95" w:right="-31"/>
              <w:jc w:val="center"/>
              <w:rPr>
                <w:rFonts w:ascii="Times New Roman" w:eastAsia="Calibri" w:hAnsi="Times New Roman" w:cs="Times New Roman"/>
                <w:sz w:val="24"/>
                <w:szCs w:val="24"/>
                <w:lang w:eastAsia="ar-SA"/>
              </w:rPr>
            </w:pPr>
            <w:r w:rsidRPr="00D37016">
              <w:rPr>
                <w:rFonts w:ascii="Times New Roman" w:eastAsia="Calibri" w:hAnsi="Times New Roman" w:cs="Times New Roman"/>
                <w:sz w:val="24"/>
                <w:szCs w:val="24"/>
                <w:lang w:eastAsia="ar-SA"/>
              </w:rPr>
              <w:t>Количество часов</w:t>
            </w:r>
          </w:p>
        </w:tc>
        <w:tc>
          <w:tcPr>
            <w:tcW w:w="1701" w:type="dxa"/>
            <w:vMerge w:val="restart"/>
            <w:tcBorders>
              <w:top w:val="single" w:sz="4" w:space="0" w:color="auto"/>
              <w:left w:val="single" w:sz="4" w:space="0" w:color="auto"/>
              <w:right w:val="single" w:sz="4" w:space="0" w:color="auto"/>
            </w:tcBorders>
            <w:shd w:val="clear" w:color="auto" w:fill="FFFFFF" w:themeFill="background1"/>
          </w:tcPr>
          <w:p w14:paraId="58DBAF22" w14:textId="77777777" w:rsidR="008A26E5" w:rsidRPr="00D37016" w:rsidRDefault="008A26E5" w:rsidP="000D5912">
            <w:pPr>
              <w:suppressAutoHyphens/>
              <w:spacing w:after="0" w:line="240" w:lineRule="auto"/>
              <w:ind w:left="-195" w:right="-121"/>
              <w:jc w:val="center"/>
              <w:rPr>
                <w:rFonts w:ascii="Times New Roman" w:eastAsia="Calibri" w:hAnsi="Times New Roman" w:cs="Times New Roman"/>
                <w:sz w:val="24"/>
                <w:szCs w:val="24"/>
                <w:lang w:eastAsia="ar-SA"/>
              </w:rPr>
            </w:pPr>
            <w:r w:rsidRPr="00D37016">
              <w:rPr>
                <w:rFonts w:ascii="Times New Roman" w:eastAsia="Calibri" w:hAnsi="Times New Roman" w:cs="Times New Roman"/>
                <w:sz w:val="24"/>
                <w:szCs w:val="24"/>
                <w:lang w:eastAsia="ar-SA"/>
              </w:rPr>
              <w:t>Формы контроля/</w:t>
            </w:r>
          </w:p>
          <w:p w14:paraId="7EDA98AB" w14:textId="77777777" w:rsidR="008A26E5" w:rsidRPr="00D37016" w:rsidRDefault="008A26E5" w:rsidP="000D5912">
            <w:pPr>
              <w:suppressAutoHyphens/>
              <w:spacing w:after="0" w:line="240" w:lineRule="auto"/>
              <w:ind w:left="-195" w:right="-121"/>
              <w:jc w:val="center"/>
              <w:rPr>
                <w:rFonts w:ascii="Times New Roman" w:eastAsia="Calibri" w:hAnsi="Times New Roman" w:cs="Times New Roman"/>
                <w:sz w:val="24"/>
                <w:szCs w:val="24"/>
                <w:lang w:eastAsia="ar-SA"/>
              </w:rPr>
            </w:pPr>
            <w:r w:rsidRPr="00D37016">
              <w:rPr>
                <w:rFonts w:ascii="Times New Roman" w:eastAsia="Calibri" w:hAnsi="Times New Roman" w:cs="Times New Roman"/>
                <w:sz w:val="24"/>
                <w:szCs w:val="24"/>
                <w:lang w:eastAsia="ar-SA"/>
              </w:rPr>
              <w:t>аттестации</w:t>
            </w:r>
          </w:p>
        </w:tc>
      </w:tr>
      <w:tr w:rsidR="008A26E5" w:rsidRPr="00D37016" w14:paraId="0AB21431" w14:textId="77777777" w:rsidTr="00A74CC8">
        <w:trPr>
          <w:trHeight w:val="437"/>
          <w:jc w:val="center"/>
        </w:trPr>
        <w:tc>
          <w:tcPr>
            <w:tcW w:w="655" w:type="dxa"/>
            <w:vMerge/>
            <w:tcBorders>
              <w:left w:val="single" w:sz="4" w:space="0" w:color="auto"/>
              <w:bottom w:val="single" w:sz="4" w:space="0" w:color="auto"/>
              <w:right w:val="single" w:sz="4" w:space="0" w:color="auto"/>
            </w:tcBorders>
            <w:shd w:val="clear" w:color="auto" w:fill="FFFFFF" w:themeFill="background1"/>
          </w:tcPr>
          <w:p w14:paraId="17CED912" w14:textId="77777777" w:rsidR="008A26E5" w:rsidRDefault="008A26E5" w:rsidP="00D37016">
            <w:pPr>
              <w:suppressAutoHyphens/>
              <w:spacing w:after="0" w:line="240" w:lineRule="auto"/>
              <w:jc w:val="center"/>
              <w:rPr>
                <w:rFonts w:ascii="Times New Roman" w:eastAsia="Calibri" w:hAnsi="Times New Roman" w:cs="Times New Roman"/>
                <w:b/>
                <w:bCs/>
                <w:sz w:val="24"/>
                <w:szCs w:val="24"/>
                <w:lang w:eastAsia="ar-SA"/>
              </w:rPr>
            </w:pPr>
          </w:p>
        </w:tc>
        <w:tc>
          <w:tcPr>
            <w:tcW w:w="3799" w:type="dxa"/>
            <w:vMerge/>
            <w:tcBorders>
              <w:left w:val="single" w:sz="4" w:space="0" w:color="auto"/>
              <w:bottom w:val="single" w:sz="4" w:space="0" w:color="auto"/>
              <w:right w:val="single" w:sz="4" w:space="0" w:color="auto"/>
            </w:tcBorders>
            <w:shd w:val="clear" w:color="auto" w:fill="FFFFFF" w:themeFill="background1"/>
          </w:tcPr>
          <w:p w14:paraId="756A5204" w14:textId="77777777" w:rsidR="008A26E5" w:rsidRDefault="008A26E5" w:rsidP="00D37016">
            <w:pPr>
              <w:suppressAutoHyphens/>
              <w:spacing w:after="0" w:line="240" w:lineRule="auto"/>
              <w:jc w:val="center"/>
              <w:rPr>
                <w:rFonts w:ascii="Times New Roman" w:eastAsia="Calibri" w:hAnsi="Times New Roman" w:cs="Times New Roman"/>
                <w:b/>
                <w:bCs/>
                <w:sz w:val="24"/>
                <w:szCs w:val="24"/>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Pr>
          <w:p w14:paraId="0AD9526D" w14:textId="77777777" w:rsidR="008A26E5" w:rsidRPr="00D37016" w:rsidRDefault="008A26E5" w:rsidP="000D5912">
            <w:pPr>
              <w:suppressAutoHyphens/>
              <w:spacing w:after="0" w:line="240" w:lineRule="auto"/>
              <w:ind w:right="-108" w:hanging="108"/>
              <w:jc w:val="center"/>
              <w:rPr>
                <w:rFonts w:ascii="Times New Roman" w:eastAsia="Calibri" w:hAnsi="Times New Roman" w:cs="Times New Roman"/>
                <w:sz w:val="24"/>
                <w:szCs w:val="24"/>
                <w:lang w:eastAsia="ar-SA"/>
              </w:rPr>
            </w:pPr>
            <w:r w:rsidRPr="00D37016">
              <w:rPr>
                <w:rFonts w:ascii="Times New Roman" w:eastAsia="Calibri" w:hAnsi="Times New Roman" w:cs="Times New Roman"/>
                <w:sz w:val="24"/>
                <w:szCs w:val="24"/>
                <w:lang w:eastAsia="ar-SA"/>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E3BD386" w14:textId="77777777" w:rsidR="008A26E5" w:rsidRPr="00D37016" w:rsidRDefault="008A26E5" w:rsidP="000D5912">
            <w:pPr>
              <w:suppressAutoHyphens/>
              <w:spacing w:after="0" w:line="240" w:lineRule="auto"/>
              <w:ind w:right="-108" w:hanging="108"/>
              <w:jc w:val="center"/>
              <w:rPr>
                <w:rFonts w:ascii="Times New Roman" w:eastAsia="Calibri" w:hAnsi="Times New Roman" w:cs="Times New Roman"/>
                <w:sz w:val="24"/>
                <w:szCs w:val="24"/>
                <w:lang w:eastAsia="ar-SA"/>
              </w:rPr>
            </w:pPr>
            <w:r w:rsidRPr="00D37016">
              <w:rPr>
                <w:rFonts w:ascii="Times New Roman" w:eastAsia="Calibri" w:hAnsi="Times New Roman" w:cs="Times New Roman"/>
                <w:sz w:val="24"/>
                <w:szCs w:val="24"/>
                <w:lang w:eastAsia="ar-SA"/>
              </w:rPr>
              <w:t>теория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82E90CC" w14:textId="77777777" w:rsidR="008A26E5" w:rsidRPr="00D37016" w:rsidRDefault="008A26E5" w:rsidP="000D5912">
            <w:pPr>
              <w:suppressAutoHyphens/>
              <w:spacing w:after="0" w:line="240" w:lineRule="auto"/>
              <w:ind w:right="-108"/>
              <w:rPr>
                <w:rFonts w:ascii="Times New Roman" w:eastAsia="Calibri" w:hAnsi="Times New Roman" w:cs="Times New Roman"/>
                <w:sz w:val="24"/>
                <w:szCs w:val="24"/>
                <w:lang w:eastAsia="ar-SA"/>
              </w:rPr>
            </w:pPr>
            <w:r w:rsidRPr="00D37016">
              <w:rPr>
                <w:rFonts w:ascii="Times New Roman" w:eastAsia="Calibri" w:hAnsi="Times New Roman" w:cs="Times New Roman"/>
                <w:sz w:val="24"/>
                <w:szCs w:val="24"/>
                <w:lang w:eastAsia="ar-SA"/>
              </w:rPr>
              <w:t>практика</w:t>
            </w:r>
          </w:p>
        </w:tc>
        <w:tc>
          <w:tcPr>
            <w:tcW w:w="1701" w:type="dxa"/>
            <w:vMerge/>
            <w:tcBorders>
              <w:left w:val="single" w:sz="4" w:space="0" w:color="auto"/>
              <w:bottom w:val="single" w:sz="4" w:space="0" w:color="auto"/>
              <w:right w:val="single" w:sz="4" w:space="0" w:color="auto"/>
            </w:tcBorders>
            <w:shd w:val="clear" w:color="auto" w:fill="FFFFFF" w:themeFill="background1"/>
          </w:tcPr>
          <w:p w14:paraId="5D75C922" w14:textId="77777777" w:rsidR="008A26E5" w:rsidRPr="00D37016" w:rsidRDefault="008A26E5" w:rsidP="007D4737">
            <w:pPr>
              <w:suppressAutoHyphens/>
              <w:spacing w:after="0" w:line="240" w:lineRule="auto"/>
              <w:ind w:left="637"/>
              <w:jc w:val="center"/>
              <w:rPr>
                <w:rFonts w:ascii="Times New Roman" w:eastAsia="Calibri" w:hAnsi="Times New Roman" w:cs="Times New Roman"/>
                <w:b/>
                <w:sz w:val="24"/>
                <w:szCs w:val="24"/>
                <w:lang w:eastAsia="ar-SA"/>
              </w:rPr>
            </w:pPr>
          </w:p>
        </w:tc>
      </w:tr>
      <w:tr w:rsidR="008A26E5" w:rsidRPr="00D37016" w14:paraId="1003FCAB" w14:textId="77777777" w:rsidTr="00A74CC8">
        <w:trPr>
          <w:trHeight w:val="316"/>
          <w:jc w:val="center"/>
        </w:trPr>
        <w:tc>
          <w:tcPr>
            <w:tcW w:w="655" w:type="dxa"/>
            <w:tcBorders>
              <w:top w:val="single" w:sz="4" w:space="0" w:color="auto"/>
              <w:left w:val="single" w:sz="4" w:space="0" w:color="auto"/>
              <w:bottom w:val="single" w:sz="4" w:space="0" w:color="auto"/>
              <w:right w:val="single" w:sz="4" w:space="0" w:color="auto"/>
            </w:tcBorders>
          </w:tcPr>
          <w:p w14:paraId="6CBD526C" w14:textId="77777777" w:rsidR="008A26E5" w:rsidRPr="00151FAB" w:rsidRDefault="008A26E5" w:rsidP="00D37016">
            <w:pPr>
              <w:suppressAutoHyphens/>
              <w:spacing w:after="0" w:line="240" w:lineRule="auto"/>
              <w:jc w:val="center"/>
              <w:rPr>
                <w:rFonts w:ascii="Times New Roman" w:eastAsia="Calibri" w:hAnsi="Times New Roman" w:cs="Times New Roman"/>
                <w:bCs/>
                <w:sz w:val="26"/>
                <w:szCs w:val="26"/>
                <w:lang w:eastAsia="ar-SA"/>
              </w:rPr>
            </w:pPr>
            <w:bookmarkStart w:id="15" w:name="_Hlk106978303"/>
            <w:r w:rsidRPr="00151FAB">
              <w:rPr>
                <w:rFonts w:ascii="Times New Roman" w:eastAsia="Calibri" w:hAnsi="Times New Roman" w:cs="Times New Roman"/>
                <w:bCs/>
                <w:sz w:val="26"/>
                <w:szCs w:val="26"/>
                <w:lang w:eastAsia="ar-SA"/>
              </w:rPr>
              <w:t>1</w:t>
            </w:r>
          </w:p>
        </w:tc>
        <w:tc>
          <w:tcPr>
            <w:tcW w:w="3799" w:type="dxa"/>
            <w:tcBorders>
              <w:top w:val="single" w:sz="4" w:space="0" w:color="auto"/>
              <w:left w:val="single" w:sz="4" w:space="0" w:color="auto"/>
              <w:bottom w:val="single" w:sz="4" w:space="0" w:color="auto"/>
              <w:right w:val="single" w:sz="4" w:space="0" w:color="auto"/>
            </w:tcBorders>
          </w:tcPr>
          <w:p w14:paraId="360FE309" w14:textId="77777777" w:rsidR="008A26E5" w:rsidRPr="00151FAB" w:rsidRDefault="008A26E5" w:rsidP="00D37016">
            <w:pPr>
              <w:suppressAutoHyphens/>
              <w:spacing w:after="0" w:line="240" w:lineRule="auto"/>
              <w:rPr>
                <w:rFonts w:ascii="Times New Roman" w:eastAsia="Calibri" w:hAnsi="Times New Roman" w:cs="Times New Roman"/>
                <w:bCs/>
                <w:sz w:val="26"/>
                <w:szCs w:val="26"/>
                <w:lang w:eastAsia="ar-SA"/>
              </w:rPr>
            </w:pPr>
            <w:r w:rsidRPr="00151FAB">
              <w:rPr>
                <w:rFonts w:ascii="Times New Roman" w:eastAsia="Calibri" w:hAnsi="Times New Roman" w:cs="Times New Roman"/>
                <w:bCs/>
                <w:sz w:val="26"/>
                <w:szCs w:val="26"/>
                <w:lang w:eastAsia="ar-SA"/>
              </w:rPr>
              <w:t>Вводное занятие</w:t>
            </w:r>
          </w:p>
        </w:tc>
        <w:tc>
          <w:tcPr>
            <w:tcW w:w="822" w:type="dxa"/>
            <w:tcBorders>
              <w:top w:val="single" w:sz="4" w:space="0" w:color="auto"/>
              <w:left w:val="single" w:sz="4" w:space="0" w:color="auto"/>
              <w:bottom w:val="single" w:sz="4" w:space="0" w:color="auto"/>
              <w:right w:val="single" w:sz="4" w:space="0" w:color="auto"/>
            </w:tcBorders>
          </w:tcPr>
          <w:p w14:paraId="1A859608" w14:textId="77777777" w:rsidR="008A26E5" w:rsidRPr="00151FAB" w:rsidRDefault="008A26E5" w:rsidP="00D37016">
            <w:pPr>
              <w:suppressAutoHyphens/>
              <w:spacing w:after="0" w:line="240" w:lineRule="auto"/>
              <w:jc w:val="center"/>
              <w:rPr>
                <w:rFonts w:ascii="Times New Roman" w:eastAsia="Calibri" w:hAnsi="Times New Roman" w:cs="Times New Roman"/>
                <w:b/>
                <w:bCs/>
                <w:sz w:val="26"/>
                <w:szCs w:val="26"/>
                <w:lang w:eastAsia="ar-SA"/>
              </w:rPr>
            </w:pPr>
            <w:r w:rsidRPr="00151FAB">
              <w:rPr>
                <w:rFonts w:ascii="Times New Roman" w:eastAsia="Calibri" w:hAnsi="Times New Roman" w:cs="Times New Roman"/>
                <w:b/>
                <w:bCs/>
                <w:sz w:val="26"/>
                <w:szCs w:val="26"/>
                <w:lang w:eastAsia="ar-SA"/>
              </w:rPr>
              <w:t>2</w:t>
            </w:r>
          </w:p>
        </w:tc>
        <w:tc>
          <w:tcPr>
            <w:tcW w:w="992" w:type="dxa"/>
            <w:tcBorders>
              <w:top w:val="single" w:sz="4" w:space="0" w:color="auto"/>
              <w:left w:val="single" w:sz="4" w:space="0" w:color="auto"/>
              <w:bottom w:val="single" w:sz="4" w:space="0" w:color="auto"/>
              <w:right w:val="single" w:sz="4" w:space="0" w:color="auto"/>
            </w:tcBorders>
          </w:tcPr>
          <w:p w14:paraId="11D96882" w14:textId="77777777" w:rsidR="008A26E5" w:rsidRPr="00151FAB" w:rsidRDefault="008A26E5" w:rsidP="00D37016">
            <w:pPr>
              <w:suppressAutoHyphens/>
              <w:spacing w:after="0" w:line="240" w:lineRule="auto"/>
              <w:jc w:val="center"/>
              <w:rPr>
                <w:rFonts w:ascii="Times New Roman" w:eastAsia="Calibri" w:hAnsi="Times New Roman" w:cs="Times New Roman"/>
                <w:bCs/>
                <w:sz w:val="26"/>
                <w:szCs w:val="26"/>
                <w:lang w:eastAsia="ar-SA"/>
              </w:rPr>
            </w:pPr>
            <w:r w:rsidRPr="00151FAB">
              <w:rPr>
                <w:rFonts w:ascii="Times New Roman" w:eastAsia="Calibri" w:hAnsi="Times New Roman" w:cs="Times New Roman"/>
                <w:bCs/>
                <w:sz w:val="26"/>
                <w:szCs w:val="26"/>
                <w:lang w:eastAsia="ar-SA"/>
              </w:rPr>
              <w:t>1</w:t>
            </w:r>
          </w:p>
        </w:tc>
        <w:tc>
          <w:tcPr>
            <w:tcW w:w="1276" w:type="dxa"/>
            <w:tcBorders>
              <w:top w:val="single" w:sz="4" w:space="0" w:color="auto"/>
              <w:left w:val="single" w:sz="4" w:space="0" w:color="auto"/>
              <w:bottom w:val="single" w:sz="4" w:space="0" w:color="auto"/>
              <w:right w:val="single" w:sz="4" w:space="0" w:color="auto"/>
            </w:tcBorders>
          </w:tcPr>
          <w:p w14:paraId="5C8AEE29" w14:textId="77777777" w:rsidR="008A26E5" w:rsidRPr="00151FAB" w:rsidRDefault="008A26E5" w:rsidP="00D37016">
            <w:pPr>
              <w:suppressAutoHyphens/>
              <w:spacing w:after="0" w:line="240" w:lineRule="auto"/>
              <w:jc w:val="center"/>
              <w:rPr>
                <w:rFonts w:ascii="Times New Roman" w:eastAsia="Calibri" w:hAnsi="Times New Roman" w:cs="Times New Roman"/>
                <w:bCs/>
                <w:sz w:val="26"/>
                <w:szCs w:val="26"/>
                <w:lang w:eastAsia="ar-SA"/>
              </w:rPr>
            </w:pPr>
            <w:r w:rsidRPr="00151FAB">
              <w:rPr>
                <w:rFonts w:ascii="Times New Roman" w:eastAsia="Calibri" w:hAnsi="Times New Roman" w:cs="Times New Roman"/>
                <w:bCs/>
                <w:sz w:val="26"/>
                <w:szCs w:val="26"/>
                <w:lang w:eastAsia="ar-SA"/>
              </w:rPr>
              <w:t>1</w:t>
            </w:r>
          </w:p>
        </w:tc>
        <w:tc>
          <w:tcPr>
            <w:tcW w:w="1701" w:type="dxa"/>
          </w:tcPr>
          <w:p w14:paraId="58DF77CE" w14:textId="77777777" w:rsidR="008A26E5" w:rsidRPr="00D37016" w:rsidRDefault="008A26E5" w:rsidP="00D37016">
            <w:pPr>
              <w:suppressAutoHyphens/>
              <w:spacing w:after="0" w:line="240" w:lineRule="auto"/>
              <w:jc w:val="center"/>
              <w:rPr>
                <w:rFonts w:ascii="Times New Roman" w:eastAsia="Calibri" w:hAnsi="Times New Roman" w:cs="Times New Roman"/>
                <w:bCs/>
                <w:sz w:val="24"/>
                <w:szCs w:val="24"/>
                <w:lang w:eastAsia="ar-SA"/>
              </w:rPr>
            </w:pPr>
          </w:p>
        </w:tc>
      </w:tr>
      <w:tr w:rsidR="008A26E5" w:rsidRPr="00D37016" w14:paraId="1D4E9C5F" w14:textId="77777777" w:rsidTr="00A74CC8">
        <w:trPr>
          <w:trHeight w:val="316"/>
          <w:jc w:val="center"/>
        </w:trPr>
        <w:tc>
          <w:tcPr>
            <w:tcW w:w="655" w:type="dxa"/>
            <w:tcBorders>
              <w:top w:val="single" w:sz="4" w:space="0" w:color="auto"/>
              <w:left w:val="single" w:sz="4" w:space="0" w:color="auto"/>
              <w:bottom w:val="single" w:sz="4" w:space="0" w:color="auto"/>
              <w:right w:val="single" w:sz="4" w:space="0" w:color="auto"/>
            </w:tcBorders>
          </w:tcPr>
          <w:p w14:paraId="0400F601" w14:textId="77777777" w:rsidR="008A26E5" w:rsidRPr="00151FAB" w:rsidRDefault="008A26E5" w:rsidP="00D37016">
            <w:pPr>
              <w:suppressAutoHyphens/>
              <w:spacing w:after="0" w:line="240" w:lineRule="auto"/>
              <w:jc w:val="center"/>
              <w:rPr>
                <w:rFonts w:ascii="Times New Roman" w:eastAsia="Calibri" w:hAnsi="Times New Roman" w:cs="Times New Roman"/>
                <w:bCs/>
                <w:sz w:val="26"/>
                <w:szCs w:val="26"/>
                <w:lang w:eastAsia="ar-SA"/>
              </w:rPr>
            </w:pPr>
            <w:r w:rsidRPr="00151FAB">
              <w:rPr>
                <w:rFonts w:ascii="Times New Roman" w:eastAsia="Calibri" w:hAnsi="Times New Roman" w:cs="Times New Roman"/>
                <w:bCs/>
                <w:sz w:val="26"/>
                <w:szCs w:val="26"/>
                <w:lang w:eastAsia="ar-SA"/>
              </w:rPr>
              <w:t>2</w:t>
            </w:r>
          </w:p>
        </w:tc>
        <w:tc>
          <w:tcPr>
            <w:tcW w:w="3799" w:type="dxa"/>
            <w:tcBorders>
              <w:top w:val="single" w:sz="4" w:space="0" w:color="auto"/>
              <w:left w:val="single" w:sz="4" w:space="0" w:color="auto"/>
              <w:bottom w:val="single" w:sz="4" w:space="0" w:color="auto"/>
              <w:right w:val="single" w:sz="4" w:space="0" w:color="auto"/>
            </w:tcBorders>
          </w:tcPr>
          <w:p w14:paraId="33EA3B96" w14:textId="77777777" w:rsidR="008A26E5" w:rsidRPr="00151FAB" w:rsidRDefault="008F6ABA" w:rsidP="00D37016">
            <w:pPr>
              <w:suppressAutoHyphens/>
              <w:spacing w:after="0" w:line="240" w:lineRule="auto"/>
              <w:rPr>
                <w:rFonts w:ascii="Times New Roman" w:eastAsia="Calibri" w:hAnsi="Times New Roman" w:cs="Times New Roman"/>
                <w:bCs/>
                <w:sz w:val="26"/>
                <w:szCs w:val="26"/>
                <w:lang w:eastAsia="ar-SA"/>
              </w:rPr>
            </w:pPr>
            <w:r w:rsidRPr="00151FAB">
              <w:rPr>
                <w:rFonts w:ascii="Times New Roman" w:eastAsia="Calibri" w:hAnsi="Times New Roman" w:cs="Times New Roman"/>
                <w:bCs/>
                <w:sz w:val="26"/>
                <w:szCs w:val="26"/>
                <w:lang w:eastAsia="ar-SA"/>
              </w:rPr>
              <w:t>По стране «Здоровейка»</w:t>
            </w:r>
          </w:p>
        </w:tc>
        <w:tc>
          <w:tcPr>
            <w:tcW w:w="822" w:type="dxa"/>
            <w:tcBorders>
              <w:top w:val="single" w:sz="4" w:space="0" w:color="auto"/>
              <w:left w:val="single" w:sz="4" w:space="0" w:color="auto"/>
              <w:bottom w:val="single" w:sz="4" w:space="0" w:color="auto"/>
              <w:right w:val="single" w:sz="4" w:space="0" w:color="auto"/>
            </w:tcBorders>
          </w:tcPr>
          <w:p w14:paraId="3BFCBE50" w14:textId="77777777" w:rsidR="008A26E5" w:rsidRPr="00151FAB" w:rsidRDefault="008A26E5" w:rsidP="00D37016">
            <w:pPr>
              <w:suppressAutoHyphens/>
              <w:spacing w:after="0" w:line="240" w:lineRule="auto"/>
              <w:jc w:val="center"/>
              <w:rPr>
                <w:rFonts w:ascii="Times New Roman" w:eastAsia="Calibri" w:hAnsi="Times New Roman" w:cs="Times New Roman"/>
                <w:b/>
                <w:bCs/>
                <w:sz w:val="26"/>
                <w:szCs w:val="26"/>
                <w:lang w:eastAsia="ar-SA"/>
              </w:rPr>
            </w:pPr>
            <w:r w:rsidRPr="00151FAB">
              <w:rPr>
                <w:rFonts w:ascii="Times New Roman" w:eastAsia="Calibri" w:hAnsi="Times New Roman" w:cs="Times New Roman"/>
                <w:b/>
                <w:bCs/>
                <w:sz w:val="26"/>
                <w:szCs w:val="26"/>
                <w:lang w:eastAsia="ar-SA"/>
              </w:rPr>
              <w:t>6</w:t>
            </w:r>
          </w:p>
        </w:tc>
        <w:tc>
          <w:tcPr>
            <w:tcW w:w="992" w:type="dxa"/>
            <w:tcBorders>
              <w:top w:val="single" w:sz="4" w:space="0" w:color="auto"/>
              <w:left w:val="single" w:sz="4" w:space="0" w:color="auto"/>
              <w:bottom w:val="single" w:sz="4" w:space="0" w:color="auto"/>
              <w:right w:val="single" w:sz="4" w:space="0" w:color="auto"/>
            </w:tcBorders>
          </w:tcPr>
          <w:p w14:paraId="6A1DCE37" w14:textId="77777777" w:rsidR="008A26E5" w:rsidRPr="00151FAB" w:rsidRDefault="008A26E5" w:rsidP="00D37016">
            <w:pPr>
              <w:suppressAutoHyphens/>
              <w:spacing w:after="0" w:line="240" w:lineRule="auto"/>
              <w:jc w:val="center"/>
              <w:rPr>
                <w:rFonts w:ascii="Times New Roman" w:eastAsia="Calibri" w:hAnsi="Times New Roman" w:cs="Times New Roman"/>
                <w:bCs/>
                <w:sz w:val="26"/>
                <w:szCs w:val="26"/>
                <w:lang w:eastAsia="ar-SA"/>
              </w:rPr>
            </w:pPr>
            <w:r w:rsidRPr="00151FAB">
              <w:rPr>
                <w:rFonts w:ascii="Times New Roman" w:eastAsia="Calibri" w:hAnsi="Times New Roman" w:cs="Times New Roman"/>
                <w:bCs/>
                <w:sz w:val="26"/>
                <w:szCs w:val="26"/>
                <w:lang w:eastAsia="ar-SA"/>
              </w:rPr>
              <w:t>2</w:t>
            </w:r>
          </w:p>
        </w:tc>
        <w:tc>
          <w:tcPr>
            <w:tcW w:w="1276" w:type="dxa"/>
            <w:tcBorders>
              <w:top w:val="single" w:sz="4" w:space="0" w:color="auto"/>
              <w:left w:val="single" w:sz="4" w:space="0" w:color="auto"/>
              <w:bottom w:val="single" w:sz="4" w:space="0" w:color="auto"/>
              <w:right w:val="single" w:sz="4" w:space="0" w:color="auto"/>
            </w:tcBorders>
          </w:tcPr>
          <w:p w14:paraId="147CF4F1" w14:textId="77777777" w:rsidR="008A26E5" w:rsidRPr="00151FAB" w:rsidRDefault="008A26E5" w:rsidP="00D37016">
            <w:pPr>
              <w:suppressAutoHyphens/>
              <w:spacing w:after="0" w:line="240" w:lineRule="auto"/>
              <w:jc w:val="center"/>
              <w:rPr>
                <w:rFonts w:ascii="Times New Roman" w:eastAsia="Calibri" w:hAnsi="Times New Roman" w:cs="Times New Roman"/>
                <w:bCs/>
                <w:sz w:val="26"/>
                <w:szCs w:val="26"/>
                <w:lang w:eastAsia="ar-SA"/>
              </w:rPr>
            </w:pPr>
            <w:r w:rsidRPr="00151FAB">
              <w:rPr>
                <w:rFonts w:ascii="Times New Roman" w:eastAsia="Calibri" w:hAnsi="Times New Roman" w:cs="Times New Roman"/>
                <w:bCs/>
                <w:sz w:val="26"/>
                <w:szCs w:val="26"/>
                <w:lang w:eastAsia="ar-SA"/>
              </w:rPr>
              <w:t>4</w:t>
            </w:r>
          </w:p>
        </w:tc>
        <w:tc>
          <w:tcPr>
            <w:tcW w:w="1701" w:type="dxa"/>
          </w:tcPr>
          <w:p w14:paraId="18CD76AD" w14:textId="77777777" w:rsidR="008A26E5" w:rsidRPr="00681C63" w:rsidRDefault="00681C63" w:rsidP="00D37016">
            <w:pPr>
              <w:suppressAutoHyphens/>
              <w:spacing w:after="0" w:line="240" w:lineRule="auto"/>
              <w:jc w:val="center"/>
              <w:rPr>
                <w:rFonts w:ascii="Times New Roman" w:eastAsia="Calibri" w:hAnsi="Times New Roman" w:cs="Times New Roman"/>
                <w:bCs/>
                <w:lang w:eastAsia="ar-SA"/>
              </w:rPr>
            </w:pPr>
            <w:r w:rsidRPr="00681C63">
              <w:rPr>
                <w:rFonts w:ascii="Times New Roman" w:eastAsia="Calibri" w:hAnsi="Times New Roman" w:cs="Times New Roman"/>
                <w:bCs/>
                <w:lang w:eastAsia="ar-SA"/>
              </w:rPr>
              <w:t>И</w:t>
            </w:r>
            <w:r w:rsidR="008A26E5" w:rsidRPr="00681C63">
              <w:rPr>
                <w:rFonts w:ascii="Times New Roman" w:eastAsia="Calibri" w:hAnsi="Times New Roman" w:cs="Times New Roman"/>
                <w:bCs/>
                <w:lang w:eastAsia="ar-SA"/>
              </w:rPr>
              <w:t>гра</w:t>
            </w:r>
            <w:r w:rsidRPr="00681C63">
              <w:rPr>
                <w:rFonts w:ascii="Times New Roman" w:eastAsia="Calibri" w:hAnsi="Times New Roman" w:cs="Times New Roman"/>
                <w:bCs/>
                <w:lang w:eastAsia="ar-SA"/>
              </w:rPr>
              <w:t xml:space="preserve">, опрос </w:t>
            </w:r>
          </w:p>
        </w:tc>
      </w:tr>
      <w:tr w:rsidR="008A26E5" w:rsidRPr="00D37016" w14:paraId="0FABB41F" w14:textId="77777777" w:rsidTr="00A74CC8">
        <w:trPr>
          <w:trHeight w:val="257"/>
          <w:jc w:val="center"/>
        </w:trPr>
        <w:tc>
          <w:tcPr>
            <w:tcW w:w="655" w:type="dxa"/>
            <w:tcBorders>
              <w:top w:val="single" w:sz="4" w:space="0" w:color="auto"/>
              <w:left w:val="single" w:sz="4" w:space="0" w:color="auto"/>
              <w:bottom w:val="single" w:sz="4" w:space="0" w:color="auto"/>
              <w:right w:val="single" w:sz="4" w:space="0" w:color="auto"/>
            </w:tcBorders>
          </w:tcPr>
          <w:p w14:paraId="6BD1B3F6" w14:textId="77777777" w:rsidR="008A26E5" w:rsidRPr="00151FAB" w:rsidRDefault="008A26E5" w:rsidP="00D37016">
            <w:pPr>
              <w:suppressAutoHyphens/>
              <w:spacing w:after="0" w:line="240" w:lineRule="auto"/>
              <w:jc w:val="center"/>
              <w:rPr>
                <w:rFonts w:ascii="Times New Roman" w:eastAsia="Calibri" w:hAnsi="Times New Roman" w:cs="Times New Roman"/>
                <w:bCs/>
                <w:sz w:val="26"/>
                <w:szCs w:val="26"/>
                <w:lang w:eastAsia="ar-SA"/>
              </w:rPr>
            </w:pPr>
            <w:r w:rsidRPr="00151FAB">
              <w:rPr>
                <w:rFonts w:ascii="Times New Roman" w:eastAsia="Calibri" w:hAnsi="Times New Roman" w:cs="Times New Roman"/>
                <w:bCs/>
                <w:sz w:val="26"/>
                <w:szCs w:val="26"/>
                <w:lang w:eastAsia="ar-SA"/>
              </w:rPr>
              <w:t>3</w:t>
            </w:r>
          </w:p>
        </w:tc>
        <w:tc>
          <w:tcPr>
            <w:tcW w:w="3799" w:type="dxa"/>
            <w:tcBorders>
              <w:top w:val="single" w:sz="4" w:space="0" w:color="auto"/>
              <w:left w:val="single" w:sz="4" w:space="0" w:color="auto"/>
              <w:bottom w:val="single" w:sz="4" w:space="0" w:color="auto"/>
              <w:right w:val="single" w:sz="4" w:space="0" w:color="auto"/>
            </w:tcBorders>
          </w:tcPr>
          <w:p w14:paraId="66F1E132" w14:textId="77777777" w:rsidR="008A26E5" w:rsidRPr="00151FAB" w:rsidRDefault="008A26E5" w:rsidP="00D37016">
            <w:pPr>
              <w:suppressAutoHyphens/>
              <w:spacing w:after="0" w:line="240" w:lineRule="auto"/>
              <w:rPr>
                <w:rFonts w:ascii="Times New Roman" w:eastAsia="Calibri" w:hAnsi="Times New Roman" w:cs="Times New Roman"/>
                <w:iCs/>
                <w:sz w:val="26"/>
                <w:szCs w:val="26"/>
                <w:lang w:eastAsia="ar-SA"/>
              </w:rPr>
            </w:pPr>
            <w:r w:rsidRPr="00151FAB">
              <w:rPr>
                <w:rFonts w:ascii="Times New Roman" w:eastAsia="Calibri" w:hAnsi="Times New Roman" w:cs="Times New Roman"/>
                <w:sz w:val="26"/>
                <w:szCs w:val="26"/>
                <w:lang w:eastAsia="ar-SA"/>
              </w:rPr>
              <w:t>Питание и здоровье</w:t>
            </w:r>
          </w:p>
        </w:tc>
        <w:tc>
          <w:tcPr>
            <w:tcW w:w="822" w:type="dxa"/>
            <w:tcBorders>
              <w:top w:val="single" w:sz="4" w:space="0" w:color="auto"/>
              <w:left w:val="single" w:sz="4" w:space="0" w:color="auto"/>
              <w:bottom w:val="single" w:sz="4" w:space="0" w:color="auto"/>
              <w:right w:val="single" w:sz="4" w:space="0" w:color="auto"/>
            </w:tcBorders>
          </w:tcPr>
          <w:p w14:paraId="68592CAE" w14:textId="0B0B537F" w:rsidR="008A26E5" w:rsidRPr="00151FAB" w:rsidRDefault="007B107A" w:rsidP="00D37016">
            <w:pPr>
              <w:suppressAutoHyphens/>
              <w:spacing w:after="0" w:line="240" w:lineRule="auto"/>
              <w:jc w:val="center"/>
              <w:rPr>
                <w:rFonts w:ascii="Times New Roman" w:eastAsia="Calibri" w:hAnsi="Times New Roman" w:cs="Times New Roman"/>
                <w:b/>
                <w:bCs/>
                <w:sz w:val="26"/>
                <w:szCs w:val="26"/>
                <w:lang w:eastAsia="ar-SA"/>
              </w:rPr>
            </w:pPr>
            <w:r>
              <w:rPr>
                <w:rFonts w:ascii="Times New Roman" w:eastAsia="Calibri" w:hAnsi="Times New Roman" w:cs="Times New Roman"/>
                <w:b/>
                <w:bCs/>
                <w:sz w:val="26"/>
                <w:szCs w:val="26"/>
                <w:lang w:eastAsia="ar-SA"/>
              </w:rPr>
              <w:t>8</w:t>
            </w:r>
          </w:p>
        </w:tc>
        <w:tc>
          <w:tcPr>
            <w:tcW w:w="992" w:type="dxa"/>
            <w:tcBorders>
              <w:top w:val="single" w:sz="4" w:space="0" w:color="auto"/>
              <w:left w:val="single" w:sz="4" w:space="0" w:color="auto"/>
              <w:bottom w:val="single" w:sz="4" w:space="0" w:color="auto"/>
              <w:right w:val="single" w:sz="4" w:space="0" w:color="auto"/>
            </w:tcBorders>
          </w:tcPr>
          <w:p w14:paraId="4013F02B" w14:textId="26AE5F75" w:rsidR="008A26E5" w:rsidRPr="00151FAB" w:rsidRDefault="007B107A"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2</w:t>
            </w:r>
          </w:p>
        </w:tc>
        <w:tc>
          <w:tcPr>
            <w:tcW w:w="1276" w:type="dxa"/>
            <w:tcBorders>
              <w:top w:val="single" w:sz="4" w:space="0" w:color="auto"/>
              <w:left w:val="single" w:sz="4" w:space="0" w:color="auto"/>
              <w:bottom w:val="single" w:sz="4" w:space="0" w:color="auto"/>
              <w:right w:val="single" w:sz="4" w:space="0" w:color="auto"/>
            </w:tcBorders>
          </w:tcPr>
          <w:p w14:paraId="57F17D1B" w14:textId="7308FAA8" w:rsidR="008A26E5" w:rsidRPr="00151FAB" w:rsidRDefault="007B107A"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6</w:t>
            </w:r>
          </w:p>
        </w:tc>
        <w:tc>
          <w:tcPr>
            <w:tcW w:w="1701" w:type="dxa"/>
          </w:tcPr>
          <w:p w14:paraId="66596CB1" w14:textId="77777777" w:rsidR="008A26E5" w:rsidRPr="00681C63" w:rsidRDefault="00681C63" w:rsidP="00D37016">
            <w:pPr>
              <w:suppressAutoHyphens/>
              <w:spacing w:after="0" w:line="240" w:lineRule="auto"/>
              <w:jc w:val="center"/>
              <w:rPr>
                <w:rFonts w:ascii="Times New Roman" w:eastAsia="Calibri" w:hAnsi="Times New Roman" w:cs="Times New Roman"/>
                <w:bCs/>
                <w:lang w:eastAsia="ar-SA"/>
              </w:rPr>
            </w:pPr>
            <w:r w:rsidRPr="00681C63">
              <w:rPr>
                <w:rFonts w:ascii="Times New Roman" w:eastAsia="Calibri" w:hAnsi="Times New Roman" w:cs="Times New Roman"/>
                <w:bCs/>
                <w:lang w:eastAsia="ar-SA"/>
              </w:rPr>
              <w:t>И</w:t>
            </w:r>
            <w:r w:rsidR="008A26E5" w:rsidRPr="00681C63">
              <w:rPr>
                <w:rFonts w:ascii="Times New Roman" w:eastAsia="Calibri" w:hAnsi="Times New Roman" w:cs="Times New Roman"/>
                <w:bCs/>
                <w:lang w:eastAsia="ar-SA"/>
              </w:rPr>
              <w:t>гра</w:t>
            </w:r>
          </w:p>
        </w:tc>
      </w:tr>
      <w:tr w:rsidR="008A26E5" w:rsidRPr="00D37016" w14:paraId="41CB3FC1" w14:textId="77777777" w:rsidTr="00A74CC8">
        <w:trPr>
          <w:trHeight w:val="320"/>
          <w:jc w:val="center"/>
        </w:trPr>
        <w:tc>
          <w:tcPr>
            <w:tcW w:w="655" w:type="dxa"/>
            <w:tcBorders>
              <w:top w:val="single" w:sz="4" w:space="0" w:color="auto"/>
              <w:left w:val="single" w:sz="4" w:space="0" w:color="auto"/>
              <w:bottom w:val="single" w:sz="4" w:space="0" w:color="auto"/>
              <w:right w:val="single" w:sz="4" w:space="0" w:color="auto"/>
            </w:tcBorders>
          </w:tcPr>
          <w:p w14:paraId="4929B95E" w14:textId="77777777" w:rsidR="008A26E5" w:rsidRPr="00151FAB" w:rsidRDefault="008A26E5" w:rsidP="00D37016">
            <w:pPr>
              <w:suppressAutoHyphens/>
              <w:spacing w:after="0" w:line="240" w:lineRule="auto"/>
              <w:jc w:val="center"/>
              <w:rPr>
                <w:rFonts w:ascii="Times New Roman" w:eastAsia="Calibri" w:hAnsi="Times New Roman" w:cs="Times New Roman"/>
                <w:bCs/>
                <w:sz w:val="26"/>
                <w:szCs w:val="26"/>
                <w:lang w:eastAsia="ar-SA"/>
              </w:rPr>
            </w:pPr>
            <w:r w:rsidRPr="00151FAB">
              <w:rPr>
                <w:rFonts w:ascii="Times New Roman" w:eastAsia="Calibri" w:hAnsi="Times New Roman" w:cs="Times New Roman"/>
                <w:bCs/>
                <w:sz w:val="26"/>
                <w:szCs w:val="26"/>
                <w:lang w:eastAsia="ar-SA"/>
              </w:rPr>
              <w:t>4</w:t>
            </w:r>
          </w:p>
        </w:tc>
        <w:tc>
          <w:tcPr>
            <w:tcW w:w="3799" w:type="dxa"/>
            <w:tcBorders>
              <w:top w:val="single" w:sz="4" w:space="0" w:color="auto"/>
              <w:left w:val="single" w:sz="4" w:space="0" w:color="auto"/>
              <w:bottom w:val="single" w:sz="4" w:space="0" w:color="auto"/>
              <w:right w:val="single" w:sz="4" w:space="0" w:color="auto"/>
            </w:tcBorders>
          </w:tcPr>
          <w:p w14:paraId="60B91626" w14:textId="77777777" w:rsidR="008A26E5" w:rsidRPr="00151FAB" w:rsidRDefault="008A26E5" w:rsidP="00D37016">
            <w:pPr>
              <w:suppressAutoHyphens/>
              <w:spacing w:after="0" w:line="240" w:lineRule="auto"/>
              <w:rPr>
                <w:rFonts w:ascii="Times New Roman" w:eastAsia="Calibri" w:hAnsi="Times New Roman" w:cs="Times New Roman"/>
                <w:iCs/>
                <w:sz w:val="26"/>
                <w:szCs w:val="26"/>
                <w:lang w:eastAsia="ar-SA"/>
              </w:rPr>
            </w:pPr>
            <w:r w:rsidRPr="00151FAB">
              <w:rPr>
                <w:rFonts w:ascii="Times New Roman" w:eastAsia="Calibri" w:hAnsi="Times New Roman" w:cs="Times New Roman"/>
                <w:sz w:val="26"/>
                <w:szCs w:val="26"/>
                <w:lang w:eastAsia="ar-SA"/>
              </w:rPr>
              <w:t>Моё здоровье в моих руках</w:t>
            </w:r>
          </w:p>
        </w:tc>
        <w:tc>
          <w:tcPr>
            <w:tcW w:w="822" w:type="dxa"/>
            <w:tcBorders>
              <w:top w:val="single" w:sz="4" w:space="0" w:color="auto"/>
              <w:left w:val="single" w:sz="4" w:space="0" w:color="auto"/>
              <w:bottom w:val="single" w:sz="4" w:space="0" w:color="auto"/>
              <w:right w:val="single" w:sz="4" w:space="0" w:color="auto"/>
            </w:tcBorders>
          </w:tcPr>
          <w:p w14:paraId="3793A930" w14:textId="13090D81" w:rsidR="008A26E5" w:rsidRPr="00151FAB" w:rsidRDefault="008A26E5" w:rsidP="007A28D5">
            <w:pPr>
              <w:suppressAutoHyphens/>
              <w:spacing w:after="0" w:line="240" w:lineRule="auto"/>
              <w:jc w:val="center"/>
              <w:rPr>
                <w:rFonts w:ascii="Times New Roman" w:eastAsia="Calibri" w:hAnsi="Times New Roman" w:cs="Times New Roman"/>
                <w:b/>
                <w:bCs/>
                <w:sz w:val="26"/>
                <w:szCs w:val="26"/>
                <w:lang w:eastAsia="ar-SA"/>
              </w:rPr>
            </w:pPr>
            <w:r w:rsidRPr="00151FAB">
              <w:rPr>
                <w:rFonts w:ascii="Times New Roman" w:eastAsia="Calibri" w:hAnsi="Times New Roman" w:cs="Times New Roman"/>
                <w:b/>
                <w:bCs/>
                <w:sz w:val="26"/>
                <w:szCs w:val="26"/>
                <w:lang w:eastAsia="ar-SA"/>
              </w:rPr>
              <w:t>1</w:t>
            </w:r>
            <w:r w:rsidR="007B107A">
              <w:rPr>
                <w:rFonts w:ascii="Times New Roman" w:eastAsia="Calibri" w:hAnsi="Times New Roman" w:cs="Times New Roman"/>
                <w:b/>
                <w:bCs/>
                <w:sz w:val="26"/>
                <w:szCs w:val="26"/>
                <w:lang w:eastAsia="ar-SA"/>
              </w:rPr>
              <w:t>4</w:t>
            </w:r>
          </w:p>
        </w:tc>
        <w:tc>
          <w:tcPr>
            <w:tcW w:w="992" w:type="dxa"/>
            <w:tcBorders>
              <w:top w:val="single" w:sz="4" w:space="0" w:color="auto"/>
              <w:left w:val="single" w:sz="4" w:space="0" w:color="auto"/>
              <w:bottom w:val="single" w:sz="4" w:space="0" w:color="auto"/>
              <w:right w:val="single" w:sz="4" w:space="0" w:color="auto"/>
            </w:tcBorders>
          </w:tcPr>
          <w:p w14:paraId="36CE7A2B" w14:textId="193B09D3" w:rsidR="008A26E5" w:rsidRPr="00151FAB" w:rsidRDefault="007B107A"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4</w:t>
            </w:r>
          </w:p>
        </w:tc>
        <w:tc>
          <w:tcPr>
            <w:tcW w:w="1276" w:type="dxa"/>
            <w:tcBorders>
              <w:top w:val="single" w:sz="4" w:space="0" w:color="auto"/>
              <w:left w:val="single" w:sz="4" w:space="0" w:color="auto"/>
              <w:bottom w:val="single" w:sz="4" w:space="0" w:color="auto"/>
              <w:right w:val="single" w:sz="4" w:space="0" w:color="auto"/>
            </w:tcBorders>
          </w:tcPr>
          <w:p w14:paraId="2A319465" w14:textId="2D3F1D2B" w:rsidR="008A26E5" w:rsidRPr="00151FAB" w:rsidRDefault="008A26E5" w:rsidP="007A28D5">
            <w:pPr>
              <w:suppressAutoHyphens/>
              <w:spacing w:after="0" w:line="240" w:lineRule="auto"/>
              <w:jc w:val="center"/>
              <w:rPr>
                <w:rFonts w:ascii="Times New Roman" w:eastAsia="Calibri" w:hAnsi="Times New Roman" w:cs="Times New Roman"/>
                <w:bCs/>
                <w:sz w:val="26"/>
                <w:szCs w:val="26"/>
                <w:lang w:eastAsia="ar-SA"/>
              </w:rPr>
            </w:pPr>
            <w:r w:rsidRPr="00151FAB">
              <w:rPr>
                <w:rFonts w:ascii="Times New Roman" w:eastAsia="Calibri" w:hAnsi="Times New Roman" w:cs="Times New Roman"/>
                <w:bCs/>
                <w:sz w:val="26"/>
                <w:szCs w:val="26"/>
                <w:lang w:eastAsia="ar-SA"/>
              </w:rPr>
              <w:t>1</w:t>
            </w:r>
            <w:r w:rsidR="007B107A">
              <w:rPr>
                <w:rFonts w:ascii="Times New Roman" w:eastAsia="Calibri" w:hAnsi="Times New Roman" w:cs="Times New Roman"/>
                <w:bCs/>
                <w:sz w:val="26"/>
                <w:szCs w:val="26"/>
                <w:lang w:eastAsia="ar-SA"/>
              </w:rPr>
              <w:t>0</w:t>
            </w:r>
          </w:p>
        </w:tc>
        <w:tc>
          <w:tcPr>
            <w:tcW w:w="1701" w:type="dxa"/>
          </w:tcPr>
          <w:p w14:paraId="4B16B930" w14:textId="77777777" w:rsidR="008A26E5" w:rsidRPr="00681C63" w:rsidRDefault="00681C63" w:rsidP="00D37016">
            <w:pPr>
              <w:suppressAutoHyphens/>
              <w:spacing w:after="0" w:line="240" w:lineRule="auto"/>
              <w:jc w:val="center"/>
              <w:rPr>
                <w:rFonts w:ascii="Times New Roman" w:eastAsia="Calibri" w:hAnsi="Times New Roman" w:cs="Times New Roman"/>
                <w:bCs/>
                <w:lang w:eastAsia="ar-SA"/>
              </w:rPr>
            </w:pPr>
            <w:proofErr w:type="spellStart"/>
            <w:r w:rsidRPr="00681C63">
              <w:rPr>
                <w:rFonts w:ascii="Times New Roman" w:eastAsia="Calibri" w:hAnsi="Times New Roman" w:cs="Times New Roman"/>
                <w:bCs/>
                <w:lang w:eastAsia="ar-SA"/>
              </w:rPr>
              <w:t>Практ</w:t>
            </w:r>
            <w:proofErr w:type="spellEnd"/>
            <w:r w:rsidRPr="00681C63">
              <w:rPr>
                <w:rFonts w:ascii="Times New Roman" w:eastAsia="Calibri" w:hAnsi="Times New Roman" w:cs="Times New Roman"/>
                <w:bCs/>
                <w:lang w:eastAsia="ar-SA"/>
              </w:rPr>
              <w:t>. задания</w:t>
            </w:r>
          </w:p>
        </w:tc>
      </w:tr>
      <w:tr w:rsidR="008A26E5" w:rsidRPr="00D37016" w14:paraId="6D84A1C4" w14:textId="77777777" w:rsidTr="00A74CC8">
        <w:trPr>
          <w:trHeight w:val="304"/>
          <w:jc w:val="center"/>
        </w:trPr>
        <w:tc>
          <w:tcPr>
            <w:tcW w:w="655" w:type="dxa"/>
            <w:tcBorders>
              <w:top w:val="single" w:sz="4" w:space="0" w:color="auto"/>
              <w:left w:val="single" w:sz="4" w:space="0" w:color="auto"/>
              <w:bottom w:val="single" w:sz="4" w:space="0" w:color="auto"/>
              <w:right w:val="single" w:sz="4" w:space="0" w:color="auto"/>
            </w:tcBorders>
          </w:tcPr>
          <w:p w14:paraId="2D59965F" w14:textId="77777777" w:rsidR="008A26E5" w:rsidRPr="00151FAB" w:rsidRDefault="003D1855" w:rsidP="00D37016">
            <w:pPr>
              <w:suppressAutoHyphens/>
              <w:spacing w:after="0" w:line="240" w:lineRule="auto"/>
              <w:jc w:val="center"/>
              <w:rPr>
                <w:rFonts w:ascii="Times New Roman" w:eastAsia="Calibri" w:hAnsi="Times New Roman" w:cs="Times New Roman"/>
                <w:bCs/>
                <w:sz w:val="26"/>
                <w:szCs w:val="26"/>
                <w:lang w:eastAsia="ar-SA"/>
              </w:rPr>
            </w:pPr>
            <w:r w:rsidRPr="00151FAB">
              <w:rPr>
                <w:rFonts w:ascii="Times New Roman" w:eastAsia="Calibri" w:hAnsi="Times New Roman" w:cs="Times New Roman"/>
                <w:bCs/>
                <w:sz w:val="26"/>
                <w:szCs w:val="26"/>
                <w:lang w:eastAsia="ar-SA"/>
              </w:rPr>
              <w:t>5</w:t>
            </w:r>
          </w:p>
        </w:tc>
        <w:tc>
          <w:tcPr>
            <w:tcW w:w="3799" w:type="dxa"/>
            <w:tcBorders>
              <w:top w:val="single" w:sz="4" w:space="0" w:color="auto"/>
              <w:left w:val="single" w:sz="4" w:space="0" w:color="auto"/>
              <w:bottom w:val="single" w:sz="4" w:space="0" w:color="auto"/>
              <w:right w:val="single" w:sz="4" w:space="0" w:color="auto"/>
            </w:tcBorders>
          </w:tcPr>
          <w:p w14:paraId="60EA8A62" w14:textId="77777777" w:rsidR="008A26E5" w:rsidRPr="00151FAB" w:rsidRDefault="003D1855" w:rsidP="00D37016">
            <w:pPr>
              <w:suppressAutoHyphens/>
              <w:spacing w:after="0" w:line="240" w:lineRule="auto"/>
              <w:rPr>
                <w:rFonts w:ascii="Times New Roman" w:eastAsia="Calibri" w:hAnsi="Times New Roman" w:cs="Times New Roman"/>
                <w:sz w:val="26"/>
                <w:szCs w:val="26"/>
                <w:lang w:eastAsia="ar-SA"/>
              </w:rPr>
            </w:pPr>
            <w:r w:rsidRPr="00151FAB">
              <w:rPr>
                <w:rFonts w:ascii="Times New Roman" w:eastAsia="Calibri" w:hAnsi="Times New Roman" w:cs="Times New Roman"/>
                <w:sz w:val="26"/>
                <w:szCs w:val="26"/>
                <w:lang w:eastAsia="ar-SA"/>
              </w:rPr>
              <w:t>Я в школе и дома</w:t>
            </w:r>
          </w:p>
        </w:tc>
        <w:tc>
          <w:tcPr>
            <w:tcW w:w="822" w:type="dxa"/>
            <w:tcBorders>
              <w:top w:val="single" w:sz="4" w:space="0" w:color="auto"/>
              <w:left w:val="single" w:sz="4" w:space="0" w:color="auto"/>
              <w:bottom w:val="single" w:sz="4" w:space="0" w:color="auto"/>
              <w:right w:val="single" w:sz="4" w:space="0" w:color="auto"/>
            </w:tcBorders>
          </w:tcPr>
          <w:p w14:paraId="20CBC392" w14:textId="17624861" w:rsidR="008A26E5" w:rsidRPr="00151FAB" w:rsidRDefault="007B107A" w:rsidP="007A28D5">
            <w:pPr>
              <w:suppressAutoHyphens/>
              <w:spacing w:after="0" w:line="240" w:lineRule="auto"/>
              <w:jc w:val="center"/>
              <w:rPr>
                <w:rFonts w:ascii="Times New Roman" w:eastAsia="Calibri" w:hAnsi="Times New Roman" w:cs="Times New Roman"/>
                <w:b/>
                <w:bCs/>
                <w:sz w:val="26"/>
                <w:szCs w:val="26"/>
                <w:lang w:eastAsia="ar-SA"/>
              </w:rPr>
            </w:pPr>
            <w:r>
              <w:rPr>
                <w:rFonts w:ascii="Times New Roman" w:eastAsia="Calibri" w:hAnsi="Times New Roman" w:cs="Times New Roman"/>
                <w:b/>
                <w:bCs/>
                <w:sz w:val="26"/>
                <w:szCs w:val="26"/>
                <w:lang w:eastAsia="ar-SA"/>
              </w:rPr>
              <w:t>26</w:t>
            </w:r>
          </w:p>
        </w:tc>
        <w:tc>
          <w:tcPr>
            <w:tcW w:w="992" w:type="dxa"/>
            <w:tcBorders>
              <w:top w:val="single" w:sz="4" w:space="0" w:color="auto"/>
              <w:left w:val="single" w:sz="4" w:space="0" w:color="auto"/>
              <w:bottom w:val="single" w:sz="4" w:space="0" w:color="auto"/>
              <w:right w:val="single" w:sz="4" w:space="0" w:color="auto"/>
            </w:tcBorders>
          </w:tcPr>
          <w:p w14:paraId="441A7614" w14:textId="0B6E1BC4" w:rsidR="008A26E5" w:rsidRPr="00151FAB" w:rsidRDefault="007B107A"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8</w:t>
            </w:r>
          </w:p>
        </w:tc>
        <w:tc>
          <w:tcPr>
            <w:tcW w:w="1276" w:type="dxa"/>
            <w:tcBorders>
              <w:top w:val="single" w:sz="4" w:space="0" w:color="auto"/>
              <w:left w:val="single" w:sz="4" w:space="0" w:color="auto"/>
              <w:bottom w:val="single" w:sz="4" w:space="0" w:color="auto"/>
              <w:right w:val="single" w:sz="4" w:space="0" w:color="auto"/>
            </w:tcBorders>
          </w:tcPr>
          <w:p w14:paraId="4630C664" w14:textId="1CA4027A" w:rsidR="008A26E5" w:rsidRPr="00151FAB" w:rsidRDefault="007B107A" w:rsidP="008A26E5">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18</w:t>
            </w:r>
          </w:p>
        </w:tc>
        <w:tc>
          <w:tcPr>
            <w:tcW w:w="1701" w:type="dxa"/>
          </w:tcPr>
          <w:p w14:paraId="5837BE19" w14:textId="77777777" w:rsidR="008A26E5" w:rsidRPr="00681C63" w:rsidRDefault="00681C63" w:rsidP="00D37016">
            <w:pPr>
              <w:suppressAutoHyphens/>
              <w:spacing w:after="0" w:line="240" w:lineRule="auto"/>
              <w:jc w:val="center"/>
              <w:rPr>
                <w:rFonts w:ascii="Times New Roman" w:eastAsia="Calibri" w:hAnsi="Times New Roman" w:cs="Times New Roman"/>
                <w:bCs/>
                <w:lang w:eastAsia="ar-SA"/>
              </w:rPr>
            </w:pPr>
            <w:proofErr w:type="spellStart"/>
            <w:r w:rsidRPr="00681C63">
              <w:rPr>
                <w:rFonts w:ascii="Times New Roman" w:eastAsia="Calibri" w:hAnsi="Times New Roman" w:cs="Times New Roman"/>
                <w:bCs/>
                <w:lang w:eastAsia="ar-SA"/>
              </w:rPr>
              <w:t>Практ</w:t>
            </w:r>
            <w:proofErr w:type="spellEnd"/>
            <w:r w:rsidRPr="00681C63">
              <w:rPr>
                <w:rFonts w:ascii="Times New Roman" w:eastAsia="Calibri" w:hAnsi="Times New Roman" w:cs="Times New Roman"/>
                <w:bCs/>
                <w:lang w:eastAsia="ar-SA"/>
              </w:rPr>
              <w:t>. задания</w:t>
            </w:r>
          </w:p>
        </w:tc>
      </w:tr>
      <w:tr w:rsidR="008A26E5" w:rsidRPr="00D37016" w14:paraId="292FB5D8" w14:textId="77777777" w:rsidTr="00A74CC8">
        <w:trPr>
          <w:jc w:val="center"/>
        </w:trPr>
        <w:tc>
          <w:tcPr>
            <w:tcW w:w="655" w:type="dxa"/>
            <w:tcBorders>
              <w:top w:val="single" w:sz="4" w:space="0" w:color="auto"/>
              <w:left w:val="single" w:sz="4" w:space="0" w:color="auto"/>
              <w:bottom w:val="single" w:sz="4" w:space="0" w:color="auto"/>
              <w:right w:val="single" w:sz="4" w:space="0" w:color="auto"/>
            </w:tcBorders>
          </w:tcPr>
          <w:p w14:paraId="143ED07F" w14:textId="77777777" w:rsidR="008A26E5" w:rsidRPr="00151FAB" w:rsidRDefault="008A26E5" w:rsidP="00D37016">
            <w:pPr>
              <w:suppressAutoHyphens/>
              <w:spacing w:after="0" w:line="240" w:lineRule="auto"/>
              <w:jc w:val="center"/>
              <w:rPr>
                <w:rFonts w:ascii="Times New Roman" w:eastAsia="Calibri" w:hAnsi="Times New Roman" w:cs="Times New Roman"/>
                <w:bCs/>
                <w:sz w:val="26"/>
                <w:szCs w:val="26"/>
                <w:lang w:eastAsia="ar-SA"/>
              </w:rPr>
            </w:pPr>
            <w:r w:rsidRPr="00151FAB">
              <w:rPr>
                <w:rFonts w:ascii="Times New Roman" w:eastAsia="Calibri" w:hAnsi="Times New Roman" w:cs="Times New Roman"/>
                <w:bCs/>
                <w:sz w:val="26"/>
                <w:szCs w:val="26"/>
                <w:lang w:eastAsia="ar-SA"/>
              </w:rPr>
              <w:t>8</w:t>
            </w:r>
          </w:p>
        </w:tc>
        <w:tc>
          <w:tcPr>
            <w:tcW w:w="3799" w:type="dxa"/>
            <w:tcBorders>
              <w:top w:val="single" w:sz="4" w:space="0" w:color="auto"/>
              <w:left w:val="single" w:sz="4" w:space="0" w:color="auto"/>
              <w:bottom w:val="single" w:sz="4" w:space="0" w:color="auto"/>
              <w:right w:val="single" w:sz="4" w:space="0" w:color="auto"/>
            </w:tcBorders>
          </w:tcPr>
          <w:p w14:paraId="48D14804" w14:textId="37875720" w:rsidR="008A26E5" w:rsidRPr="00151FAB" w:rsidRDefault="008A26E5" w:rsidP="00D37016">
            <w:pPr>
              <w:suppressAutoHyphens/>
              <w:spacing w:after="0" w:line="240" w:lineRule="auto"/>
              <w:rPr>
                <w:rFonts w:ascii="Times New Roman" w:eastAsia="Calibri" w:hAnsi="Times New Roman" w:cs="Times New Roman"/>
                <w:sz w:val="26"/>
                <w:szCs w:val="26"/>
                <w:lang w:eastAsia="ar-SA"/>
              </w:rPr>
            </w:pPr>
            <w:r w:rsidRPr="00151FAB">
              <w:rPr>
                <w:rFonts w:ascii="Times New Roman" w:eastAsia="Calibri" w:hAnsi="Times New Roman" w:cs="Times New Roman"/>
                <w:sz w:val="26"/>
                <w:szCs w:val="26"/>
                <w:lang w:eastAsia="ar-SA"/>
              </w:rPr>
              <w:t xml:space="preserve">Вот и стали мы на </w:t>
            </w:r>
            <w:r w:rsidR="00AF1245" w:rsidRPr="00151FAB">
              <w:rPr>
                <w:rFonts w:ascii="Times New Roman" w:eastAsia="Calibri" w:hAnsi="Times New Roman" w:cs="Times New Roman"/>
                <w:sz w:val="26"/>
                <w:szCs w:val="26"/>
                <w:lang w:eastAsia="ar-SA"/>
              </w:rPr>
              <w:t>год взрослей</w:t>
            </w:r>
          </w:p>
        </w:tc>
        <w:tc>
          <w:tcPr>
            <w:tcW w:w="822" w:type="dxa"/>
            <w:tcBorders>
              <w:top w:val="single" w:sz="4" w:space="0" w:color="auto"/>
              <w:left w:val="single" w:sz="4" w:space="0" w:color="auto"/>
              <w:bottom w:val="single" w:sz="4" w:space="0" w:color="auto"/>
              <w:right w:val="single" w:sz="4" w:space="0" w:color="auto"/>
            </w:tcBorders>
          </w:tcPr>
          <w:p w14:paraId="1FC49DEB" w14:textId="77777777" w:rsidR="008A26E5" w:rsidRPr="00A74CC8" w:rsidRDefault="008A26E5" w:rsidP="00D37016">
            <w:pPr>
              <w:suppressAutoHyphens/>
              <w:spacing w:after="0" w:line="240" w:lineRule="auto"/>
              <w:jc w:val="center"/>
              <w:rPr>
                <w:rFonts w:ascii="Times New Roman" w:eastAsia="Calibri" w:hAnsi="Times New Roman" w:cs="Times New Roman"/>
                <w:b/>
                <w:bCs/>
                <w:sz w:val="26"/>
                <w:szCs w:val="26"/>
                <w:lang w:eastAsia="ar-SA"/>
              </w:rPr>
            </w:pPr>
            <w:r w:rsidRPr="00A74CC8">
              <w:rPr>
                <w:rFonts w:ascii="Times New Roman" w:eastAsia="Calibri" w:hAnsi="Times New Roman" w:cs="Times New Roman"/>
                <w:b/>
                <w:bCs/>
                <w:sz w:val="26"/>
                <w:szCs w:val="26"/>
                <w:lang w:eastAsia="ar-SA"/>
              </w:rPr>
              <w:t>6</w:t>
            </w:r>
          </w:p>
        </w:tc>
        <w:tc>
          <w:tcPr>
            <w:tcW w:w="992" w:type="dxa"/>
            <w:tcBorders>
              <w:top w:val="single" w:sz="4" w:space="0" w:color="auto"/>
              <w:left w:val="single" w:sz="4" w:space="0" w:color="auto"/>
              <w:bottom w:val="single" w:sz="4" w:space="0" w:color="auto"/>
              <w:right w:val="single" w:sz="4" w:space="0" w:color="auto"/>
            </w:tcBorders>
          </w:tcPr>
          <w:p w14:paraId="54EAF964" w14:textId="77777777" w:rsidR="008A26E5" w:rsidRPr="00151FAB" w:rsidRDefault="008A26E5" w:rsidP="00D37016">
            <w:pPr>
              <w:suppressAutoHyphens/>
              <w:spacing w:after="0" w:line="240" w:lineRule="auto"/>
              <w:jc w:val="center"/>
              <w:rPr>
                <w:rFonts w:ascii="Times New Roman" w:eastAsia="Calibri" w:hAnsi="Times New Roman" w:cs="Times New Roman"/>
                <w:bCs/>
                <w:sz w:val="26"/>
                <w:szCs w:val="26"/>
                <w:lang w:eastAsia="ar-SA"/>
              </w:rPr>
            </w:pPr>
            <w:r w:rsidRPr="00151FAB">
              <w:rPr>
                <w:rFonts w:ascii="Times New Roman" w:eastAsia="Calibri" w:hAnsi="Times New Roman" w:cs="Times New Roman"/>
                <w:bCs/>
                <w:sz w:val="26"/>
                <w:szCs w:val="26"/>
                <w:lang w:eastAsia="ar-SA"/>
              </w:rPr>
              <w:t>2</w:t>
            </w:r>
          </w:p>
        </w:tc>
        <w:tc>
          <w:tcPr>
            <w:tcW w:w="1276" w:type="dxa"/>
            <w:tcBorders>
              <w:top w:val="single" w:sz="4" w:space="0" w:color="auto"/>
              <w:left w:val="single" w:sz="4" w:space="0" w:color="auto"/>
              <w:bottom w:val="single" w:sz="4" w:space="0" w:color="auto"/>
              <w:right w:val="single" w:sz="4" w:space="0" w:color="auto"/>
            </w:tcBorders>
          </w:tcPr>
          <w:p w14:paraId="556E53EF" w14:textId="77777777" w:rsidR="008A26E5" w:rsidRPr="00151FAB" w:rsidRDefault="008A26E5" w:rsidP="00D37016">
            <w:pPr>
              <w:suppressAutoHyphens/>
              <w:spacing w:after="0" w:line="240" w:lineRule="auto"/>
              <w:jc w:val="center"/>
              <w:rPr>
                <w:rFonts w:ascii="Times New Roman" w:eastAsia="Calibri" w:hAnsi="Times New Roman" w:cs="Times New Roman"/>
                <w:bCs/>
                <w:sz w:val="26"/>
                <w:szCs w:val="26"/>
                <w:lang w:eastAsia="ar-SA"/>
              </w:rPr>
            </w:pPr>
            <w:r w:rsidRPr="00151FAB">
              <w:rPr>
                <w:rFonts w:ascii="Times New Roman" w:eastAsia="Calibri" w:hAnsi="Times New Roman" w:cs="Times New Roman"/>
                <w:bCs/>
                <w:sz w:val="26"/>
                <w:szCs w:val="26"/>
                <w:lang w:eastAsia="ar-SA"/>
              </w:rPr>
              <w:t>4</w:t>
            </w:r>
          </w:p>
        </w:tc>
        <w:tc>
          <w:tcPr>
            <w:tcW w:w="1701" w:type="dxa"/>
          </w:tcPr>
          <w:p w14:paraId="0496D32A" w14:textId="77777777" w:rsidR="008A26E5" w:rsidRPr="00681C63" w:rsidRDefault="00681C63" w:rsidP="00D37016">
            <w:pPr>
              <w:suppressAutoHyphens/>
              <w:spacing w:after="0" w:line="240" w:lineRule="auto"/>
              <w:jc w:val="center"/>
              <w:rPr>
                <w:rFonts w:ascii="Times New Roman" w:eastAsia="Calibri" w:hAnsi="Times New Roman" w:cs="Times New Roman"/>
                <w:bCs/>
                <w:lang w:eastAsia="ar-SA"/>
              </w:rPr>
            </w:pPr>
            <w:r w:rsidRPr="00681C63">
              <w:rPr>
                <w:rFonts w:ascii="Times New Roman" w:eastAsia="Calibri" w:hAnsi="Times New Roman" w:cs="Times New Roman"/>
                <w:bCs/>
                <w:lang w:eastAsia="ar-SA"/>
              </w:rPr>
              <w:t xml:space="preserve">Опрос </w:t>
            </w:r>
          </w:p>
        </w:tc>
      </w:tr>
      <w:tr w:rsidR="00AF1245" w:rsidRPr="00D37016" w14:paraId="405C4157" w14:textId="77777777" w:rsidTr="004058C1">
        <w:trPr>
          <w:jc w:val="center"/>
        </w:trPr>
        <w:tc>
          <w:tcPr>
            <w:tcW w:w="655" w:type="dxa"/>
            <w:tcBorders>
              <w:top w:val="single" w:sz="4" w:space="0" w:color="auto"/>
              <w:left w:val="single" w:sz="4" w:space="0" w:color="auto"/>
              <w:bottom w:val="single" w:sz="4" w:space="0" w:color="auto"/>
              <w:right w:val="single" w:sz="4" w:space="0" w:color="auto"/>
            </w:tcBorders>
          </w:tcPr>
          <w:p w14:paraId="4062B0A5" w14:textId="6D115BBF" w:rsidR="00AF1245" w:rsidRPr="00151FAB" w:rsidRDefault="00AF1245" w:rsidP="00AF1245">
            <w:pPr>
              <w:suppressAutoHyphens/>
              <w:spacing w:after="0" w:line="240" w:lineRule="auto"/>
              <w:jc w:val="center"/>
              <w:rPr>
                <w:rFonts w:ascii="Times New Roman" w:eastAsia="Calibri" w:hAnsi="Times New Roman" w:cs="Times New Roman"/>
                <w:bCs/>
                <w:sz w:val="26"/>
                <w:szCs w:val="26"/>
                <w:lang w:eastAsia="ar-SA"/>
              </w:rPr>
            </w:pPr>
            <w:r w:rsidRPr="00151FAB">
              <w:rPr>
                <w:rFonts w:ascii="Times New Roman" w:eastAsia="Calibri" w:hAnsi="Times New Roman" w:cs="Times New Roman"/>
                <w:bCs/>
                <w:sz w:val="26"/>
                <w:szCs w:val="26"/>
                <w:lang w:eastAsia="ar-SA"/>
              </w:rPr>
              <w:t>9</w:t>
            </w:r>
          </w:p>
        </w:tc>
        <w:tc>
          <w:tcPr>
            <w:tcW w:w="3799" w:type="dxa"/>
            <w:tcBorders>
              <w:top w:val="single" w:sz="4" w:space="0" w:color="auto"/>
              <w:left w:val="single" w:sz="4" w:space="0" w:color="auto"/>
              <w:bottom w:val="single" w:sz="4" w:space="0" w:color="auto"/>
              <w:right w:val="single" w:sz="4" w:space="0" w:color="auto"/>
            </w:tcBorders>
          </w:tcPr>
          <w:p w14:paraId="251F746C" w14:textId="22D2789F" w:rsidR="00AF1245" w:rsidRPr="00151FAB" w:rsidRDefault="00AF1245" w:rsidP="00AF1245">
            <w:pPr>
              <w:suppressAutoHyphens/>
              <w:spacing w:after="0" w:line="240" w:lineRule="auto"/>
              <w:rPr>
                <w:rFonts w:ascii="Times New Roman" w:eastAsia="Calibri" w:hAnsi="Times New Roman" w:cs="Times New Roman"/>
                <w:sz w:val="26"/>
                <w:szCs w:val="26"/>
                <w:lang w:eastAsia="ar-SA"/>
              </w:rPr>
            </w:pPr>
            <w:r w:rsidRPr="00AF1245">
              <w:rPr>
                <w:rFonts w:ascii="Times New Roman" w:hAnsi="Times New Roman" w:cs="Times New Roman"/>
                <w:sz w:val="26"/>
                <w:szCs w:val="26"/>
              </w:rPr>
              <w:t>Воспитательные мероприятия</w:t>
            </w:r>
          </w:p>
        </w:tc>
        <w:tc>
          <w:tcPr>
            <w:tcW w:w="822" w:type="dxa"/>
            <w:tcBorders>
              <w:top w:val="single" w:sz="4" w:space="0" w:color="auto"/>
              <w:left w:val="single" w:sz="4" w:space="0" w:color="auto"/>
              <w:bottom w:val="single" w:sz="4" w:space="0" w:color="auto"/>
              <w:right w:val="single" w:sz="4" w:space="0" w:color="auto"/>
            </w:tcBorders>
            <w:vAlign w:val="center"/>
          </w:tcPr>
          <w:p w14:paraId="42C21BD7" w14:textId="7F6A211B" w:rsidR="00AF1245" w:rsidRPr="00A74CC8" w:rsidRDefault="00AF1245" w:rsidP="00AF1245">
            <w:pPr>
              <w:suppressAutoHyphens/>
              <w:spacing w:after="0" w:line="240" w:lineRule="auto"/>
              <w:jc w:val="center"/>
              <w:rPr>
                <w:rFonts w:ascii="Times New Roman" w:eastAsia="Calibri" w:hAnsi="Times New Roman" w:cs="Times New Roman"/>
                <w:b/>
                <w:bCs/>
                <w:sz w:val="26"/>
                <w:szCs w:val="26"/>
                <w:lang w:eastAsia="ar-SA"/>
              </w:rPr>
            </w:pPr>
            <w:r w:rsidRPr="00AF1245">
              <w:rPr>
                <w:rFonts w:ascii="Times New Roman" w:hAnsi="Times New Roman" w:cs="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14:paraId="2BB2E152" w14:textId="2585159A" w:rsidR="00AF1245" w:rsidRPr="00151FAB" w:rsidRDefault="00AF1245" w:rsidP="00AF1245">
            <w:pPr>
              <w:suppressAutoHyphens/>
              <w:spacing w:after="0" w:line="240" w:lineRule="auto"/>
              <w:jc w:val="center"/>
              <w:rPr>
                <w:rFonts w:ascii="Times New Roman" w:eastAsia="Calibri" w:hAnsi="Times New Roman" w:cs="Times New Roman"/>
                <w:bCs/>
                <w:sz w:val="26"/>
                <w:szCs w:val="26"/>
                <w:lang w:eastAsia="ar-SA"/>
              </w:rPr>
            </w:pPr>
            <w:r w:rsidRPr="00AF1245">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14:paraId="087AD4F1" w14:textId="7D9A741B" w:rsidR="00AF1245" w:rsidRPr="00151FAB" w:rsidRDefault="00AF1245" w:rsidP="00AF1245">
            <w:pPr>
              <w:suppressAutoHyphens/>
              <w:spacing w:after="0" w:line="240" w:lineRule="auto"/>
              <w:jc w:val="center"/>
              <w:rPr>
                <w:rFonts w:ascii="Times New Roman" w:eastAsia="Calibri" w:hAnsi="Times New Roman" w:cs="Times New Roman"/>
                <w:bCs/>
                <w:sz w:val="26"/>
                <w:szCs w:val="26"/>
                <w:lang w:eastAsia="ar-SA"/>
              </w:rPr>
            </w:pPr>
            <w:r w:rsidRPr="00AF1245">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6B47E655" w14:textId="296534BC" w:rsidR="00AF1245" w:rsidRPr="00681C63" w:rsidRDefault="00AF1245" w:rsidP="00AF1245">
            <w:pPr>
              <w:suppressAutoHyphens/>
              <w:spacing w:after="0" w:line="240" w:lineRule="auto"/>
              <w:jc w:val="center"/>
              <w:rPr>
                <w:rFonts w:ascii="Times New Roman" w:eastAsia="Calibri" w:hAnsi="Times New Roman" w:cs="Times New Roman"/>
                <w:bCs/>
                <w:lang w:eastAsia="ar-SA"/>
              </w:rPr>
            </w:pPr>
            <w:r w:rsidRPr="00AF1245">
              <w:rPr>
                <w:rFonts w:ascii="Times New Roman" w:eastAsia="Times New Roman" w:hAnsi="Times New Roman" w:cs="Times New Roman"/>
                <w:sz w:val="24"/>
                <w:szCs w:val="24"/>
              </w:rPr>
              <w:t xml:space="preserve">Опрос </w:t>
            </w:r>
          </w:p>
        </w:tc>
      </w:tr>
      <w:tr w:rsidR="00AF1245" w:rsidRPr="00D37016" w14:paraId="7328044B" w14:textId="77777777" w:rsidTr="00A74CC8">
        <w:trPr>
          <w:jc w:val="center"/>
        </w:trPr>
        <w:tc>
          <w:tcPr>
            <w:tcW w:w="655" w:type="dxa"/>
            <w:tcBorders>
              <w:top w:val="single" w:sz="4" w:space="0" w:color="auto"/>
              <w:left w:val="single" w:sz="4" w:space="0" w:color="auto"/>
              <w:bottom w:val="single" w:sz="4" w:space="0" w:color="auto"/>
              <w:right w:val="single" w:sz="4" w:space="0" w:color="auto"/>
            </w:tcBorders>
          </w:tcPr>
          <w:p w14:paraId="265FF32A" w14:textId="7DA054B3" w:rsidR="00AF1245" w:rsidRPr="00151FAB" w:rsidRDefault="00AF1245" w:rsidP="00AF1245">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10</w:t>
            </w:r>
          </w:p>
        </w:tc>
        <w:tc>
          <w:tcPr>
            <w:tcW w:w="3799" w:type="dxa"/>
            <w:tcBorders>
              <w:top w:val="single" w:sz="4" w:space="0" w:color="auto"/>
              <w:left w:val="single" w:sz="4" w:space="0" w:color="auto"/>
              <w:bottom w:val="single" w:sz="4" w:space="0" w:color="auto"/>
              <w:right w:val="single" w:sz="4" w:space="0" w:color="auto"/>
            </w:tcBorders>
          </w:tcPr>
          <w:p w14:paraId="4A0067FA" w14:textId="77777777" w:rsidR="00AF1245" w:rsidRPr="00151FAB" w:rsidRDefault="00AF1245" w:rsidP="00AF1245">
            <w:pPr>
              <w:suppressAutoHyphens/>
              <w:spacing w:after="0" w:line="240" w:lineRule="auto"/>
              <w:rPr>
                <w:rFonts w:ascii="Times New Roman" w:eastAsia="Calibri" w:hAnsi="Times New Roman" w:cs="Times New Roman"/>
                <w:sz w:val="26"/>
                <w:szCs w:val="26"/>
                <w:lang w:eastAsia="ar-SA"/>
              </w:rPr>
            </w:pPr>
            <w:r w:rsidRPr="00151FAB">
              <w:rPr>
                <w:rFonts w:ascii="Times New Roman" w:eastAsia="Calibri" w:hAnsi="Times New Roman" w:cs="Times New Roman"/>
                <w:sz w:val="26"/>
                <w:szCs w:val="26"/>
                <w:lang w:eastAsia="ar-SA"/>
              </w:rPr>
              <w:t>Итоговое занятие</w:t>
            </w:r>
          </w:p>
        </w:tc>
        <w:tc>
          <w:tcPr>
            <w:tcW w:w="822" w:type="dxa"/>
            <w:tcBorders>
              <w:top w:val="single" w:sz="4" w:space="0" w:color="auto"/>
              <w:left w:val="single" w:sz="4" w:space="0" w:color="auto"/>
              <w:bottom w:val="single" w:sz="4" w:space="0" w:color="auto"/>
              <w:right w:val="single" w:sz="4" w:space="0" w:color="auto"/>
            </w:tcBorders>
          </w:tcPr>
          <w:p w14:paraId="0CA1B3DF" w14:textId="77777777" w:rsidR="00AF1245" w:rsidRPr="00151FAB" w:rsidRDefault="00AF1245" w:rsidP="00AF1245">
            <w:pPr>
              <w:suppressAutoHyphens/>
              <w:spacing w:after="0" w:line="240" w:lineRule="auto"/>
              <w:jc w:val="center"/>
              <w:rPr>
                <w:rFonts w:ascii="Times New Roman" w:eastAsia="Calibri" w:hAnsi="Times New Roman" w:cs="Times New Roman"/>
                <w:b/>
                <w:bCs/>
                <w:sz w:val="26"/>
                <w:szCs w:val="26"/>
                <w:lang w:eastAsia="ar-SA"/>
              </w:rPr>
            </w:pPr>
            <w:r w:rsidRPr="00151FAB">
              <w:rPr>
                <w:rFonts w:ascii="Times New Roman" w:eastAsia="Calibri" w:hAnsi="Times New Roman" w:cs="Times New Roman"/>
                <w:b/>
                <w:bCs/>
                <w:sz w:val="26"/>
                <w:szCs w:val="26"/>
                <w:lang w:eastAsia="ar-SA"/>
              </w:rPr>
              <w:t>2</w:t>
            </w:r>
          </w:p>
        </w:tc>
        <w:tc>
          <w:tcPr>
            <w:tcW w:w="992" w:type="dxa"/>
            <w:tcBorders>
              <w:top w:val="single" w:sz="4" w:space="0" w:color="auto"/>
              <w:left w:val="single" w:sz="4" w:space="0" w:color="auto"/>
              <w:bottom w:val="single" w:sz="4" w:space="0" w:color="auto"/>
              <w:right w:val="single" w:sz="4" w:space="0" w:color="auto"/>
            </w:tcBorders>
          </w:tcPr>
          <w:p w14:paraId="327E2184" w14:textId="77777777" w:rsidR="00AF1245" w:rsidRPr="00151FAB" w:rsidRDefault="00AF1245" w:rsidP="00AF1245">
            <w:pPr>
              <w:suppressAutoHyphens/>
              <w:spacing w:after="0" w:line="240" w:lineRule="auto"/>
              <w:jc w:val="center"/>
              <w:rPr>
                <w:rFonts w:ascii="Times New Roman" w:eastAsia="Calibri" w:hAnsi="Times New Roman" w:cs="Times New Roman"/>
                <w:bCs/>
                <w:sz w:val="26"/>
                <w:szCs w:val="26"/>
                <w:lang w:eastAsia="ar-SA"/>
              </w:rPr>
            </w:pPr>
            <w:r w:rsidRPr="00151FAB">
              <w:rPr>
                <w:rFonts w:ascii="Times New Roman" w:eastAsia="Calibri" w:hAnsi="Times New Roman" w:cs="Times New Roman"/>
                <w:bCs/>
                <w:sz w:val="26"/>
                <w:szCs w:val="26"/>
                <w:lang w:eastAsia="ar-SA"/>
              </w:rPr>
              <w:t>-</w:t>
            </w:r>
          </w:p>
        </w:tc>
        <w:tc>
          <w:tcPr>
            <w:tcW w:w="1276" w:type="dxa"/>
            <w:tcBorders>
              <w:top w:val="single" w:sz="4" w:space="0" w:color="auto"/>
              <w:left w:val="single" w:sz="4" w:space="0" w:color="auto"/>
              <w:bottom w:val="single" w:sz="4" w:space="0" w:color="auto"/>
              <w:right w:val="single" w:sz="4" w:space="0" w:color="auto"/>
            </w:tcBorders>
          </w:tcPr>
          <w:p w14:paraId="2BD8A4F0" w14:textId="77777777" w:rsidR="00AF1245" w:rsidRPr="00151FAB" w:rsidRDefault="00AF1245" w:rsidP="00AF1245">
            <w:pPr>
              <w:suppressAutoHyphens/>
              <w:spacing w:after="0" w:line="240" w:lineRule="auto"/>
              <w:jc w:val="center"/>
              <w:rPr>
                <w:rFonts w:ascii="Times New Roman" w:eastAsia="Calibri" w:hAnsi="Times New Roman" w:cs="Times New Roman"/>
                <w:bCs/>
                <w:sz w:val="26"/>
                <w:szCs w:val="26"/>
                <w:lang w:eastAsia="ar-SA"/>
              </w:rPr>
            </w:pPr>
            <w:r w:rsidRPr="00151FAB">
              <w:rPr>
                <w:rFonts w:ascii="Times New Roman" w:eastAsia="Calibri" w:hAnsi="Times New Roman" w:cs="Times New Roman"/>
                <w:bCs/>
                <w:sz w:val="26"/>
                <w:szCs w:val="26"/>
                <w:lang w:eastAsia="ar-SA"/>
              </w:rPr>
              <w:t>2</w:t>
            </w:r>
          </w:p>
        </w:tc>
        <w:tc>
          <w:tcPr>
            <w:tcW w:w="1701" w:type="dxa"/>
          </w:tcPr>
          <w:p w14:paraId="313C58D0" w14:textId="77777777" w:rsidR="00AF1245" w:rsidRPr="00681C63" w:rsidRDefault="00AF1245" w:rsidP="00AF1245">
            <w:pPr>
              <w:suppressAutoHyphens/>
              <w:spacing w:after="0" w:line="240" w:lineRule="auto"/>
              <w:jc w:val="center"/>
              <w:rPr>
                <w:rFonts w:ascii="Times New Roman" w:eastAsia="Calibri" w:hAnsi="Times New Roman" w:cs="Times New Roman"/>
                <w:bCs/>
                <w:lang w:eastAsia="ar-SA"/>
              </w:rPr>
            </w:pPr>
            <w:r w:rsidRPr="00681C63">
              <w:rPr>
                <w:rFonts w:ascii="Times New Roman" w:eastAsia="Calibri" w:hAnsi="Times New Roman" w:cs="Times New Roman"/>
                <w:bCs/>
                <w:lang w:eastAsia="ar-SA"/>
              </w:rPr>
              <w:t>Игра</w:t>
            </w:r>
          </w:p>
        </w:tc>
      </w:tr>
      <w:bookmarkEnd w:id="15"/>
      <w:tr w:rsidR="00AF1245" w:rsidRPr="00D37016" w14:paraId="66F21676" w14:textId="77777777" w:rsidTr="00A74CC8">
        <w:trPr>
          <w:jc w:val="center"/>
        </w:trPr>
        <w:tc>
          <w:tcPr>
            <w:tcW w:w="655" w:type="dxa"/>
            <w:tcBorders>
              <w:top w:val="single" w:sz="4" w:space="0" w:color="auto"/>
              <w:left w:val="single" w:sz="4" w:space="0" w:color="auto"/>
              <w:bottom w:val="single" w:sz="4" w:space="0" w:color="auto"/>
              <w:right w:val="single" w:sz="4" w:space="0" w:color="auto"/>
            </w:tcBorders>
          </w:tcPr>
          <w:p w14:paraId="61399E31" w14:textId="77777777" w:rsidR="00AF1245" w:rsidRPr="00151FAB" w:rsidRDefault="00AF1245" w:rsidP="00AF1245">
            <w:pPr>
              <w:suppressAutoHyphens/>
              <w:spacing w:after="0" w:line="240" w:lineRule="auto"/>
              <w:rPr>
                <w:rFonts w:ascii="Times New Roman" w:eastAsia="Calibri" w:hAnsi="Times New Roman" w:cs="Times New Roman"/>
                <w:bCs/>
                <w:sz w:val="26"/>
                <w:szCs w:val="26"/>
                <w:lang w:eastAsia="ar-SA"/>
              </w:rPr>
            </w:pPr>
          </w:p>
        </w:tc>
        <w:tc>
          <w:tcPr>
            <w:tcW w:w="3799" w:type="dxa"/>
            <w:tcBorders>
              <w:top w:val="single" w:sz="4" w:space="0" w:color="auto"/>
              <w:left w:val="single" w:sz="4" w:space="0" w:color="auto"/>
              <w:bottom w:val="single" w:sz="4" w:space="0" w:color="auto"/>
              <w:right w:val="single" w:sz="4" w:space="0" w:color="auto"/>
            </w:tcBorders>
          </w:tcPr>
          <w:p w14:paraId="7A769BD5" w14:textId="77777777" w:rsidR="00AF1245" w:rsidRPr="00151FAB" w:rsidRDefault="00AF1245" w:rsidP="00AF1245">
            <w:pPr>
              <w:suppressAutoHyphens/>
              <w:spacing w:after="0" w:line="240" w:lineRule="auto"/>
              <w:jc w:val="right"/>
              <w:rPr>
                <w:rFonts w:ascii="Times New Roman" w:eastAsia="Calibri" w:hAnsi="Times New Roman" w:cs="Times New Roman"/>
                <w:b/>
                <w:sz w:val="26"/>
                <w:szCs w:val="26"/>
                <w:lang w:eastAsia="ar-SA"/>
              </w:rPr>
            </w:pPr>
            <w:r w:rsidRPr="00151FAB">
              <w:rPr>
                <w:rFonts w:ascii="Times New Roman" w:eastAsia="Calibri" w:hAnsi="Times New Roman" w:cs="Times New Roman"/>
                <w:b/>
                <w:sz w:val="26"/>
                <w:szCs w:val="26"/>
                <w:lang w:eastAsia="ar-SA"/>
              </w:rPr>
              <w:t>Итого</w:t>
            </w:r>
          </w:p>
        </w:tc>
        <w:tc>
          <w:tcPr>
            <w:tcW w:w="822" w:type="dxa"/>
            <w:tcBorders>
              <w:top w:val="single" w:sz="4" w:space="0" w:color="auto"/>
              <w:left w:val="single" w:sz="4" w:space="0" w:color="auto"/>
              <w:bottom w:val="single" w:sz="4" w:space="0" w:color="auto"/>
              <w:right w:val="single" w:sz="4" w:space="0" w:color="auto"/>
            </w:tcBorders>
          </w:tcPr>
          <w:p w14:paraId="33453902" w14:textId="77777777" w:rsidR="00AF1245" w:rsidRPr="00151FAB" w:rsidRDefault="00AF1245" w:rsidP="00AF1245">
            <w:pPr>
              <w:suppressAutoHyphens/>
              <w:spacing w:after="0" w:line="240" w:lineRule="auto"/>
              <w:jc w:val="center"/>
              <w:rPr>
                <w:rFonts w:ascii="Times New Roman" w:eastAsia="Calibri" w:hAnsi="Times New Roman" w:cs="Times New Roman"/>
                <w:b/>
                <w:sz w:val="26"/>
                <w:szCs w:val="26"/>
                <w:lang w:eastAsia="ar-SA"/>
              </w:rPr>
            </w:pPr>
            <w:r w:rsidRPr="00151FAB">
              <w:rPr>
                <w:rFonts w:ascii="Times New Roman" w:eastAsia="Calibri" w:hAnsi="Times New Roman" w:cs="Times New Roman"/>
                <w:b/>
                <w:sz w:val="26"/>
                <w:szCs w:val="26"/>
                <w:lang w:eastAsia="ar-SA"/>
              </w:rPr>
              <w:t>72</w:t>
            </w:r>
          </w:p>
        </w:tc>
        <w:tc>
          <w:tcPr>
            <w:tcW w:w="992" w:type="dxa"/>
            <w:tcBorders>
              <w:top w:val="single" w:sz="4" w:space="0" w:color="auto"/>
              <w:left w:val="single" w:sz="4" w:space="0" w:color="auto"/>
              <w:bottom w:val="single" w:sz="4" w:space="0" w:color="auto"/>
              <w:right w:val="single" w:sz="4" w:space="0" w:color="auto"/>
            </w:tcBorders>
          </w:tcPr>
          <w:p w14:paraId="01A8DAAC" w14:textId="77777777" w:rsidR="00AF1245" w:rsidRPr="00151FAB" w:rsidRDefault="00AF1245" w:rsidP="00AF1245">
            <w:pPr>
              <w:suppressAutoHyphens/>
              <w:spacing w:after="0" w:line="240" w:lineRule="auto"/>
              <w:jc w:val="center"/>
              <w:rPr>
                <w:rFonts w:ascii="Times New Roman" w:eastAsia="Calibri" w:hAnsi="Times New Roman" w:cs="Times New Roman"/>
                <w:b/>
                <w:sz w:val="26"/>
                <w:szCs w:val="26"/>
                <w:lang w:eastAsia="ar-SA"/>
              </w:rPr>
            </w:pPr>
            <w:r w:rsidRPr="00151FAB">
              <w:rPr>
                <w:rFonts w:ascii="Times New Roman" w:eastAsia="Calibri" w:hAnsi="Times New Roman" w:cs="Times New Roman"/>
                <w:b/>
                <w:sz w:val="26"/>
                <w:szCs w:val="26"/>
                <w:lang w:eastAsia="ar-SA"/>
              </w:rPr>
              <w:t>2</w:t>
            </w:r>
            <w:r>
              <w:rPr>
                <w:rFonts w:ascii="Times New Roman" w:eastAsia="Calibri" w:hAnsi="Times New Roman" w:cs="Times New Roman"/>
                <w:b/>
                <w:sz w:val="26"/>
                <w:szCs w:val="26"/>
                <w:lang w:eastAsia="ar-SA"/>
              </w:rPr>
              <w:t>3</w:t>
            </w:r>
          </w:p>
        </w:tc>
        <w:tc>
          <w:tcPr>
            <w:tcW w:w="1276" w:type="dxa"/>
            <w:tcBorders>
              <w:top w:val="single" w:sz="4" w:space="0" w:color="auto"/>
              <w:left w:val="single" w:sz="4" w:space="0" w:color="auto"/>
              <w:bottom w:val="single" w:sz="4" w:space="0" w:color="auto"/>
              <w:right w:val="single" w:sz="4" w:space="0" w:color="auto"/>
            </w:tcBorders>
          </w:tcPr>
          <w:p w14:paraId="45D99CE6" w14:textId="77777777" w:rsidR="00AF1245" w:rsidRPr="00151FAB" w:rsidRDefault="00AF1245" w:rsidP="00AF1245">
            <w:pPr>
              <w:suppressAutoHyphens/>
              <w:spacing w:after="0" w:line="240" w:lineRule="auto"/>
              <w:jc w:val="center"/>
              <w:rPr>
                <w:rFonts w:ascii="Times New Roman" w:eastAsia="Calibri" w:hAnsi="Times New Roman" w:cs="Times New Roman"/>
                <w:b/>
                <w:sz w:val="26"/>
                <w:szCs w:val="26"/>
                <w:lang w:eastAsia="ar-SA"/>
              </w:rPr>
            </w:pPr>
            <w:r>
              <w:rPr>
                <w:rFonts w:ascii="Times New Roman" w:eastAsia="Calibri" w:hAnsi="Times New Roman" w:cs="Times New Roman"/>
                <w:b/>
                <w:sz w:val="26"/>
                <w:szCs w:val="26"/>
                <w:lang w:eastAsia="ar-SA"/>
              </w:rPr>
              <w:t>49</w:t>
            </w:r>
          </w:p>
        </w:tc>
        <w:tc>
          <w:tcPr>
            <w:tcW w:w="1701" w:type="dxa"/>
          </w:tcPr>
          <w:p w14:paraId="48650809" w14:textId="77777777" w:rsidR="00AF1245" w:rsidRPr="00D37016" w:rsidRDefault="00AF1245" w:rsidP="00AF1245">
            <w:pPr>
              <w:suppressAutoHyphens/>
              <w:spacing w:after="0" w:line="240" w:lineRule="auto"/>
              <w:jc w:val="center"/>
              <w:rPr>
                <w:rFonts w:ascii="Times New Roman" w:eastAsia="Calibri" w:hAnsi="Times New Roman" w:cs="Times New Roman"/>
                <w:b/>
                <w:sz w:val="24"/>
                <w:szCs w:val="24"/>
                <w:lang w:eastAsia="ar-SA"/>
              </w:rPr>
            </w:pPr>
          </w:p>
        </w:tc>
      </w:tr>
    </w:tbl>
    <w:p w14:paraId="70549ADC" w14:textId="77777777" w:rsidR="008A26E5" w:rsidRDefault="008A26E5"/>
    <w:p w14:paraId="78C5DCA2" w14:textId="77777777" w:rsidR="008A26E5" w:rsidRDefault="008A26E5"/>
    <w:p w14:paraId="59AE36A6" w14:textId="77777777" w:rsidR="003D1855" w:rsidRDefault="003D1855"/>
    <w:p w14:paraId="0B736BA1" w14:textId="77777777" w:rsidR="003D1855" w:rsidRDefault="003D1855"/>
    <w:p w14:paraId="65F4B37D" w14:textId="77777777" w:rsidR="000D5912" w:rsidRDefault="000D5912"/>
    <w:p w14:paraId="77969E7E" w14:textId="77777777" w:rsidR="000D5912" w:rsidRDefault="000D5912"/>
    <w:p w14:paraId="684B510A" w14:textId="77777777" w:rsidR="000D5912" w:rsidRDefault="000D5912"/>
    <w:p w14:paraId="2C70E3D8" w14:textId="77777777" w:rsidR="000D5912" w:rsidRDefault="000D5912"/>
    <w:p w14:paraId="01E1AEF0" w14:textId="77777777" w:rsidR="003D1855" w:rsidRDefault="003D1855"/>
    <w:p w14:paraId="4A00DC04" w14:textId="77777777" w:rsidR="006D1935" w:rsidRDefault="006D1935" w:rsidP="003D1855">
      <w:pPr>
        <w:spacing w:after="0" w:line="200" w:lineRule="atLeast"/>
        <w:jc w:val="center"/>
        <w:rPr>
          <w:rFonts w:ascii="Times New Roman" w:hAnsi="Times New Roman" w:cs="Times New Roman"/>
          <w:b/>
          <w:sz w:val="28"/>
          <w:szCs w:val="28"/>
        </w:rPr>
      </w:pPr>
    </w:p>
    <w:p w14:paraId="1E057374" w14:textId="77777777" w:rsidR="003D1855" w:rsidRDefault="003D1855" w:rsidP="003D1855">
      <w:pPr>
        <w:spacing w:after="0" w:line="200" w:lineRule="atLeast"/>
        <w:jc w:val="center"/>
        <w:rPr>
          <w:rFonts w:ascii="Times New Roman" w:hAnsi="Times New Roman" w:cs="Times New Roman"/>
          <w:b/>
          <w:sz w:val="28"/>
          <w:szCs w:val="28"/>
        </w:rPr>
      </w:pPr>
      <w:r w:rsidRPr="00D37016">
        <w:rPr>
          <w:rFonts w:ascii="Times New Roman" w:hAnsi="Times New Roman" w:cs="Times New Roman"/>
          <w:b/>
          <w:sz w:val="28"/>
          <w:szCs w:val="28"/>
        </w:rPr>
        <w:t>Учебный план</w:t>
      </w:r>
    </w:p>
    <w:p w14:paraId="522AE622" w14:textId="77777777" w:rsidR="003D1855" w:rsidRPr="00C106D6" w:rsidRDefault="003D1855">
      <w:pPr>
        <w:rPr>
          <w:sz w:val="26"/>
          <w:szCs w:val="26"/>
        </w:rPr>
      </w:pPr>
    </w:p>
    <w:p w14:paraId="52CB7AA5" w14:textId="77777777" w:rsidR="008A26E5" w:rsidRPr="00C106D6" w:rsidRDefault="008A26E5">
      <w:pPr>
        <w:rPr>
          <w:sz w:val="26"/>
          <w:szCs w:val="26"/>
        </w:rPr>
      </w:pPr>
      <w:r w:rsidRPr="00C106D6">
        <w:rPr>
          <w:rFonts w:ascii="Times New Roman" w:eastAsia="Calibri" w:hAnsi="Times New Roman" w:cs="Times New Roman"/>
          <w:b/>
          <w:sz w:val="26"/>
          <w:szCs w:val="26"/>
          <w:lang w:eastAsia="ar-SA"/>
        </w:rPr>
        <w:t>3 год обучения</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4318"/>
        <w:gridCol w:w="763"/>
        <w:gridCol w:w="992"/>
        <w:gridCol w:w="1134"/>
        <w:gridCol w:w="1715"/>
      </w:tblGrid>
      <w:tr w:rsidR="003D1855" w:rsidRPr="00C106D6" w14:paraId="1E6F3E02" w14:textId="77777777" w:rsidTr="00681C63">
        <w:trPr>
          <w:trHeight w:val="360"/>
          <w:jc w:val="center"/>
        </w:trPr>
        <w:tc>
          <w:tcPr>
            <w:tcW w:w="746" w:type="dxa"/>
            <w:vMerge w:val="restart"/>
            <w:tcBorders>
              <w:top w:val="single" w:sz="4" w:space="0" w:color="auto"/>
              <w:left w:val="single" w:sz="4" w:space="0" w:color="auto"/>
              <w:right w:val="single" w:sz="4" w:space="0" w:color="auto"/>
            </w:tcBorders>
          </w:tcPr>
          <w:p w14:paraId="632CF30A" w14:textId="77777777" w:rsidR="003D1855" w:rsidRPr="00C106D6" w:rsidRDefault="003D1855" w:rsidP="000D5912">
            <w:pPr>
              <w:suppressAutoHyphens/>
              <w:spacing w:after="0" w:line="240" w:lineRule="auto"/>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 п/п</w:t>
            </w:r>
          </w:p>
        </w:tc>
        <w:tc>
          <w:tcPr>
            <w:tcW w:w="4318" w:type="dxa"/>
            <w:vMerge w:val="restart"/>
            <w:tcBorders>
              <w:top w:val="single" w:sz="4" w:space="0" w:color="auto"/>
              <w:left w:val="single" w:sz="4" w:space="0" w:color="auto"/>
              <w:right w:val="single" w:sz="4" w:space="0" w:color="auto"/>
            </w:tcBorders>
          </w:tcPr>
          <w:p w14:paraId="4E74C470" w14:textId="77777777" w:rsidR="003D1855" w:rsidRPr="00C106D6" w:rsidRDefault="003D1855" w:rsidP="000D5912">
            <w:pPr>
              <w:suppressAutoHyphens/>
              <w:spacing w:after="0" w:line="240" w:lineRule="auto"/>
              <w:rPr>
                <w:rFonts w:ascii="Times New Roman" w:eastAsia="Calibri" w:hAnsi="Times New Roman" w:cs="Times New Roman"/>
                <w:sz w:val="26"/>
                <w:szCs w:val="26"/>
                <w:lang w:eastAsia="ar-SA"/>
              </w:rPr>
            </w:pPr>
          </w:p>
          <w:p w14:paraId="70A0D58D" w14:textId="77777777" w:rsidR="003D1855" w:rsidRPr="00C106D6" w:rsidRDefault="003D1855" w:rsidP="0010066D">
            <w:pPr>
              <w:suppressAutoHyphens/>
              <w:spacing w:after="0" w:line="240" w:lineRule="auto"/>
              <w:jc w:val="center"/>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Наименование разделов</w:t>
            </w:r>
          </w:p>
        </w:tc>
        <w:tc>
          <w:tcPr>
            <w:tcW w:w="2889" w:type="dxa"/>
            <w:gridSpan w:val="3"/>
            <w:tcBorders>
              <w:top w:val="single" w:sz="4" w:space="0" w:color="auto"/>
              <w:left w:val="single" w:sz="4" w:space="0" w:color="auto"/>
              <w:bottom w:val="single" w:sz="4" w:space="0" w:color="auto"/>
              <w:right w:val="single" w:sz="4" w:space="0" w:color="auto"/>
            </w:tcBorders>
          </w:tcPr>
          <w:p w14:paraId="652D6C65" w14:textId="77777777" w:rsidR="003D1855" w:rsidRPr="00C106D6" w:rsidRDefault="003D1855" w:rsidP="000D5912">
            <w:pPr>
              <w:suppressAutoHyphens/>
              <w:spacing w:after="0" w:line="240" w:lineRule="auto"/>
              <w:ind w:left="-95" w:right="-31"/>
              <w:jc w:val="center"/>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Количество часов</w:t>
            </w:r>
          </w:p>
        </w:tc>
        <w:tc>
          <w:tcPr>
            <w:tcW w:w="1715" w:type="dxa"/>
            <w:vMerge w:val="restart"/>
          </w:tcPr>
          <w:p w14:paraId="1AA4475E" w14:textId="77777777" w:rsidR="003D1855" w:rsidRPr="00C106D6" w:rsidRDefault="003D1855" w:rsidP="000D5912">
            <w:pPr>
              <w:suppressAutoHyphens/>
              <w:spacing w:after="0" w:line="240" w:lineRule="auto"/>
              <w:ind w:left="-195" w:right="-121"/>
              <w:jc w:val="center"/>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Формы контроля/</w:t>
            </w:r>
          </w:p>
          <w:p w14:paraId="2B52B179" w14:textId="77777777" w:rsidR="003D1855" w:rsidRPr="00C106D6" w:rsidRDefault="003D1855" w:rsidP="000D5912">
            <w:pPr>
              <w:suppressAutoHyphens/>
              <w:spacing w:after="0" w:line="240" w:lineRule="auto"/>
              <w:ind w:left="-195" w:right="-121"/>
              <w:jc w:val="center"/>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аттестации</w:t>
            </w:r>
          </w:p>
        </w:tc>
      </w:tr>
      <w:tr w:rsidR="003D1855" w:rsidRPr="00C106D6" w14:paraId="09B6D538" w14:textId="77777777" w:rsidTr="00681C63">
        <w:trPr>
          <w:trHeight w:val="463"/>
          <w:jc w:val="center"/>
        </w:trPr>
        <w:tc>
          <w:tcPr>
            <w:tcW w:w="746" w:type="dxa"/>
            <w:vMerge/>
            <w:tcBorders>
              <w:left w:val="single" w:sz="4" w:space="0" w:color="auto"/>
              <w:bottom w:val="single" w:sz="4" w:space="0" w:color="auto"/>
              <w:right w:val="single" w:sz="4" w:space="0" w:color="auto"/>
            </w:tcBorders>
          </w:tcPr>
          <w:p w14:paraId="2CAA9E68" w14:textId="77777777" w:rsidR="003D1855" w:rsidRPr="00C106D6" w:rsidRDefault="003D1855" w:rsidP="00D37016">
            <w:pPr>
              <w:suppressAutoHyphens/>
              <w:spacing w:after="0" w:line="240" w:lineRule="auto"/>
              <w:jc w:val="center"/>
              <w:rPr>
                <w:rFonts w:ascii="Times New Roman" w:eastAsia="Calibri" w:hAnsi="Times New Roman" w:cs="Times New Roman"/>
                <w:bCs/>
                <w:sz w:val="26"/>
                <w:szCs w:val="26"/>
                <w:lang w:eastAsia="ar-SA"/>
              </w:rPr>
            </w:pPr>
          </w:p>
        </w:tc>
        <w:tc>
          <w:tcPr>
            <w:tcW w:w="4318" w:type="dxa"/>
            <w:vMerge/>
            <w:tcBorders>
              <w:left w:val="single" w:sz="4" w:space="0" w:color="auto"/>
              <w:bottom w:val="single" w:sz="4" w:space="0" w:color="auto"/>
              <w:right w:val="single" w:sz="4" w:space="0" w:color="auto"/>
            </w:tcBorders>
          </w:tcPr>
          <w:p w14:paraId="288BC0CB" w14:textId="77777777" w:rsidR="003D1855" w:rsidRPr="00C106D6" w:rsidRDefault="003D1855" w:rsidP="00D37016">
            <w:pPr>
              <w:suppressAutoHyphens/>
              <w:spacing w:after="0" w:line="240" w:lineRule="auto"/>
              <w:rPr>
                <w:rFonts w:ascii="Times New Roman" w:eastAsia="Calibri" w:hAnsi="Times New Roman" w:cs="Times New Roman"/>
                <w:sz w:val="26"/>
                <w:szCs w:val="26"/>
                <w:lang w:eastAsia="ar-SA"/>
              </w:rPr>
            </w:pPr>
          </w:p>
        </w:tc>
        <w:tc>
          <w:tcPr>
            <w:tcW w:w="763" w:type="dxa"/>
            <w:tcBorders>
              <w:top w:val="single" w:sz="4" w:space="0" w:color="auto"/>
              <w:left w:val="single" w:sz="4" w:space="0" w:color="auto"/>
              <w:bottom w:val="single" w:sz="4" w:space="0" w:color="auto"/>
              <w:right w:val="single" w:sz="4" w:space="0" w:color="auto"/>
            </w:tcBorders>
          </w:tcPr>
          <w:p w14:paraId="146FEA64" w14:textId="77777777" w:rsidR="003D1855" w:rsidRPr="00C106D6" w:rsidRDefault="003D1855" w:rsidP="000D5912">
            <w:pPr>
              <w:suppressAutoHyphens/>
              <w:spacing w:after="0" w:line="240" w:lineRule="auto"/>
              <w:ind w:right="-108" w:hanging="108"/>
              <w:jc w:val="center"/>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всего</w:t>
            </w:r>
          </w:p>
        </w:tc>
        <w:tc>
          <w:tcPr>
            <w:tcW w:w="992" w:type="dxa"/>
            <w:tcBorders>
              <w:top w:val="single" w:sz="4" w:space="0" w:color="auto"/>
              <w:left w:val="single" w:sz="4" w:space="0" w:color="auto"/>
              <w:bottom w:val="single" w:sz="4" w:space="0" w:color="auto"/>
              <w:right w:val="single" w:sz="4" w:space="0" w:color="auto"/>
            </w:tcBorders>
          </w:tcPr>
          <w:p w14:paraId="247FAC1C" w14:textId="77777777" w:rsidR="003D1855" w:rsidRPr="00C106D6" w:rsidRDefault="003D1855" w:rsidP="000D5912">
            <w:pPr>
              <w:suppressAutoHyphens/>
              <w:spacing w:after="0" w:line="240" w:lineRule="auto"/>
              <w:ind w:right="-108" w:hanging="108"/>
              <w:jc w:val="center"/>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теория</w:t>
            </w:r>
          </w:p>
        </w:tc>
        <w:tc>
          <w:tcPr>
            <w:tcW w:w="1134" w:type="dxa"/>
            <w:tcBorders>
              <w:top w:val="single" w:sz="4" w:space="0" w:color="auto"/>
              <w:left w:val="single" w:sz="4" w:space="0" w:color="auto"/>
              <w:bottom w:val="single" w:sz="4" w:space="0" w:color="auto"/>
              <w:right w:val="single" w:sz="4" w:space="0" w:color="auto"/>
            </w:tcBorders>
          </w:tcPr>
          <w:p w14:paraId="50FA8756" w14:textId="77777777" w:rsidR="003D1855" w:rsidRPr="00C106D6" w:rsidRDefault="003D1855" w:rsidP="000D5912">
            <w:pPr>
              <w:suppressAutoHyphens/>
              <w:spacing w:after="0" w:line="240" w:lineRule="auto"/>
              <w:ind w:right="-108"/>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практика</w:t>
            </w:r>
          </w:p>
        </w:tc>
        <w:tc>
          <w:tcPr>
            <w:tcW w:w="1715" w:type="dxa"/>
            <w:vMerge/>
          </w:tcPr>
          <w:p w14:paraId="3626CDED" w14:textId="77777777" w:rsidR="003D1855" w:rsidRPr="00C106D6" w:rsidRDefault="003D1855" w:rsidP="00D37016">
            <w:pPr>
              <w:suppressAutoHyphens/>
              <w:spacing w:after="0" w:line="240" w:lineRule="auto"/>
              <w:jc w:val="center"/>
              <w:rPr>
                <w:rFonts w:ascii="Times New Roman" w:eastAsia="Calibri" w:hAnsi="Times New Roman" w:cs="Times New Roman"/>
                <w:bCs/>
                <w:sz w:val="26"/>
                <w:szCs w:val="26"/>
                <w:lang w:eastAsia="ar-SA"/>
              </w:rPr>
            </w:pPr>
          </w:p>
        </w:tc>
      </w:tr>
      <w:tr w:rsidR="003D1855" w:rsidRPr="00C106D6" w14:paraId="3BDB55DD" w14:textId="77777777" w:rsidTr="00681C63">
        <w:trPr>
          <w:jc w:val="center"/>
        </w:trPr>
        <w:tc>
          <w:tcPr>
            <w:tcW w:w="746" w:type="dxa"/>
            <w:tcBorders>
              <w:top w:val="single" w:sz="4" w:space="0" w:color="auto"/>
              <w:left w:val="single" w:sz="4" w:space="0" w:color="auto"/>
              <w:bottom w:val="single" w:sz="4" w:space="0" w:color="auto"/>
              <w:right w:val="single" w:sz="4" w:space="0" w:color="auto"/>
            </w:tcBorders>
          </w:tcPr>
          <w:p w14:paraId="461E69D5" w14:textId="77777777" w:rsidR="003D1855" w:rsidRPr="00C106D6" w:rsidRDefault="003D1855" w:rsidP="00D37016">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1</w:t>
            </w:r>
          </w:p>
        </w:tc>
        <w:tc>
          <w:tcPr>
            <w:tcW w:w="4318" w:type="dxa"/>
            <w:tcBorders>
              <w:top w:val="single" w:sz="4" w:space="0" w:color="auto"/>
              <w:left w:val="single" w:sz="4" w:space="0" w:color="auto"/>
              <w:bottom w:val="single" w:sz="4" w:space="0" w:color="auto"/>
              <w:right w:val="single" w:sz="4" w:space="0" w:color="auto"/>
            </w:tcBorders>
          </w:tcPr>
          <w:p w14:paraId="17CEFBD4" w14:textId="77777777" w:rsidR="003D1855" w:rsidRPr="00C106D6" w:rsidRDefault="003D1855" w:rsidP="00D37016">
            <w:pPr>
              <w:suppressAutoHyphens/>
              <w:spacing w:after="0" w:line="240" w:lineRule="auto"/>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Вводное занятие</w:t>
            </w:r>
          </w:p>
        </w:tc>
        <w:tc>
          <w:tcPr>
            <w:tcW w:w="763" w:type="dxa"/>
            <w:tcBorders>
              <w:top w:val="single" w:sz="4" w:space="0" w:color="auto"/>
              <w:left w:val="single" w:sz="4" w:space="0" w:color="auto"/>
              <w:bottom w:val="single" w:sz="4" w:space="0" w:color="auto"/>
              <w:right w:val="single" w:sz="4" w:space="0" w:color="auto"/>
            </w:tcBorders>
          </w:tcPr>
          <w:p w14:paraId="7A9FB99F" w14:textId="77777777" w:rsidR="003D1855" w:rsidRPr="00C106D6" w:rsidRDefault="003D1855" w:rsidP="00D37016">
            <w:pPr>
              <w:suppressAutoHyphens/>
              <w:spacing w:after="0" w:line="240" w:lineRule="auto"/>
              <w:jc w:val="center"/>
              <w:rPr>
                <w:rFonts w:ascii="Times New Roman" w:eastAsia="Calibri" w:hAnsi="Times New Roman" w:cs="Times New Roman"/>
                <w:b/>
                <w:bCs/>
                <w:sz w:val="26"/>
                <w:szCs w:val="26"/>
                <w:lang w:eastAsia="ar-SA"/>
              </w:rPr>
            </w:pPr>
            <w:r w:rsidRPr="00C106D6">
              <w:rPr>
                <w:rFonts w:ascii="Times New Roman" w:eastAsia="Calibri" w:hAnsi="Times New Roman" w:cs="Times New Roman"/>
                <w:b/>
                <w:bCs/>
                <w:sz w:val="26"/>
                <w:szCs w:val="26"/>
                <w:lang w:eastAsia="ar-SA"/>
              </w:rPr>
              <w:t>2</w:t>
            </w:r>
          </w:p>
        </w:tc>
        <w:tc>
          <w:tcPr>
            <w:tcW w:w="992" w:type="dxa"/>
            <w:tcBorders>
              <w:top w:val="single" w:sz="4" w:space="0" w:color="auto"/>
              <w:left w:val="single" w:sz="4" w:space="0" w:color="auto"/>
              <w:bottom w:val="single" w:sz="4" w:space="0" w:color="auto"/>
              <w:right w:val="single" w:sz="4" w:space="0" w:color="auto"/>
            </w:tcBorders>
          </w:tcPr>
          <w:p w14:paraId="5CA0FF26" w14:textId="6393B8BD" w:rsidR="003D1855" w:rsidRPr="00C106D6" w:rsidRDefault="00E122A3"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1</w:t>
            </w:r>
          </w:p>
        </w:tc>
        <w:tc>
          <w:tcPr>
            <w:tcW w:w="1134" w:type="dxa"/>
            <w:tcBorders>
              <w:top w:val="single" w:sz="4" w:space="0" w:color="auto"/>
              <w:left w:val="single" w:sz="4" w:space="0" w:color="auto"/>
              <w:bottom w:val="single" w:sz="4" w:space="0" w:color="auto"/>
              <w:right w:val="single" w:sz="4" w:space="0" w:color="auto"/>
            </w:tcBorders>
          </w:tcPr>
          <w:p w14:paraId="27692E59" w14:textId="1C8187E3" w:rsidR="003D1855" w:rsidRPr="00C106D6" w:rsidRDefault="00E122A3"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1</w:t>
            </w:r>
          </w:p>
        </w:tc>
        <w:tc>
          <w:tcPr>
            <w:tcW w:w="1715" w:type="dxa"/>
          </w:tcPr>
          <w:p w14:paraId="0923C222" w14:textId="77777777" w:rsidR="003D1855" w:rsidRPr="00C106D6" w:rsidRDefault="003D1855" w:rsidP="00D37016">
            <w:pPr>
              <w:suppressAutoHyphens/>
              <w:spacing w:after="0" w:line="240" w:lineRule="auto"/>
              <w:jc w:val="center"/>
              <w:rPr>
                <w:rFonts w:ascii="Times New Roman" w:eastAsia="Calibri" w:hAnsi="Times New Roman" w:cs="Times New Roman"/>
                <w:bCs/>
                <w:sz w:val="26"/>
                <w:szCs w:val="26"/>
                <w:lang w:eastAsia="ar-SA"/>
              </w:rPr>
            </w:pPr>
          </w:p>
        </w:tc>
      </w:tr>
      <w:tr w:rsidR="003D1855" w:rsidRPr="00C106D6" w14:paraId="0A93E158" w14:textId="77777777" w:rsidTr="00681C63">
        <w:trPr>
          <w:jc w:val="center"/>
        </w:trPr>
        <w:tc>
          <w:tcPr>
            <w:tcW w:w="746" w:type="dxa"/>
            <w:tcBorders>
              <w:top w:val="single" w:sz="4" w:space="0" w:color="auto"/>
              <w:left w:val="single" w:sz="4" w:space="0" w:color="auto"/>
              <w:bottom w:val="single" w:sz="4" w:space="0" w:color="auto"/>
              <w:right w:val="single" w:sz="4" w:space="0" w:color="auto"/>
            </w:tcBorders>
          </w:tcPr>
          <w:p w14:paraId="6879CC02" w14:textId="77777777" w:rsidR="003D1855" w:rsidRPr="00C106D6" w:rsidRDefault="003D1855" w:rsidP="00D37016">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2</w:t>
            </w:r>
          </w:p>
        </w:tc>
        <w:tc>
          <w:tcPr>
            <w:tcW w:w="4318" w:type="dxa"/>
            <w:tcBorders>
              <w:top w:val="single" w:sz="4" w:space="0" w:color="auto"/>
              <w:left w:val="single" w:sz="4" w:space="0" w:color="auto"/>
              <w:bottom w:val="single" w:sz="4" w:space="0" w:color="auto"/>
              <w:right w:val="single" w:sz="4" w:space="0" w:color="auto"/>
            </w:tcBorders>
          </w:tcPr>
          <w:p w14:paraId="239468EE" w14:textId="77777777" w:rsidR="003D1855" w:rsidRPr="00C106D6" w:rsidRDefault="00304610" w:rsidP="00D37016">
            <w:pPr>
              <w:suppressAutoHyphens/>
              <w:spacing w:after="0" w:line="240" w:lineRule="auto"/>
              <w:rPr>
                <w:rFonts w:ascii="Times New Roman" w:eastAsia="Calibri" w:hAnsi="Times New Roman" w:cs="Times New Roman"/>
                <w:sz w:val="26"/>
                <w:szCs w:val="26"/>
                <w:lang w:eastAsia="ar-SA"/>
              </w:rPr>
            </w:pPr>
            <w:r>
              <w:rPr>
                <w:rFonts w:ascii="Times New Roman" w:eastAsia="Calibri" w:hAnsi="Times New Roman" w:cs="Times New Roman"/>
                <w:bCs/>
                <w:sz w:val="26"/>
                <w:szCs w:val="26"/>
                <w:lang w:eastAsia="ar-SA"/>
              </w:rPr>
              <w:t>Вот мы и в школе</w:t>
            </w:r>
          </w:p>
        </w:tc>
        <w:tc>
          <w:tcPr>
            <w:tcW w:w="763" w:type="dxa"/>
            <w:tcBorders>
              <w:top w:val="single" w:sz="4" w:space="0" w:color="auto"/>
              <w:left w:val="single" w:sz="4" w:space="0" w:color="auto"/>
              <w:bottom w:val="single" w:sz="4" w:space="0" w:color="auto"/>
              <w:right w:val="single" w:sz="4" w:space="0" w:color="auto"/>
            </w:tcBorders>
          </w:tcPr>
          <w:p w14:paraId="0F8A4423" w14:textId="77777777" w:rsidR="003D1855" w:rsidRPr="00C106D6" w:rsidRDefault="00304610" w:rsidP="00D37016">
            <w:pPr>
              <w:suppressAutoHyphens/>
              <w:spacing w:after="0" w:line="240" w:lineRule="auto"/>
              <w:jc w:val="center"/>
              <w:rPr>
                <w:rFonts w:ascii="Times New Roman" w:eastAsia="Calibri" w:hAnsi="Times New Roman" w:cs="Times New Roman"/>
                <w:b/>
                <w:bCs/>
                <w:sz w:val="26"/>
                <w:szCs w:val="26"/>
                <w:lang w:eastAsia="ar-SA"/>
              </w:rPr>
            </w:pPr>
            <w:r>
              <w:rPr>
                <w:rFonts w:ascii="Times New Roman" w:eastAsia="Calibri" w:hAnsi="Times New Roman" w:cs="Times New Roman"/>
                <w:b/>
                <w:bCs/>
                <w:sz w:val="26"/>
                <w:szCs w:val="26"/>
                <w:lang w:eastAsia="ar-SA"/>
              </w:rPr>
              <w:t>6</w:t>
            </w:r>
          </w:p>
        </w:tc>
        <w:tc>
          <w:tcPr>
            <w:tcW w:w="992" w:type="dxa"/>
            <w:tcBorders>
              <w:top w:val="single" w:sz="4" w:space="0" w:color="auto"/>
              <w:left w:val="single" w:sz="4" w:space="0" w:color="auto"/>
              <w:bottom w:val="single" w:sz="4" w:space="0" w:color="auto"/>
              <w:right w:val="single" w:sz="4" w:space="0" w:color="auto"/>
            </w:tcBorders>
          </w:tcPr>
          <w:p w14:paraId="4664A5BE" w14:textId="77777777" w:rsidR="003D1855" w:rsidRPr="00C106D6" w:rsidRDefault="003D1855" w:rsidP="00D37016">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2</w:t>
            </w:r>
          </w:p>
        </w:tc>
        <w:tc>
          <w:tcPr>
            <w:tcW w:w="1134" w:type="dxa"/>
            <w:tcBorders>
              <w:top w:val="single" w:sz="4" w:space="0" w:color="auto"/>
              <w:left w:val="single" w:sz="4" w:space="0" w:color="auto"/>
              <w:bottom w:val="single" w:sz="4" w:space="0" w:color="auto"/>
              <w:right w:val="single" w:sz="4" w:space="0" w:color="auto"/>
            </w:tcBorders>
          </w:tcPr>
          <w:p w14:paraId="1E373840" w14:textId="77777777" w:rsidR="003D1855" w:rsidRPr="00C106D6" w:rsidRDefault="00304610"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4</w:t>
            </w:r>
          </w:p>
        </w:tc>
        <w:tc>
          <w:tcPr>
            <w:tcW w:w="1715" w:type="dxa"/>
          </w:tcPr>
          <w:p w14:paraId="4775BB01" w14:textId="77777777" w:rsidR="003D1855" w:rsidRPr="00681C63" w:rsidRDefault="00681C63" w:rsidP="00D37016">
            <w:pPr>
              <w:suppressAutoHyphens/>
              <w:spacing w:after="0" w:line="240" w:lineRule="auto"/>
              <w:jc w:val="center"/>
              <w:rPr>
                <w:rFonts w:ascii="Times New Roman" w:eastAsia="Calibri" w:hAnsi="Times New Roman" w:cs="Times New Roman"/>
                <w:bCs/>
                <w:lang w:eastAsia="ar-SA"/>
              </w:rPr>
            </w:pPr>
            <w:r w:rsidRPr="00681C63">
              <w:rPr>
                <w:rFonts w:ascii="Times New Roman" w:eastAsia="Calibri" w:hAnsi="Times New Roman" w:cs="Times New Roman"/>
                <w:bCs/>
                <w:lang w:eastAsia="ar-SA"/>
              </w:rPr>
              <w:t xml:space="preserve">Опрос, </w:t>
            </w:r>
            <w:r w:rsidR="003D1855" w:rsidRPr="00681C63">
              <w:rPr>
                <w:rFonts w:ascii="Times New Roman" w:eastAsia="Calibri" w:hAnsi="Times New Roman" w:cs="Times New Roman"/>
                <w:bCs/>
                <w:lang w:eastAsia="ar-SA"/>
              </w:rPr>
              <w:t>игра</w:t>
            </w:r>
          </w:p>
        </w:tc>
      </w:tr>
      <w:tr w:rsidR="003D1855" w:rsidRPr="00C106D6" w14:paraId="0E8FE1E7" w14:textId="77777777" w:rsidTr="00681C63">
        <w:trPr>
          <w:jc w:val="center"/>
        </w:trPr>
        <w:tc>
          <w:tcPr>
            <w:tcW w:w="746" w:type="dxa"/>
            <w:tcBorders>
              <w:top w:val="single" w:sz="4" w:space="0" w:color="auto"/>
              <w:left w:val="single" w:sz="4" w:space="0" w:color="auto"/>
              <w:bottom w:val="single" w:sz="4" w:space="0" w:color="auto"/>
              <w:right w:val="single" w:sz="4" w:space="0" w:color="auto"/>
            </w:tcBorders>
          </w:tcPr>
          <w:p w14:paraId="6638A77C" w14:textId="77777777" w:rsidR="003D1855" w:rsidRPr="00C106D6" w:rsidRDefault="003D1855" w:rsidP="00D37016">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3</w:t>
            </w:r>
          </w:p>
        </w:tc>
        <w:tc>
          <w:tcPr>
            <w:tcW w:w="4318" w:type="dxa"/>
            <w:tcBorders>
              <w:top w:val="single" w:sz="4" w:space="0" w:color="auto"/>
              <w:left w:val="single" w:sz="4" w:space="0" w:color="auto"/>
              <w:bottom w:val="single" w:sz="4" w:space="0" w:color="auto"/>
              <w:right w:val="single" w:sz="4" w:space="0" w:color="auto"/>
            </w:tcBorders>
          </w:tcPr>
          <w:p w14:paraId="267E3AEE" w14:textId="77777777" w:rsidR="003D1855" w:rsidRPr="00C106D6" w:rsidRDefault="003D1855" w:rsidP="00D37016">
            <w:pPr>
              <w:suppressAutoHyphens/>
              <w:spacing w:after="0" w:line="240" w:lineRule="auto"/>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Питание и здоровье</w:t>
            </w:r>
          </w:p>
        </w:tc>
        <w:tc>
          <w:tcPr>
            <w:tcW w:w="763" w:type="dxa"/>
            <w:tcBorders>
              <w:top w:val="single" w:sz="4" w:space="0" w:color="auto"/>
              <w:left w:val="single" w:sz="4" w:space="0" w:color="auto"/>
              <w:bottom w:val="single" w:sz="4" w:space="0" w:color="auto"/>
              <w:right w:val="single" w:sz="4" w:space="0" w:color="auto"/>
            </w:tcBorders>
          </w:tcPr>
          <w:p w14:paraId="53A7921A" w14:textId="1ED725D1" w:rsidR="003D1855" w:rsidRPr="00C106D6" w:rsidRDefault="007B107A" w:rsidP="00D37016">
            <w:pPr>
              <w:suppressAutoHyphens/>
              <w:spacing w:after="0" w:line="240" w:lineRule="auto"/>
              <w:jc w:val="center"/>
              <w:rPr>
                <w:rFonts w:ascii="Times New Roman" w:eastAsia="Calibri" w:hAnsi="Times New Roman" w:cs="Times New Roman"/>
                <w:b/>
                <w:bCs/>
                <w:sz w:val="26"/>
                <w:szCs w:val="26"/>
                <w:lang w:eastAsia="ar-SA"/>
              </w:rPr>
            </w:pPr>
            <w:r>
              <w:rPr>
                <w:rFonts w:ascii="Times New Roman" w:eastAsia="Calibri" w:hAnsi="Times New Roman" w:cs="Times New Roman"/>
                <w:b/>
                <w:bCs/>
                <w:sz w:val="26"/>
                <w:szCs w:val="26"/>
                <w:lang w:eastAsia="ar-SA"/>
              </w:rPr>
              <w:t>8</w:t>
            </w:r>
          </w:p>
        </w:tc>
        <w:tc>
          <w:tcPr>
            <w:tcW w:w="992" w:type="dxa"/>
            <w:tcBorders>
              <w:top w:val="single" w:sz="4" w:space="0" w:color="auto"/>
              <w:left w:val="single" w:sz="4" w:space="0" w:color="auto"/>
              <w:bottom w:val="single" w:sz="4" w:space="0" w:color="auto"/>
              <w:right w:val="single" w:sz="4" w:space="0" w:color="auto"/>
            </w:tcBorders>
          </w:tcPr>
          <w:p w14:paraId="5E9CE0E3" w14:textId="1CEB3D89" w:rsidR="003D1855" w:rsidRPr="00C106D6" w:rsidRDefault="00E122A3"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3</w:t>
            </w:r>
          </w:p>
        </w:tc>
        <w:tc>
          <w:tcPr>
            <w:tcW w:w="1134" w:type="dxa"/>
            <w:tcBorders>
              <w:top w:val="single" w:sz="4" w:space="0" w:color="auto"/>
              <w:left w:val="single" w:sz="4" w:space="0" w:color="auto"/>
              <w:bottom w:val="single" w:sz="4" w:space="0" w:color="auto"/>
              <w:right w:val="single" w:sz="4" w:space="0" w:color="auto"/>
            </w:tcBorders>
          </w:tcPr>
          <w:p w14:paraId="436C3E74" w14:textId="4AC2FE3F" w:rsidR="003D1855" w:rsidRPr="00C106D6" w:rsidRDefault="00E122A3"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5</w:t>
            </w:r>
          </w:p>
        </w:tc>
        <w:tc>
          <w:tcPr>
            <w:tcW w:w="1715" w:type="dxa"/>
          </w:tcPr>
          <w:p w14:paraId="2AA4C7C0" w14:textId="77777777" w:rsidR="003D1855" w:rsidRPr="00681C63" w:rsidRDefault="00681C63" w:rsidP="00D37016">
            <w:pPr>
              <w:suppressAutoHyphens/>
              <w:spacing w:after="0" w:line="240" w:lineRule="auto"/>
              <w:jc w:val="center"/>
              <w:rPr>
                <w:rFonts w:ascii="Times New Roman" w:eastAsia="Calibri" w:hAnsi="Times New Roman" w:cs="Times New Roman"/>
                <w:bCs/>
                <w:lang w:eastAsia="ar-SA"/>
              </w:rPr>
            </w:pPr>
            <w:proofErr w:type="spellStart"/>
            <w:r w:rsidRPr="00681C63">
              <w:rPr>
                <w:rFonts w:ascii="Times New Roman" w:eastAsia="Calibri" w:hAnsi="Times New Roman" w:cs="Times New Roman"/>
                <w:bCs/>
                <w:lang w:eastAsia="ar-SA"/>
              </w:rPr>
              <w:t>Практ</w:t>
            </w:r>
            <w:proofErr w:type="spellEnd"/>
            <w:r w:rsidRPr="00681C63">
              <w:rPr>
                <w:rFonts w:ascii="Times New Roman" w:eastAsia="Calibri" w:hAnsi="Times New Roman" w:cs="Times New Roman"/>
                <w:bCs/>
                <w:lang w:eastAsia="ar-SA"/>
              </w:rPr>
              <w:t>. задания</w:t>
            </w:r>
          </w:p>
        </w:tc>
      </w:tr>
      <w:tr w:rsidR="0010066D" w:rsidRPr="00C106D6" w14:paraId="5ACF139A" w14:textId="77777777" w:rsidTr="00681C63">
        <w:trPr>
          <w:jc w:val="center"/>
        </w:trPr>
        <w:tc>
          <w:tcPr>
            <w:tcW w:w="746" w:type="dxa"/>
            <w:tcBorders>
              <w:top w:val="single" w:sz="4" w:space="0" w:color="auto"/>
              <w:left w:val="single" w:sz="4" w:space="0" w:color="auto"/>
              <w:bottom w:val="single" w:sz="4" w:space="0" w:color="auto"/>
              <w:right w:val="single" w:sz="4" w:space="0" w:color="auto"/>
            </w:tcBorders>
          </w:tcPr>
          <w:p w14:paraId="40DA0388" w14:textId="77777777" w:rsidR="0010066D" w:rsidRPr="00C106D6" w:rsidRDefault="0010066D" w:rsidP="00D37016">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4</w:t>
            </w:r>
          </w:p>
        </w:tc>
        <w:tc>
          <w:tcPr>
            <w:tcW w:w="4318" w:type="dxa"/>
            <w:tcBorders>
              <w:top w:val="single" w:sz="4" w:space="0" w:color="auto"/>
              <w:left w:val="single" w:sz="4" w:space="0" w:color="auto"/>
              <w:bottom w:val="single" w:sz="4" w:space="0" w:color="auto"/>
              <w:right w:val="single" w:sz="4" w:space="0" w:color="auto"/>
            </w:tcBorders>
          </w:tcPr>
          <w:p w14:paraId="06C63D1F" w14:textId="77777777" w:rsidR="0010066D" w:rsidRPr="00C106D6" w:rsidRDefault="0010066D" w:rsidP="00D37016">
            <w:pPr>
              <w:suppressAutoHyphens/>
              <w:spacing w:after="0" w:line="240" w:lineRule="auto"/>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Моё здоровье в моих руках</w:t>
            </w:r>
          </w:p>
        </w:tc>
        <w:tc>
          <w:tcPr>
            <w:tcW w:w="763" w:type="dxa"/>
            <w:tcBorders>
              <w:top w:val="single" w:sz="4" w:space="0" w:color="auto"/>
              <w:left w:val="single" w:sz="4" w:space="0" w:color="auto"/>
              <w:bottom w:val="single" w:sz="4" w:space="0" w:color="auto"/>
              <w:right w:val="single" w:sz="4" w:space="0" w:color="auto"/>
            </w:tcBorders>
          </w:tcPr>
          <w:p w14:paraId="7E237106" w14:textId="2FF4A6F7" w:rsidR="0010066D" w:rsidRPr="00C106D6" w:rsidRDefault="0010066D" w:rsidP="000D5912">
            <w:pPr>
              <w:suppressAutoHyphens/>
              <w:spacing w:after="0" w:line="240" w:lineRule="auto"/>
              <w:jc w:val="center"/>
              <w:rPr>
                <w:rFonts w:ascii="Times New Roman" w:eastAsia="Calibri" w:hAnsi="Times New Roman" w:cs="Times New Roman"/>
                <w:b/>
                <w:bCs/>
                <w:sz w:val="26"/>
                <w:szCs w:val="26"/>
                <w:lang w:eastAsia="ar-SA"/>
              </w:rPr>
            </w:pPr>
            <w:r w:rsidRPr="00C106D6">
              <w:rPr>
                <w:rFonts w:ascii="Times New Roman" w:eastAsia="Calibri" w:hAnsi="Times New Roman" w:cs="Times New Roman"/>
                <w:b/>
                <w:bCs/>
                <w:sz w:val="26"/>
                <w:szCs w:val="26"/>
                <w:lang w:eastAsia="ar-SA"/>
              </w:rPr>
              <w:t>1</w:t>
            </w:r>
            <w:r w:rsidR="007B107A">
              <w:rPr>
                <w:rFonts w:ascii="Times New Roman" w:eastAsia="Calibri" w:hAnsi="Times New Roman" w:cs="Times New Roman"/>
                <w:b/>
                <w:bCs/>
                <w:sz w:val="26"/>
                <w:szCs w:val="26"/>
                <w:lang w:eastAsia="ar-SA"/>
              </w:rPr>
              <w:t>2</w:t>
            </w:r>
          </w:p>
        </w:tc>
        <w:tc>
          <w:tcPr>
            <w:tcW w:w="992" w:type="dxa"/>
            <w:tcBorders>
              <w:top w:val="single" w:sz="4" w:space="0" w:color="auto"/>
              <w:left w:val="single" w:sz="4" w:space="0" w:color="auto"/>
              <w:bottom w:val="single" w:sz="4" w:space="0" w:color="auto"/>
              <w:right w:val="single" w:sz="4" w:space="0" w:color="auto"/>
            </w:tcBorders>
          </w:tcPr>
          <w:p w14:paraId="30B3FE2C" w14:textId="7244984C" w:rsidR="0010066D" w:rsidRPr="00C106D6" w:rsidRDefault="00E122A3" w:rsidP="000D5912">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5</w:t>
            </w:r>
          </w:p>
        </w:tc>
        <w:tc>
          <w:tcPr>
            <w:tcW w:w="1134" w:type="dxa"/>
            <w:tcBorders>
              <w:top w:val="single" w:sz="4" w:space="0" w:color="auto"/>
              <w:left w:val="single" w:sz="4" w:space="0" w:color="auto"/>
              <w:bottom w:val="single" w:sz="4" w:space="0" w:color="auto"/>
              <w:right w:val="single" w:sz="4" w:space="0" w:color="auto"/>
            </w:tcBorders>
          </w:tcPr>
          <w:p w14:paraId="042AB5BB" w14:textId="5537D309" w:rsidR="0010066D" w:rsidRPr="00C106D6" w:rsidRDefault="00E122A3" w:rsidP="000D5912">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7</w:t>
            </w:r>
          </w:p>
        </w:tc>
        <w:tc>
          <w:tcPr>
            <w:tcW w:w="1715" w:type="dxa"/>
          </w:tcPr>
          <w:p w14:paraId="758A6EF1" w14:textId="77777777" w:rsidR="0010066D" w:rsidRPr="00681C63" w:rsidRDefault="00681C63" w:rsidP="00D37016">
            <w:pPr>
              <w:suppressAutoHyphens/>
              <w:spacing w:after="0" w:line="240" w:lineRule="auto"/>
              <w:jc w:val="center"/>
              <w:rPr>
                <w:rFonts w:ascii="Times New Roman" w:eastAsia="Calibri" w:hAnsi="Times New Roman" w:cs="Times New Roman"/>
                <w:bCs/>
                <w:lang w:eastAsia="ar-SA"/>
              </w:rPr>
            </w:pPr>
            <w:r w:rsidRPr="00681C63">
              <w:rPr>
                <w:rFonts w:ascii="Times New Roman" w:eastAsia="Calibri" w:hAnsi="Times New Roman" w:cs="Times New Roman"/>
                <w:bCs/>
                <w:lang w:eastAsia="ar-SA"/>
              </w:rPr>
              <w:t>И</w:t>
            </w:r>
            <w:r w:rsidR="0010066D" w:rsidRPr="00681C63">
              <w:rPr>
                <w:rFonts w:ascii="Times New Roman" w:eastAsia="Calibri" w:hAnsi="Times New Roman" w:cs="Times New Roman"/>
                <w:bCs/>
                <w:lang w:eastAsia="ar-SA"/>
              </w:rPr>
              <w:t>гра</w:t>
            </w:r>
          </w:p>
        </w:tc>
      </w:tr>
      <w:tr w:rsidR="00304610" w:rsidRPr="00C106D6" w14:paraId="627DA16A" w14:textId="77777777" w:rsidTr="00681C63">
        <w:trPr>
          <w:jc w:val="center"/>
        </w:trPr>
        <w:tc>
          <w:tcPr>
            <w:tcW w:w="746" w:type="dxa"/>
            <w:tcBorders>
              <w:top w:val="single" w:sz="4" w:space="0" w:color="auto"/>
              <w:left w:val="single" w:sz="4" w:space="0" w:color="auto"/>
              <w:bottom w:val="single" w:sz="4" w:space="0" w:color="auto"/>
              <w:right w:val="single" w:sz="4" w:space="0" w:color="auto"/>
            </w:tcBorders>
          </w:tcPr>
          <w:p w14:paraId="552FE51E" w14:textId="77777777" w:rsidR="00304610" w:rsidRPr="00C106D6" w:rsidRDefault="00304610" w:rsidP="00D37016">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5</w:t>
            </w:r>
          </w:p>
        </w:tc>
        <w:tc>
          <w:tcPr>
            <w:tcW w:w="4318" w:type="dxa"/>
            <w:tcBorders>
              <w:top w:val="single" w:sz="4" w:space="0" w:color="auto"/>
              <w:left w:val="single" w:sz="4" w:space="0" w:color="auto"/>
              <w:bottom w:val="single" w:sz="4" w:space="0" w:color="auto"/>
              <w:right w:val="single" w:sz="4" w:space="0" w:color="auto"/>
            </w:tcBorders>
          </w:tcPr>
          <w:p w14:paraId="29759880" w14:textId="77777777" w:rsidR="00304610" w:rsidRPr="00C106D6" w:rsidRDefault="00304610" w:rsidP="00365C3F">
            <w:pPr>
              <w:suppressAutoHyphens/>
              <w:spacing w:after="0" w:line="240" w:lineRule="auto"/>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Я в школе и дома</w:t>
            </w:r>
          </w:p>
        </w:tc>
        <w:tc>
          <w:tcPr>
            <w:tcW w:w="763" w:type="dxa"/>
            <w:tcBorders>
              <w:top w:val="single" w:sz="4" w:space="0" w:color="auto"/>
              <w:left w:val="single" w:sz="4" w:space="0" w:color="auto"/>
              <w:bottom w:val="single" w:sz="4" w:space="0" w:color="auto"/>
              <w:right w:val="single" w:sz="4" w:space="0" w:color="auto"/>
            </w:tcBorders>
          </w:tcPr>
          <w:p w14:paraId="1F682FDB" w14:textId="7F0EFB9C" w:rsidR="00304610" w:rsidRPr="00C106D6" w:rsidRDefault="00304610" w:rsidP="00365C3F">
            <w:pPr>
              <w:suppressAutoHyphens/>
              <w:spacing w:after="0" w:line="240" w:lineRule="auto"/>
              <w:jc w:val="center"/>
              <w:rPr>
                <w:rFonts w:ascii="Times New Roman" w:eastAsia="Calibri" w:hAnsi="Times New Roman" w:cs="Times New Roman"/>
                <w:b/>
                <w:bCs/>
                <w:sz w:val="26"/>
                <w:szCs w:val="26"/>
                <w:lang w:eastAsia="ar-SA"/>
              </w:rPr>
            </w:pPr>
            <w:r w:rsidRPr="00C106D6">
              <w:rPr>
                <w:rFonts w:ascii="Times New Roman" w:eastAsia="Calibri" w:hAnsi="Times New Roman" w:cs="Times New Roman"/>
                <w:b/>
                <w:bCs/>
                <w:sz w:val="26"/>
                <w:szCs w:val="26"/>
                <w:lang w:eastAsia="ar-SA"/>
              </w:rPr>
              <w:t>1</w:t>
            </w:r>
            <w:r w:rsidR="007B107A">
              <w:rPr>
                <w:rFonts w:ascii="Times New Roman" w:eastAsia="Calibri" w:hAnsi="Times New Roman" w:cs="Times New Roman"/>
                <w:b/>
                <w:bCs/>
                <w:sz w:val="26"/>
                <w:szCs w:val="26"/>
                <w:lang w:eastAsia="ar-SA"/>
              </w:rPr>
              <w:t>2</w:t>
            </w:r>
          </w:p>
        </w:tc>
        <w:tc>
          <w:tcPr>
            <w:tcW w:w="992" w:type="dxa"/>
            <w:tcBorders>
              <w:top w:val="single" w:sz="4" w:space="0" w:color="auto"/>
              <w:left w:val="single" w:sz="4" w:space="0" w:color="auto"/>
              <w:bottom w:val="single" w:sz="4" w:space="0" w:color="auto"/>
              <w:right w:val="single" w:sz="4" w:space="0" w:color="auto"/>
            </w:tcBorders>
          </w:tcPr>
          <w:p w14:paraId="7B00B7BA" w14:textId="15FFE603" w:rsidR="00304610" w:rsidRPr="00C106D6" w:rsidRDefault="00E122A3"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4</w:t>
            </w:r>
          </w:p>
        </w:tc>
        <w:tc>
          <w:tcPr>
            <w:tcW w:w="1134" w:type="dxa"/>
            <w:tcBorders>
              <w:top w:val="single" w:sz="4" w:space="0" w:color="auto"/>
              <w:left w:val="single" w:sz="4" w:space="0" w:color="auto"/>
              <w:bottom w:val="single" w:sz="4" w:space="0" w:color="auto"/>
              <w:right w:val="single" w:sz="4" w:space="0" w:color="auto"/>
            </w:tcBorders>
          </w:tcPr>
          <w:p w14:paraId="65954C3C" w14:textId="31AB34CD" w:rsidR="00304610" w:rsidRPr="00C106D6" w:rsidRDefault="00E122A3"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8</w:t>
            </w:r>
          </w:p>
        </w:tc>
        <w:tc>
          <w:tcPr>
            <w:tcW w:w="1715" w:type="dxa"/>
          </w:tcPr>
          <w:p w14:paraId="2B9A88C4" w14:textId="77777777" w:rsidR="00304610" w:rsidRPr="00681C63" w:rsidRDefault="00304610" w:rsidP="00D37016">
            <w:pPr>
              <w:suppressAutoHyphens/>
              <w:spacing w:after="0" w:line="240" w:lineRule="auto"/>
              <w:jc w:val="center"/>
              <w:rPr>
                <w:rFonts w:ascii="Times New Roman" w:eastAsia="Calibri" w:hAnsi="Times New Roman" w:cs="Times New Roman"/>
                <w:bCs/>
                <w:lang w:eastAsia="ar-SA"/>
              </w:rPr>
            </w:pPr>
            <w:r w:rsidRPr="00681C63">
              <w:rPr>
                <w:rFonts w:ascii="Times New Roman" w:eastAsia="Calibri" w:hAnsi="Times New Roman" w:cs="Times New Roman"/>
                <w:bCs/>
                <w:lang w:eastAsia="ar-SA"/>
              </w:rPr>
              <w:t xml:space="preserve">Игра </w:t>
            </w:r>
          </w:p>
        </w:tc>
      </w:tr>
      <w:tr w:rsidR="00304610" w:rsidRPr="00C106D6" w14:paraId="760B7933" w14:textId="77777777" w:rsidTr="00681C63">
        <w:trPr>
          <w:jc w:val="center"/>
        </w:trPr>
        <w:tc>
          <w:tcPr>
            <w:tcW w:w="746" w:type="dxa"/>
            <w:tcBorders>
              <w:top w:val="single" w:sz="4" w:space="0" w:color="auto"/>
              <w:left w:val="single" w:sz="4" w:space="0" w:color="auto"/>
              <w:bottom w:val="single" w:sz="4" w:space="0" w:color="auto"/>
              <w:right w:val="single" w:sz="4" w:space="0" w:color="auto"/>
            </w:tcBorders>
          </w:tcPr>
          <w:p w14:paraId="08A65406" w14:textId="77777777" w:rsidR="00304610" w:rsidRPr="00C106D6" w:rsidRDefault="00304610" w:rsidP="00D37016">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6</w:t>
            </w:r>
          </w:p>
        </w:tc>
        <w:tc>
          <w:tcPr>
            <w:tcW w:w="4318" w:type="dxa"/>
            <w:tcBorders>
              <w:top w:val="single" w:sz="4" w:space="0" w:color="auto"/>
              <w:left w:val="single" w:sz="4" w:space="0" w:color="auto"/>
              <w:bottom w:val="single" w:sz="4" w:space="0" w:color="auto"/>
              <w:right w:val="single" w:sz="4" w:space="0" w:color="auto"/>
            </w:tcBorders>
          </w:tcPr>
          <w:p w14:paraId="6FF22EF6" w14:textId="77777777" w:rsidR="00304610" w:rsidRPr="00C106D6" w:rsidRDefault="009F1C5B" w:rsidP="00D37016">
            <w:pPr>
              <w:suppressAutoHyphens/>
              <w:spacing w:after="0" w:line="240" w:lineRule="auto"/>
              <w:rPr>
                <w:rFonts w:ascii="Times New Roman" w:eastAsia="Calibri" w:hAnsi="Times New Roman" w:cs="Times New Roman"/>
                <w:sz w:val="26"/>
                <w:szCs w:val="26"/>
                <w:lang w:eastAsia="ar-SA"/>
              </w:rPr>
            </w:pPr>
            <w:r w:rsidRPr="009F1C5B">
              <w:rPr>
                <w:rFonts w:ascii="Times New Roman" w:eastAsia="Calibri" w:hAnsi="Times New Roman" w:cs="Times New Roman"/>
                <w:sz w:val="26"/>
                <w:szCs w:val="26"/>
                <w:lang w:eastAsia="ar-SA"/>
              </w:rPr>
              <w:t>Чтоб забыть про докторов</w:t>
            </w:r>
          </w:p>
        </w:tc>
        <w:tc>
          <w:tcPr>
            <w:tcW w:w="763" w:type="dxa"/>
            <w:tcBorders>
              <w:top w:val="single" w:sz="4" w:space="0" w:color="auto"/>
              <w:left w:val="single" w:sz="4" w:space="0" w:color="auto"/>
              <w:bottom w:val="single" w:sz="4" w:space="0" w:color="auto"/>
              <w:right w:val="single" w:sz="4" w:space="0" w:color="auto"/>
            </w:tcBorders>
          </w:tcPr>
          <w:p w14:paraId="390089D4" w14:textId="77777777" w:rsidR="00304610" w:rsidRPr="00C106D6" w:rsidRDefault="009F1C5B" w:rsidP="00304610">
            <w:pPr>
              <w:suppressAutoHyphens/>
              <w:spacing w:after="0" w:line="240" w:lineRule="auto"/>
              <w:jc w:val="center"/>
              <w:rPr>
                <w:rFonts w:ascii="Times New Roman" w:eastAsia="Calibri" w:hAnsi="Times New Roman" w:cs="Times New Roman"/>
                <w:b/>
                <w:bCs/>
                <w:sz w:val="26"/>
                <w:szCs w:val="26"/>
                <w:lang w:eastAsia="ar-SA"/>
              </w:rPr>
            </w:pPr>
            <w:r>
              <w:rPr>
                <w:rFonts w:ascii="Times New Roman" w:eastAsia="Calibri" w:hAnsi="Times New Roman" w:cs="Times New Roman"/>
                <w:b/>
                <w:bCs/>
                <w:sz w:val="26"/>
                <w:szCs w:val="26"/>
                <w:lang w:eastAsia="ar-SA"/>
              </w:rPr>
              <w:t>8</w:t>
            </w:r>
          </w:p>
        </w:tc>
        <w:tc>
          <w:tcPr>
            <w:tcW w:w="992" w:type="dxa"/>
            <w:tcBorders>
              <w:top w:val="single" w:sz="4" w:space="0" w:color="auto"/>
              <w:left w:val="single" w:sz="4" w:space="0" w:color="auto"/>
              <w:bottom w:val="single" w:sz="4" w:space="0" w:color="auto"/>
              <w:right w:val="single" w:sz="4" w:space="0" w:color="auto"/>
            </w:tcBorders>
          </w:tcPr>
          <w:p w14:paraId="64B46A99" w14:textId="77777777" w:rsidR="00304610" w:rsidRPr="00C106D6" w:rsidRDefault="00700020"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3</w:t>
            </w:r>
          </w:p>
        </w:tc>
        <w:tc>
          <w:tcPr>
            <w:tcW w:w="1134" w:type="dxa"/>
            <w:tcBorders>
              <w:top w:val="single" w:sz="4" w:space="0" w:color="auto"/>
              <w:left w:val="single" w:sz="4" w:space="0" w:color="auto"/>
              <w:bottom w:val="single" w:sz="4" w:space="0" w:color="auto"/>
              <w:right w:val="single" w:sz="4" w:space="0" w:color="auto"/>
            </w:tcBorders>
          </w:tcPr>
          <w:p w14:paraId="786A4E97" w14:textId="77777777" w:rsidR="00304610" w:rsidRPr="00C106D6" w:rsidRDefault="00700020"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5</w:t>
            </w:r>
          </w:p>
        </w:tc>
        <w:tc>
          <w:tcPr>
            <w:tcW w:w="1715" w:type="dxa"/>
          </w:tcPr>
          <w:p w14:paraId="2155DCFC" w14:textId="77777777" w:rsidR="00304610" w:rsidRPr="00681C63" w:rsidRDefault="00304610" w:rsidP="00D37016">
            <w:pPr>
              <w:suppressAutoHyphens/>
              <w:spacing w:after="0" w:line="240" w:lineRule="auto"/>
              <w:jc w:val="center"/>
              <w:rPr>
                <w:rFonts w:ascii="Times New Roman" w:eastAsia="Calibri" w:hAnsi="Times New Roman" w:cs="Times New Roman"/>
                <w:bCs/>
                <w:lang w:eastAsia="ar-SA"/>
              </w:rPr>
            </w:pPr>
            <w:proofErr w:type="spellStart"/>
            <w:r w:rsidRPr="00681C63">
              <w:rPr>
                <w:rFonts w:ascii="Times New Roman" w:eastAsia="Calibri" w:hAnsi="Times New Roman" w:cs="Times New Roman"/>
                <w:bCs/>
                <w:lang w:eastAsia="ar-SA"/>
              </w:rPr>
              <w:t>Практ</w:t>
            </w:r>
            <w:proofErr w:type="spellEnd"/>
            <w:r w:rsidRPr="00681C63">
              <w:rPr>
                <w:rFonts w:ascii="Times New Roman" w:eastAsia="Calibri" w:hAnsi="Times New Roman" w:cs="Times New Roman"/>
                <w:bCs/>
                <w:lang w:eastAsia="ar-SA"/>
              </w:rPr>
              <w:t>. задания</w:t>
            </w:r>
          </w:p>
        </w:tc>
      </w:tr>
      <w:tr w:rsidR="00304610" w:rsidRPr="00C106D6" w14:paraId="66F33E5A" w14:textId="77777777" w:rsidTr="00681C63">
        <w:trPr>
          <w:jc w:val="center"/>
        </w:trPr>
        <w:tc>
          <w:tcPr>
            <w:tcW w:w="746" w:type="dxa"/>
            <w:tcBorders>
              <w:top w:val="single" w:sz="4" w:space="0" w:color="auto"/>
              <w:left w:val="single" w:sz="4" w:space="0" w:color="auto"/>
              <w:bottom w:val="single" w:sz="4" w:space="0" w:color="auto"/>
              <w:right w:val="single" w:sz="4" w:space="0" w:color="auto"/>
            </w:tcBorders>
          </w:tcPr>
          <w:p w14:paraId="31358893" w14:textId="77777777" w:rsidR="00304610" w:rsidRPr="00C106D6" w:rsidRDefault="00304610" w:rsidP="00D37016">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7</w:t>
            </w:r>
          </w:p>
        </w:tc>
        <w:tc>
          <w:tcPr>
            <w:tcW w:w="4318" w:type="dxa"/>
            <w:tcBorders>
              <w:top w:val="single" w:sz="4" w:space="0" w:color="auto"/>
              <w:left w:val="single" w:sz="4" w:space="0" w:color="auto"/>
              <w:bottom w:val="single" w:sz="4" w:space="0" w:color="auto"/>
              <w:right w:val="single" w:sz="4" w:space="0" w:color="auto"/>
            </w:tcBorders>
          </w:tcPr>
          <w:p w14:paraId="6DC52A5E" w14:textId="77777777" w:rsidR="00304610" w:rsidRPr="00C106D6" w:rsidRDefault="00304610" w:rsidP="00D37016">
            <w:pPr>
              <w:suppressAutoHyphens/>
              <w:spacing w:after="0" w:line="240" w:lineRule="auto"/>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Я и моё ближайшее окружение</w:t>
            </w:r>
          </w:p>
        </w:tc>
        <w:tc>
          <w:tcPr>
            <w:tcW w:w="763" w:type="dxa"/>
            <w:tcBorders>
              <w:top w:val="single" w:sz="4" w:space="0" w:color="auto"/>
              <w:left w:val="single" w:sz="4" w:space="0" w:color="auto"/>
              <w:bottom w:val="single" w:sz="4" w:space="0" w:color="auto"/>
              <w:right w:val="single" w:sz="4" w:space="0" w:color="auto"/>
            </w:tcBorders>
          </w:tcPr>
          <w:p w14:paraId="3FF7567A" w14:textId="7386A3D4" w:rsidR="00304610" w:rsidRPr="00C106D6" w:rsidRDefault="007B107A" w:rsidP="009F1C5B">
            <w:pPr>
              <w:suppressAutoHyphens/>
              <w:spacing w:after="0" w:line="240" w:lineRule="auto"/>
              <w:jc w:val="center"/>
              <w:rPr>
                <w:rFonts w:ascii="Times New Roman" w:eastAsia="Calibri" w:hAnsi="Times New Roman" w:cs="Times New Roman"/>
                <w:b/>
                <w:bCs/>
                <w:sz w:val="26"/>
                <w:szCs w:val="26"/>
                <w:lang w:eastAsia="ar-SA"/>
              </w:rPr>
            </w:pPr>
            <w:r>
              <w:rPr>
                <w:rFonts w:ascii="Times New Roman" w:eastAsia="Calibri" w:hAnsi="Times New Roman" w:cs="Times New Roman"/>
                <w:b/>
                <w:bCs/>
                <w:sz w:val="26"/>
                <w:szCs w:val="26"/>
                <w:lang w:eastAsia="ar-SA"/>
              </w:rPr>
              <w:t>8</w:t>
            </w:r>
          </w:p>
        </w:tc>
        <w:tc>
          <w:tcPr>
            <w:tcW w:w="992" w:type="dxa"/>
            <w:tcBorders>
              <w:top w:val="single" w:sz="4" w:space="0" w:color="auto"/>
              <w:left w:val="single" w:sz="4" w:space="0" w:color="auto"/>
              <w:bottom w:val="single" w:sz="4" w:space="0" w:color="auto"/>
              <w:right w:val="single" w:sz="4" w:space="0" w:color="auto"/>
            </w:tcBorders>
          </w:tcPr>
          <w:p w14:paraId="0EBD69C1" w14:textId="2306C5A0" w:rsidR="00304610" w:rsidRPr="00C106D6" w:rsidRDefault="00E122A3"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2</w:t>
            </w:r>
          </w:p>
        </w:tc>
        <w:tc>
          <w:tcPr>
            <w:tcW w:w="1134" w:type="dxa"/>
            <w:tcBorders>
              <w:top w:val="single" w:sz="4" w:space="0" w:color="auto"/>
              <w:left w:val="single" w:sz="4" w:space="0" w:color="auto"/>
              <w:bottom w:val="single" w:sz="4" w:space="0" w:color="auto"/>
              <w:right w:val="single" w:sz="4" w:space="0" w:color="auto"/>
            </w:tcBorders>
          </w:tcPr>
          <w:p w14:paraId="138EC604" w14:textId="645C4650" w:rsidR="00304610" w:rsidRPr="00C106D6" w:rsidRDefault="00E122A3"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6</w:t>
            </w:r>
          </w:p>
        </w:tc>
        <w:tc>
          <w:tcPr>
            <w:tcW w:w="1715" w:type="dxa"/>
          </w:tcPr>
          <w:p w14:paraId="674F4411" w14:textId="77777777" w:rsidR="00304610" w:rsidRPr="00681C63" w:rsidRDefault="00304610" w:rsidP="00D37016">
            <w:pPr>
              <w:suppressAutoHyphens/>
              <w:spacing w:after="0" w:line="240" w:lineRule="auto"/>
              <w:jc w:val="center"/>
              <w:rPr>
                <w:rFonts w:ascii="Times New Roman" w:eastAsia="Calibri" w:hAnsi="Times New Roman" w:cs="Times New Roman"/>
                <w:bCs/>
                <w:lang w:eastAsia="ar-SA"/>
              </w:rPr>
            </w:pPr>
            <w:r w:rsidRPr="00681C63">
              <w:rPr>
                <w:rFonts w:ascii="Times New Roman" w:eastAsia="Calibri" w:hAnsi="Times New Roman" w:cs="Times New Roman"/>
                <w:bCs/>
                <w:lang w:eastAsia="ar-SA"/>
              </w:rPr>
              <w:t xml:space="preserve">Опрос </w:t>
            </w:r>
          </w:p>
        </w:tc>
      </w:tr>
      <w:tr w:rsidR="00304610" w:rsidRPr="00C106D6" w14:paraId="2B9B2771" w14:textId="77777777" w:rsidTr="00681C63">
        <w:trPr>
          <w:jc w:val="center"/>
        </w:trPr>
        <w:tc>
          <w:tcPr>
            <w:tcW w:w="746" w:type="dxa"/>
            <w:tcBorders>
              <w:top w:val="single" w:sz="4" w:space="0" w:color="auto"/>
              <w:left w:val="single" w:sz="4" w:space="0" w:color="auto"/>
              <w:bottom w:val="single" w:sz="4" w:space="0" w:color="auto"/>
              <w:right w:val="single" w:sz="4" w:space="0" w:color="auto"/>
            </w:tcBorders>
          </w:tcPr>
          <w:p w14:paraId="1CABFE68" w14:textId="77777777" w:rsidR="00304610" w:rsidRPr="00C106D6" w:rsidRDefault="00304610" w:rsidP="00D37016">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8</w:t>
            </w:r>
          </w:p>
        </w:tc>
        <w:tc>
          <w:tcPr>
            <w:tcW w:w="4318" w:type="dxa"/>
            <w:tcBorders>
              <w:top w:val="single" w:sz="4" w:space="0" w:color="auto"/>
              <w:left w:val="single" w:sz="4" w:space="0" w:color="auto"/>
              <w:bottom w:val="single" w:sz="4" w:space="0" w:color="auto"/>
              <w:right w:val="single" w:sz="4" w:space="0" w:color="auto"/>
            </w:tcBorders>
          </w:tcPr>
          <w:p w14:paraId="0D4B8AFD" w14:textId="5AAF4246" w:rsidR="00304610" w:rsidRPr="00C106D6" w:rsidRDefault="00304610" w:rsidP="00D37016">
            <w:pPr>
              <w:suppressAutoHyphens/>
              <w:spacing w:after="0" w:line="240" w:lineRule="auto"/>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 xml:space="preserve">Вот и стали мы на </w:t>
            </w:r>
            <w:r w:rsidR="00AF1245" w:rsidRPr="00C106D6">
              <w:rPr>
                <w:rFonts w:ascii="Times New Roman" w:eastAsia="Calibri" w:hAnsi="Times New Roman" w:cs="Times New Roman"/>
                <w:sz w:val="26"/>
                <w:szCs w:val="26"/>
                <w:lang w:eastAsia="ar-SA"/>
              </w:rPr>
              <w:t>год взрослей</w:t>
            </w:r>
          </w:p>
        </w:tc>
        <w:tc>
          <w:tcPr>
            <w:tcW w:w="763" w:type="dxa"/>
            <w:tcBorders>
              <w:top w:val="single" w:sz="4" w:space="0" w:color="auto"/>
              <w:left w:val="single" w:sz="4" w:space="0" w:color="auto"/>
              <w:bottom w:val="single" w:sz="4" w:space="0" w:color="auto"/>
              <w:right w:val="single" w:sz="4" w:space="0" w:color="auto"/>
            </w:tcBorders>
          </w:tcPr>
          <w:p w14:paraId="261FD006" w14:textId="77777777" w:rsidR="00304610" w:rsidRPr="00C106D6" w:rsidRDefault="00700020" w:rsidP="00D37016">
            <w:pPr>
              <w:suppressAutoHyphens/>
              <w:spacing w:after="0" w:line="240" w:lineRule="auto"/>
              <w:jc w:val="center"/>
              <w:rPr>
                <w:rFonts w:ascii="Times New Roman" w:eastAsia="Calibri" w:hAnsi="Times New Roman" w:cs="Times New Roman"/>
                <w:b/>
                <w:bCs/>
                <w:sz w:val="26"/>
                <w:szCs w:val="26"/>
                <w:lang w:eastAsia="ar-SA"/>
              </w:rPr>
            </w:pPr>
            <w:r>
              <w:rPr>
                <w:rFonts w:ascii="Times New Roman" w:eastAsia="Calibri" w:hAnsi="Times New Roman" w:cs="Times New Roman"/>
                <w:b/>
                <w:bCs/>
                <w:sz w:val="26"/>
                <w:szCs w:val="26"/>
                <w:lang w:eastAsia="ar-SA"/>
              </w:rPr>
              <w:t>6</w:t>
            </w:r>
          </w:p>
        </w:tc>
        <w:tc>
          <w:tcPr>
            <w:tcW w:w="992" w:type="dxa"/>
            <w:tcBorders>
              <w:top w:val="single" w:sz="4" w:space="0" w:color="auto"/>
              <w:left w:val="single" w:sz="4" w:space="0" w:color="auto"/>
              <w:bottom w:val="single" w:sz="4" w:space="0" w:color="auto"/>
              <w:right w:val="single" w:sz="4" w:space="0" w:color="auto"/>
            </w:tcBorders>
          </w:tcPr>
          <w:p w14:paraId="2D7C2DEE" w14:textId="77777777" w:rsidR="00304610" w:rsidRPr="00C106D6" w:rsidRDefault="00700020"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2</w:t>
            </w:r>
          </w:p>
        </w:tc>
        <w:tc>
          <w:tcPr>
            <w:tcW w:w="1134" w:type="dxa"/>
            <w:tcBorders>
              <w:top w:val="single" w:sz="4" w:space="0" w:color="auto"/>
              <w:left w:val="single" w:sz="4" w:space="0" w:color="auto"/>
              <w:bottom w:val="single" w:sz="4" w:space="0" w:color="auto"/>
              <w:right w:val="single" w:sz="4" w:space="0" w:color="auto"/>
            </w:tcBorders>
          </w:tcPr>
          <w:p w14:paraId="0FFABC56" w14:textId="77777777" w:rsidR="00304610" w:rsidRPr="00C106D6" w:rsidRDefault="00700020"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4</w:t>
            </w:r>
          </w:p>
        </w:tc>
        <w:tc>
          <w:tcPr>
            <w:tcW w:w="1715" w:type="dxa"/>
          </w:tcPr>
          <w:p w14:paraId="2117DD8D" w14:textId="77777777" w:rsidR="00304610" w:rsidRPr="00681C63" w:rsidRDefault="00304610" w:rsidP="00D37016">
            <w:pPr>
              <w:suppressAutoHyphens/>
              <w:spacing w:after="0" w:line="240" w:lineRule="auto"/>
              <w:jc w:val="center"/>
              <w:rPr>
                <w:rFonts w:ascii="Times New Roman" w:eastAsia="Calibri" w:hAnsi="Times New Roman" w:cs="Times New Roman"/>
                <w:bCs/>
                <w:lang w:eastAsia="ar-SA"/>
              </w:rPr>
            </w:pPr>
            <w:r w:rsidRPr="00681C63">
              <w:rPr>
                <w:rFonts w:ascii="Times New Roman" w:eastAsia="Calibri" w:hAnsi="Times New Roman" w:cs="Times New Roman"/>
                <w:bCs/>
                <w:lang w:eastAsia="ar-SA"/>
              </w:rPr>
              <w:t xml:space="preserve">Праздник </w:t>
            </w:r>
          </w:p>
        </w:tc>
      </w:tr>
      <w:tr w:rsidR="00AF1245" w:rsidRPr="00C106D6" w14:paraId="07B0D7FC" w14:textId="77777777" w:rsidTr="00C201B5">
        <w:trPr>
          <w:jc w:val="center"/>
        </w:trPr>
        <w:tc>
          <w:tcPr>
            <w:tcW w:w="746" w:type="dxa"/>
            <w:tcBorders>
              <w:top w:val="single" w:sz="4" w:space="0" w:color="auto"/>
              <w:left w:val="single" w:sz="4" w:space="0" w:color="auto"/>
              <w:bottom w:val="single" w:sz="4" w:space="0" w:color="auto"/>
              <w:right w:val="single" w:sz="4" w:space="0" w:color="auto"/>
            </w:tcBorders>
          </w:tcPr>
          <w:p w14:paraId="6499117B" w14:textId="05DE4115" w:rsidR="00AF1245" w:rsidRPr="00C106D6" w:rsidRDefault="00AF1245" w:rsidP="00AF1245">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9</w:t>
            </w:r>
          </w:p>
        </w:tc>
        <w:tc>
          <w:tcPr>
            <w:tcW w:w="4318" w:type="dxa"/>
            <w:tcBorders>
              <w:top w:val="single" w:sz="4" w:space="0" w:color="auto"/>
              <w:left w:val="single" w:sz="4" w:space="0" w:color="auto"/>
              <w:bottom w:val="single" w:sz="4" w:space="0" w:color="auto"/>
              <w:right w:val="single" w:sz="4" w:space="0" w:color="auto"/>
            </w:tcBorders>
          </w:tcPr>
          <w:p w14:paraId="5F408734" w14:textId="37EA3C15" w:rsidR="00AF1245" w:rsidRPr="00C106D6" w:rsidRDefault="00AF1245" w:rsidP="00AF1245">
            <w:pPr>
              <w:suppressAutoHyphens/>
              <w:spacing w:after="0" w:line="240" w:lineRule="auto"/>
              <w:rPr>
                <w:rFonts w:ascii="Times New Roman" w:eastAsia="Calibri" w:hAnsi="Times New Roman" w:cs="Times New Roman"/>
                <w:sz w:val="26"/>
                <w:szCs w:val="26"/>
                <w:lang w:eastAsia="ar-SA"/>
              </w:rPr>
            </w:pPr>
            <w:r w:rsidRPr="00AF1245">
              <w:rPr>
                <w:rFonts w:ascii="Times New Roman" w:hAnsi="Times New Roman" w:cs="Times New Roman"/>
                <w:sz w:val="26"/>
                <w:szCs w:val="26"/>
              </w:rPr>
              <w:t>Воспитательные мероприятия</w:t>
            </w:r>
          </w:p>
        </w:tc>
        <w:tc>
          <w:tcPr>
            <w:tcW w:w="763" w:type="dxa"/>
            <w:tcBorders>
              <w:top w:val="single" w:sz="4" w:space="0" w:color="auto"/>
              <w:left w:val="single" w:sz="4" w:space="0" w:color="auto"/>
              <w:bottom w:val="single" w:sz="4" w:space="0" w:color="auto"/>
              <w:right w:val="single" w:sz="4" w:space="0" w:color="auto"/>
            </w:tcBorders>
            <w:vAlign w:val="center"/>
          </w:tcPr>
          <w:p w14:paraId="498FC8D5" w14:textId="300FC6C0" w:rsidR="00AF1245" w:rsidRDefault="00AF1245" w:rsidP="00AF1245">
            <w:pPr>
              <w:suppressAutoHyphens/>
              <w:spacing w:after="0" w:line="240" w:lineRule="auto"/>
              <w:jc w:val="center"/>
              <w:rPr>
                <w:rFonts w:ascii="Times New Roman" w:eastAsia="Calibri" w:hAnsi="Times New Roman" w:cs="Times New Roman"/>
                <w:b/>
                <w:bCs/>
                <w:sz w:val="26"/>
                <w:szCs w:val="26"/>
                <w:lang w:eastAsia="ar-SA"/>
              </w:rPr>
            </w:pPr>
            <w:r w:rsidRPr="00AF1245">
              <w:rPr>
                <w:rFonts w:ascii="Times New Roman" w:hAnsi="Times New Roman" w:cs="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14:paraId="2C185F48" w14:textId="68488B6A" w:rsidR="00AF1245" w:rsidRDefault="00AF1245" w:rsidP="00AF1245">
            <w:pPr>
              <w:suppressAutoHyphens/>
              <w:spacing w:after="0" w:line="240" w:lineRule="auto"/>
              <w:jc w:val="center"/>
              <w:rPr>
                <w:rFonts w:ascii="Times New Roman" w:eastAsia="Calibri" w:hAnsi="Times New Roman" w:cs="Times New Roman"/>
                <w:bCs/>
                <w:sz w:val="26"/>
                <w:szCs w:val="26"/>
                <w:lang w:eastAsia="ar-SA"/>
              </w:rPr>
            </w:pPr>
            <w:r w:rsidRPr="00AF1245">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3E0C2712" w14:textId="42194F47" w:rsidR="00AF1245" w:rsidRDefault="00AF1245" w:rsidP="00AF1245">
            <w:pPr>
              <w:suppressAutoHyphens/>
              <w:spacing w:after="0" w:line="240" w:lineRule="auto"/>
              <w:jc w:val="center"/>
              <w:rPr>
                <w:rFonts w:ascii="Times New Roman" w:eastAsia="Calibri" w:hAnsi="Times New Roman" w:cs="Times New Roman"/>
                <w:bCs/>
                <w:sz w:val="26"/>
                <w:szCs w:val="26"/>
                <w:lang w:eastAsia="ar-SA"/>
              </w:rPr>
            </w:pPr>
            <w:r w:rsidRPr="00AF1245">
              <w:rPr>
                <w:rFonts w:ascii="Times New Roman" w:hAnsi="Times New Roman" w:cs="Times New Roman"/>
                <w:sz w:val="24"/>
                <w:szCs w:val="24"/>
              </w:rPr>
              <w:t>4</w:t>
            </w:r>
          </w:p>
        </w:tc>
        <w:tc>
          <w:tcPr>
            <w:tcW w:w="1715" w:type="dxa"/>
            <w:tcBorders>
              <w:top w:val="single" w:sz="4" w:space="0" w:color="auto"/>
              <w:left w:val="single" w:sz="4" w:space="0" w:color="auto"/>
              <w:bottom w:val="single" w:sz="4" w:space="0" w:color="auto"/>
              <w:right w:val="single" w:sz="4" w:space="0" w:color="auto"/>
            </w:tcBorders>
          </w:tcPr>
          <w:p w14:paraId="7343B62D" w14:textId="6003349A" w:rsidR="00AF1245" w:rsidRPr="00681C63" w:rsidRDefault="00AF1245" w:rsidP="00AF1245">
            <w:pPr>
              <w:suppressAutoHyphens/>
              <w:spacing w:after="0" w:line="240" w:lineRule="auto"/>
              <w:jc w:val="center"/>
              <w:rPr>
                <w:rFonts w:ascii="Times New Roman" w:eastAsia="Calibri" w:hAnsi="Times New Roman" w:cs="Times New Roman"/>
                <w:bCs/>
                <w:lang w:eastAsia="ar-SA"/>
              </w:rPr>
            </w:pPr>
            <w:r w:rsidRPr="00AF1245">
              <w:rPr>
                <w:rFonts w:ascii="Times New Roman" w:eastAsia="Times New Roman" w:hAnsi="Times New Roman" w:cs="Times New Roman"/>
                <w:sz w:val="24"/>
                <w:szCs w:val="24"/>
              </w:rPr>
              <w:t xml:space="preserve">Опрос </w:t>
            </w:r>
          </w:p>
        </w:tc>
      </w:tr>
      <w:tr w:rsidR="00AF1245" w:rsidRPr="00C106D6" w14:paraId="74EA8175" w14:textId="77777777" w:rsidTr="00681C63">
        <w:trPr>
          <w:jc w:val="center"/>
        </w:trPr>
        <w:tc>
          <w:tcPr>
            <w:tcW w:w="746" w:type="dxa"/>
            <w:tcBorders>
              <w:top w:val="single" w:sz="4" w:space="0" w:color="auto"/>
              <w:left w:val="single" w:sz="4" w:space="0" w:color="auto"/>
              <w:bottom w:val="single" w:sz="4" w:space="0" w:color="auto"/>
              <w:right w:val="single" w:sz="4" w:space="0" w:color="auto"/>
            </w:tcBorders>
          </w:tcPr>
          <w:p w14:paraId="7A44DCE2" w14:textId="7B896FD6" w:rsidR="00AF1245" w:rsidRPr="00C106D6" w:rsidRDefault="00AF1245" w:rsidP="00AF1245">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10</w:t>
            </w:r>
          </w:p>
        </w:tc>
        <w:tc>
          <w:tcPr>
            <w:tcW w:w="4318" w:type="dxa"/>
            <w:tcBorders>
              <w:top w:val="single" w:sz="4" w:space="0" w:color="auto"/>
              <w:left w:val="single" w:sz="4" w:space="0" w:color="auto"/>
              <w:bottom w:val="single" w:sz="4" w:space="0" w:color="auto"/>
              <w:right w:val="single" w:sz="4" w:space="0" w:color="auto"/>
            </w:tcBorders>
          </w:tcPr>
          <w:p w14:paraId="3EDACB34" w14:textId="77777777" w:rsidR="00AF1245" w:rsidRPr="00C106D6" w:rsidRDefault="00AF1245" w:rsidP="00AF1245">
            <w:pPr>
              <w:suppressAutoHyphens/>
              <w:spacing w:after="0" w:line="240" w:lineRule="auto"/>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Итоговое занятие</w:t>
            </w:r>
          </w:p>
        </w:tc>
        <w:tc>
          <w:tcPr>
            <w:tcW w:w="763" w:type="dxa"/>
            <w:tcBorders>
              <w:top w:val="single" w:sz="4" w:space="0" w:color="auto"/>
              <w:left w:val="single" w:sz="4" w:space="0" w:color="auto"/>
              <w:bottom w:val="single" w:sz="4" w:space="0" w:color="auto"/>
              <w:right w:val="single" w:sz="4" w:space="0" w:color="auto"/>
            </w:tcBorders>
          </w:tcPr>
          <w:p w14:paraId="6AB26287" w14:textId="77777777" w:rsidR="00AF1245" w:rsidRPr="00C106D6" w:rsidRDefault="00AF1245" w:rsidP="00AF1245">
            <w:pPr>
              <w:suppressAutoHyphens/>
              <w:spacing w:after="0" w:line="240" w:lineRule="auto"/>
              <w:jc w:val="center"/>
              <w:rPr>
                <w:rFonts w:ascii="Times New Roman" w:eastAsia="Calibri" w:hAnsi="Times New Roman" w:cs="Times New Roman"/>
                <w:b/>
                <w:bCs/>
                <w:sz w:val="26"/>
                <w:szCs w:val="26"/>
                <w:lang w:eastAsia="ar-SA"/>
              </w:rPr>
            </w:pPr>
            <w:r w:rsidRPr="00C106D6">
              <w:rPr>
                <w:rFonts w:ascii="Times New Roman" w:eastAsia="Calibri" w:hAnsi="Times New Roman" w:cs="Times New Roman"/>
                <w:b/>
                <w:bCs/>
                <w:sz w:val="26"/>
                <w:szCs w:val="26"/>
                <w:lang w:eastAsia="ar-SA"/>
              </w:rPr>
              <w:t>2</w:t>
            </w:r>
          </w:p>
        </w:tc>
        <w:tc>
          <w:tcPr>
            <w:tcW w:w="992" w:type="dxa"/>
            <w:tcBorders>
              <w:top w:val="single" w:sz="4" w:space="0" w:color="auto"/>
              <w:left w:val="single" w:sz="4" w:space="0" w:color="auto"/>
              <w:bottom w:val="single" w:sz="4" w:space="0" w:color="auto"/>
              <w:right w:val="single" w:sz="4" w:space="0" w:color="auto"/>
            </w:tcBorders>
          </w:tcPr>
          <w:p w14:paraId="587AD0AC" w14:textId="77777777" w:rsidR="00AF1245" w:rsidRPr="00C106D6" w:rsidRDefault="00AF1245" w:rsidP="00AF1245">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w:t>
            </w:r>
          </w:p>
        </w:tc>
        <w:tc>
          <w:tcPr>
            <w:tcW w:w="1134" w:type="dxa"/>
            <w:tcBorders>
              <w:top w:val="single" w:sz="4" w:space="0" w:color="auto"/>
              <w:left w:val="single" w:sz="4" w:space="0" w:color="auto"/>
              <w:bottom w:val="single" w:sz="4" w:space="0" w:color="auto"/>
              <w:right w:val="single" w:sz="4" w:space="0" w:color="auto"/>
            </w:tcBorders>
          </w:tcPr>
          <w:p w14:paraId="7AA44B72" w14:textId="77777777" w:rsidR="00AF1245" w:rsidRPr="00C106D6" w:rsidRDefault="00AF1245" w:rsidP="00AF1245">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2</w:t>
            </w:r>
          </w:p>
        </w:tc>
        <w:tc>
          <w:tcPr>
            <w:tcW w:w="1715" w:type="dxa"/>
          </w:tcPr>
          <w:p w14:paraId="0BEF4303" w14:textId="77777777" w:rsidR="00AF1245" w:rsidRPr="00681C63" w:rsidRDefault="00AF1245" w:rsidP="00AF1245">
            <w:pPr>
              <w:suppressAutoHyphens/>
              <w:spacing w:after="0" w:line="240" w:lineRule="auto"/>
              <w:jc w:val="center"/>
              <w:rPr>
                <w:rFonts w:ascii="Times New Roman" w:eastAsia="Calibri" w:hAnsi="Times New Roman" w:cs="Times New Roman"/>
                <w:bCs/>
                <w:lang w:eastAsia="ar-SA"/>
              </w:rPr>
            </w:pPr>
            <w:r w:rsidRPr="00681C63">
              <w:rPr>
                <w:rFonts w:ascii="Times New Roman" w:eastAsia="Calibri" w:hAnsi="Times New Roman" w:cs="Times New Roman"/>
                <w:bCs/>
                <w:lang w:eastAsia="ar-SA"/>
              </w:rPr>
              <w:t xml:space="preserve">Викторина </w:t>
            </w:r>
          </w:p>
        </w:tc>
      </w:tr>
      <w:tr w:rsidR="00AF1245" w:rsidRPr="00C106D6" w14:paraId="1F67DF1E" w14:textId="77777777" w:rsidTr="00681C63">
        <w:trPr>
          <w:jc w:val="center"/>
        </w:trPr>
        <w:tc>
          <w:tcPr>
            <w:tcW w:w="746" w:type="dxa"/>
            <w:tcBorders>
              <w:top w:val="single" w:sz="4" w:space="0" w:color="auto"/>
              <w:left w:val="single" w:sz="4" w:space="0" w:color="auto"/>
              <w:bottom w:val="single" w:sz="4" w:space="0" w:color="auto"/>
              <w:right w:val="single" w:sz="4" w:space="0" w:color="auto"/>
            </w:tcBorders>
          </w:tcPr>
          <w:p w14:paraId="63756E9F" w14:textId="77777777" w:rsidR="00AF1245" w:rsidRPr="00C106D6" w:rsidRDefault="00AF1245" w:rsidP="00AF1245">
            <w:pPr>
              <w:suppressAutoHyphens/>
              <w:spacing w:after="0" w:line="240" w:lineRule="auto"/>
              <w:rPr>
                <w:rFonts w:ascii="Times New Roman" w:eastAsia="Calibri" w:hAnsi="Times New Roman" w:cs="Times New Roman"/>
                <w:bCs/>
                <w:sz w:val="26"/>
                <w:szCs w:val="26"/>
                <w:lang w:eastAsia="ar-SA"/>
              </w:rPr>
            </w:pPr>
          </w:p>
        </w:tc>
        <w:tc>
          <w:tcPr>
            <w:tcW w:w="4318" w:type="dxa"/>
            <w:tcBorders>
              <w:top w:val="single" w:sz="4" w:space="0" w:color="auto"/>
              <w:left w:val="single" w:sz="4" w:space="0" w:color="auto"/>
              <w:bottom w:val="single" w:sz="4" w:space="0" w:color="auto"/>
              <w:right w:val="single" w:sz="4" w:space="0" w:color="auto"/>
            </w:tcBorders>
          </w:tcPr>
          <w:p w14:paraId="2B21B330" w14:textId="77777777" w:rsidR="00AF1245" w:rsidRPr="00C106D6" w:rsidRDefault="00AF1245" w:rsidP="00AF1245">
            <w:pPr>
              <w:suppressAutoHyphens/>
              <w:spacing w:after="0" w:line="240" w:lineRule="auto"/>
              <w:jc w:val="right"/>
              <w:rPr>
                <w:rFonts w:ascii="Times New Roman" w:eastAsia="Calibri" w:hAnsi="Times New Roman" w:cs="Times New Roman"/>
                <w:b/>
                <w:sz w:val="26"/>
                <w:szCs w:val="26"/>
                <w:lang w:eastAsia="ar-SA"/>
              </w:rPr>
            </w:pPr>
            <w:r w:rsidRPr="00C106D6">
              <w:rPr>
                <w:rFonts w:ascii="Times New Roman" w:eastAsia="Calibri" w:hAnsi="Times New Roman" w:cs="Times New Roman"/>
                <w:b/>
                <w:sz w:val="26"/>
                <w:szCs w:val="26"/>
                <w:lang w:eastAsia="ar-SA"/>
              </w:rPr>
              <w:t>Итого</w:t>
            </w:r>
          </w:p>
        </w:tc>
        <w:tc>
          <w:tcPr>
            <w:tcW w:w="763" w:type="dxa"/>
            <w:tcBorders>
              <w:top w:val="single" w:sz="4" w:space="0" w:color="auto"/>
              <w:left w:val="single" w:sz="4" w:space="0" w:color="auto"/>
              <w:bottom w:val="single" w:sz="4" w:space="0" w:color="auto"/>
              <w:right w:val="single" w:sz="4" w:space="0" w:color="auto"/>
            </w:tcBorders>
          </w:tcPr>
          <w:p w14:paraId="46E401B8" w14:textId="77777777" w:rsidR="00AF1245" w:rsidRPr="00C106D6" w:rsidRDefault="00AF1245" w:rsidP="00AF1245">
            <w:pPr>
              <w:suppressAutoHyphens/>
              <w:spacing w:after="0" w:line="240" w:lineRule="auto"/>
              <w:jc w:val="center"/>
              <w:rPr>
                <w:rFonts w:ascii="Times New Roman" w:eastAsia="Calibri" w:hAnsi="Times New Roman" w:cs="Times New Roman"/>
                <w:b/>
                <w:sz w:val="26"/>
                <w:szCs w:val="26"/>
                <w:lang w:eastAsia="ar-SA"/>
              </w:rPr>
            </w:pPr>
            <w:r w:rsidRPr="00C106D6">
              <w:rPr>
                <w:rFonts w:ascii="Times New Roman" w:eastAsia="Calibri" w:hAnsi="Times New Roman" w:cs="Times New Roman"/>
                <w:b/>
                <w:sz w:val="26"/>
                <w:szCs w:val="26"/>
                <w:lang w:eastAsia="ar-SA"/>
              </w:rPr>
              <w:t>72</w:t>
            </w:r>
          </w:p>
        </w:tc>
        <w:tc>
          <w:tcPr>
            <w:tcW w:w="992" w:type="dxa"/>
            <w:tcBorders>
              <w:top w:val="single" w:sz="4" w:space="0" w:color="auto"/>
              <w:left w:val="single" w:sz="4" w:space="0" w:color="auto"/>
              <w:bottom w:val="single" w:sz="4" w:space="0" w:color="auto"/>
              <w:right w:val="single" w:sz="4" w:space="0" w:color="auto"/>
            </w:tcBorders>
          </w:tcPr>
          <w:p w14:paraId="3422BC0C" w14:textId="3307F39E" w:rsidR="00AF1245" w:rsidRPr="00C106D6" w:rsidRDefault="00AF1245" w:rsidP="00AF1245">
            <w:pPr>
              <w:suppressAutoHyphens/>
              <w:spacing w:after="0" w:line="240" w:lineRule="auto"/>
              <w:jc w:val="center"/>
              <w:rPr>
                <w:rFonts w:ascii="Times New Roman" w:eastAsia="Calibri" w:hAnsi="Times New Roman" w:cs="Times New Roman"/>
                <w:b/>
                <w:sz w:val="26"/>
                <w:szCs w:val="26"/>
                <w:lang w:eastAsia="ar-SA"/>
              </w:rPr>
            </w:pPr>
            <w:r w:rsidRPr="00C106D6">
              <w:rPr>
                <w:rFonts w:ascii="Times New Roman" w:eastAsia="Calibri" w:hAnsi="Times New Roman" w:cs="Times New Roman"/>
                <w:b/>
                <w:sz w:val="26"/>
                <w:szCs w:val="26"/>
                <w:lang w:eastAsia="ar-SA"/>
              </w:rPr>
              <w:t>2</w:t>
            </w:r>
            <w:r w:rsidR="00E122A3">
              <w:rPr>
                <w:rFonts w:ascii="Times New Roman" w:eastAsia="Calibri" w:hAnsi="Times New Roman" w:cs="Times New Roman"/>
                <w:b/>
                <w:sz w:val="26"/>
                <w:szCs w:val="26"/>
                <w:lang w:eastAsia="ar-SA"/>
              </w:rPr>
              <w:t>6</w:t>
            </w:r>
          </w:p>
        </w:tc>
        <w:tc>
          <w:tcPr>
            <w:tcW w:w="1134" w:type="dxa"/>
            <w:tcBorders>
              <w:top w:val="single" w:sz="4" w:space="0" w:color="auto"/>
              <w:left w:val="single" w:sz="4" w:space="0" w:color="auto"/>
              <w:bottom w:val="single" w:sz="4" w:space="0" w:color="auto"/>
              <w:right w:val="single" w:sz="4" w:space="0" w:color="auto"/>
            </w:tcBorders>
          </w:tcPr>
          <w:p w14:paraId="3394E7C9" w14:textId="1F04379A" w:rsidR="00AF1245" w:rsidRPr="00C106D6" w:rsidRDefault="00AF1245" w:rsidP="00AF1245">
            <w:pPr>
              <w:suppressAutoHyphens/>
              <w:spacing w:after="0" w:line="240" w:lineRule="auto"/>
              <w:jc w:val="center"/>
              <w:rPr>
                <w:rFonts w:ascii="Times New Roman" w:eastAsia="Calibri" w:hAnsi="Times New Roman" w:cs="Times New Roman"/>
                <w:b/>
                <w:sz w:val="26"/>
                <w:szCs w:val="26"/>
                <w:lang w:eastAsia="ar-SA"/>
              </w:rPr>
            </w:pPr>
            <w:r w:rsidRPr="00C106D6">
              <w:rPr>
                <w:rFonts w:ascii="Times New Roman" w:eastAsia="Calibri" w:hAnsi="Times New Roman" w:cs="Times New Roman"/>
                <w:b/>
                <w:sz w:val="26"/>
                <w:szCs w:val="26"/>
                <w:lang w:eastAsia="ar-SA"/>
              </w:rPr>
              <w:t>4</w:t>
            </w:r>
            <w:r w:rsidR="00E122A3">
              <w:rPr>
                <w:rFonts w:ascii="Times New Roman" w:eastAsia="Calibri" w:hAnsi="Times New Roman" w:cs="Times New Roman"/>
                <w:b/>
                <w:sz w:val="26"/>
                <w:szCs w:val="26"/>
                <w:lang w:eastAsia="ar-SA"/>
              </w:rPr>
              <w:t>6</w:t>
            </w:r>
          </w:p>
        </w:tc>
        <w:tc>
          <w:tcPr>
            <w:tcW w:w="1715" w:type="dxa"/>
          </w:tcPr>
          <w:p w14:paraId="728CD22C" w14:textId="77777777" w:rsidR="00AF1245" w:rsidRPr="00C106D6" w:rsidRDefault="00AF1245" w:rsidP="00AF1245">
            <w:pPr>
              <w:suppressAutoHyphens/>
              <w:spacing w:after="0" w:line="240" w:lineRule="auto"/>
              <w:jc w:val="center"/>
              <w:rPr>
                <w:rFonts w:ascii="Times New Roman" w:eastAsia="Calibri" w:hAnsi="Times New Roman" w:cs="Times New Roman"/>
                <w:bCs/>
                <w:sz w:val="26"/>
                <w:szCs w:val="26"/>
                <w:lang w:eastAsia="ar-SA"/>
              </w:rPr>
            </w:pPr>
          </w:p>
        </w:tc>
      </w:tr>
    </w:tbl>
    <w:p w14:paraId="6EE7428F" w14:textId="77777777" w:rsidR="003D1855" w:rsidRDefault="003D1855"/>
    <w:p w14:paraId="38F15EC9" w14:textId="77777777" w:rsidR="003D1855" w:rsidRDefault="003D1855"/>
    <w:p w14:paraId="1ECE2228" w14:textId="77777777" w:rsidR="003D1855" w:rsidRPr="00C106D6" w:rsidRDefault="003D1855">
      <w:pPr>
        <w:rPr>
          <w:rFonts w:ascii="Times New Roman" w:eastAsia="Calibri" w:hAnsi="Times New Roman" w:cs="Times New Roman"/>
          <w:b/>
          <w:sz w:val="26"/>
          <w:szCs w:val="26"/>
          <w:lang w:eastAsia="ar-SA"/>
        </w:rPr>
      </w:pPr>
      <w:r w:rsidRPr="00C106D6">
        <w:rPr>
          <w:rFonts w:ascii="Times New Roman" w:eastAsia="Calibri" w:hAnsi="Times New Roman" w:cs="Times New Roman"/>
          <w:b/>
          <w:sz w:val="26"/>
          <w:szCs w:val="26"/>
          <w:lang w:eastAsia="ar-SA"/>
        </w:rPr>
        <w:t>4 год обучения</w:t>
      </w:r>
    </w:p>
    <w:p w14:paraId="650129E7" w14:textId="77777777" w:rsidR="0010066D" w:rsidRPr="00C106D6" w:rsidRDefault="0010066D">
      <w:pPr>
        <w:rPr>
          <w:sz w:val="26"/>
          <w:szCs w:val="26"/>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13"/>
        <w:gridCol w:w="4318"/>
        <w:gridCol w:w="949"/>
        <w:gridCol w:w="921"/>
        <w:gridCol w:w="1134"/>
        <w:gridCol w:w="1829"/>
      </w:tblGrid>
      <w:tr w:rsidR="0010066D" w:rsidRPr="00C106D6" w14:paraId="46294BE3" w14:textId="77777777" w:rsidTr="00681C63">
        <w:trPr>
          <w:trHeight w:val="283"/>
          <w:jc w:val="center"/>
        </w:trPr>
        <w:tc>
          <w:tcPr>
            <w:tcW w:w="733" w:type="dxa"/>
            <w:vMerge w:val="restart"/>
            <w:tcBorders>
              <w:top w:val="single" w:sz="4" w:space="0" w:color="auto"/>
              <w:left w:val="single" w:sz="4" w:space="0" w:color="auto"/>
            </w:tcBorders>
            <w:shd w:val="clear" w:color="auto" w:fill="FFFFFF" w:themeFill="background1"/>
          </w:tcPr>
          <w:p w14:paraId="78B166CB" w14:textId="77777777" w:rsidR="0010066D" w:rsidRPr="00C106D6" w:rsidRDefault="0010066D" w:rsidP="000D5912">
            <w:pPr>
              <w:suppressAutoHyphens/>
              <w:spacing w:after="0" w:line="240" w:lineRule="auto"/>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 п/п</w:t>
            </w:r>
          </w:p>
        </w:tc>
        <w:tc>
          <w:tcPr>
            <w:tcW w:w="4331" w:type="dxa"/>
            <w:gridSpan w:val="2"/>
            <w:vMerge w:val="restart"/>
            <w:tcBorders>
              <w:top w:val="single" w:sz="4" w:space="0" w:color="auto"/>
              <w:left w:val="single" w:sz="4" w:space="0" w:color="auto"/>
            </w:tcBorders>
            <w:shd w:val="clear" w:color="auto" w:fill="FFFFFF" w:themeFill="background1"/>
          </w:tcPr>
          <w:p w14:paraId="48C17ED2" w14:textId="77777777" w:rsidR="0010066D" w:rsidRPr="00C106D6" w:rsidRDefault="0010066D" w:rsidP="000D5912">
            <w:pPr>
              <w:suppressAutoHyphens/>
              <w:spacing w:after="0" w:line="240" w:lineRule="auto"/>
              <w:rPr>
                <w:rFonts w:ascii="Times New Roman" w:eastAsia="Calibri" w:hAnsi="Times New Roman" w:cs="Times New Roman"/>
                <w:sz w:val="26"/>
                <w:szCs w:val="26"/>
                <w:lang w:eastAsia="ar-SA"/>
              </w:rPr>
            </w:pPr>
          </w:p>
          <w:p w14:paraId="422B088B" w14:textId="77777777" w:rsidR="0010066D" w:rsidRPr="00C106D6" w:rsidRDefault="0010066D" w:rsidP="0010066D">
            <w:pPr>
              <w:suppressAutoHyphens/>
              <w:spacing w:after="0" w:line="240" w:lineRule="auto"/>
              <w:jc w:val="center"/>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Наименование разделов</w:t>
            </w:r>
          </w:p>
        </w:tc>
        <w:tc>
          <w:tcPr>
            <w:tcW w:w="3004" w:type="dxa"/>
            <w:gridSpan w:val="3"/>
            <w:tcBorders>
              <w:top w:val="single" w:sz="4" w:space="0" w:color="auto"/>
              <w:left w:val="single" w:sz="4" w:space="0" w:color="auto"/>
              <w:bottom w:val="single" w:sz="4" w:space="0" w:color="auto"/>
            </w:tcBorders>
            <w:shd w:val="clear" w:color="auto" w:fill="FFFFFF" w:themeFill="background1"/>
          </w:tcPr>
          <w:p w14:paraId="07F39690" w14:textId="77777777" w:rsidR="0010066D" w:rsidRPr="00C106D6" w:rsidRDefault="0010066D" w:rsidP="000D5912">
            <w:pPr>
              <w:suppressAutoHyphens/>
              <w:spacing w:after="0" w:line="240" w:lineRule="auto"/>
              <w:ind w:left="-95" w:right="-31"/>
              <w:jc w:val="center"/>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Количество часов</w:t>
            </w:r>
          </w:p>
        </w:tc>
        <w:tc>
          <w:tcPr>
            <w:tcW w:w="1829" w:type="dxa"/>
            <w:vMerge w:val="restart"/>
            <w:tcBorders>
              <w:top w:val="single" w:sz="4" w:space="0" w:color="auto"/>
              <w:left w:val="single" w:sz="4" w:space="0" w:color="auto"/>
            </w:tcBorders>
            <w:shd w:val="clear" w:color="auto" w:fill="FFFFFF" w:themeFill="background1"/>
          </w:tcPr>
          <w:p w14:paraId="26E3D287" w14:textId="77777777" w:rsidR="0010066D" w:rsidRPr="00C106D6" w:rsidRDefault="0010066D" w:rsidP="000D5912">
            <w:pPr>
              <w:suppressAutoHyphens/>
              <w:spacing w:after="0" w:line="240" w:lineRule="auto"/>
              <w:ind w:left="-195" w:right="-121"/>
              <w:jc w:val="center"/>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Формы контроля/</w:t>
            </w:r>
          </w:p>
          <w:p w14:paraId="0D105213" w14:textId="77777777" w:rsidR="0010066D" w:rsidRPr="00C106D6" w:rsidRDefault="0010066D" w:rsidP="000D5912">
            <w:pPr>
              <w:suppressAutoHyphens/>
              <w:spacing w:after="0" w:line="240" w:lineRule="auto"/>
              <w:ind w:left="-195" w:right="-121"/>
              <w:jc w:val="center"/>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аттестации</w:t>
            </w:r>
          </w:p>
        </w:tc>
      </w:tr>
      <w:tr w:rsidR="0010066D" w:rsidRPr="00C106D6" w14:paraId="7832EAF6" w14:textId="77777777" w:rsidTr="00681C63">
        <w:trPr>
          <w:trHeight w:val="257"/>
          <w:jc w:val="center"/>
        </w:trPr>
        <w:tc>
          <w:tcPr>
            <w:tcW w:w="733" w:type="dxa"/>
            <w:vMerge/>
            <w:tcBorders>
              <w:left w:val="single" w:sz="4" w:space="0" w:color="auto"/>
              <w:bottom w:val="single" w:sz="4" w:space="0" w:color="auto"/>
            </w:tcBorders>
            <w:shd w:val="clear" w:color="auto" w:fill="FFFFFF" w:themeFill="background1"/>
          </w:tcPr>
          <w:p w14:paraId="39512B04" w14:textId="77777777" w:rsidR="0010066D" w:rsidRPr="00C106D6" w:rsidRDefault="0010066D" w:rsidP="00D37016">
            <w:pPr>
              <w:suppressAutoHyphens/>
              <w:spacing w:after="0" w:line="240" w:lineRule="auto"/>
              <w:jc w:val="center"/>
              <w:rPr>
                <w:rFonts w:ascii="Times New Roman" w:eastAsia="Calibri" w:hAnsi="Times New Roman" w:cs="Times New Roman"/>
                <w:b/>
                <w:bCs/>
                <w:sz w:val="26"/>
                <w:szCs w:val="26"/>
                <w:lang w:eastAsia="ar-SA"/>
              </w:rPr>
            </w:pPr>
          </w:p>
        </w:tc>
        <w:tc>
          <w:tcPr>
            <w:tcW w:w="4331" w:type="dxa"/>
            <w:gridSpan w:val="2"/>
            <w:vMerge/>
            <w:tcBorders>
              <w:left w:val="single" w:sz="4" w:space="0" w:color="auto"/>
              <w:bottom w:val="single" w:sz="4" w:space="0" w:color="auto"/>
            </w:tcBorders>
            <w:shd w:val="clear" w:color="auto" w:fill="FFFFFF" w:themeFill="background1"/>
          </w:tcPr>
          <w:p w14:paraId="79EC1357" w14:textId="77777777" w:rsidR="0010066D" w:rsidRPr="00C106D6" w:rsidRDefault="0010066D" w:rsidP="00D37016">
            <w:pPr>
              <w:suppressAutoHyphens/>
              <w:spacing w:after="0" w:line="240" w:lineRule="auto"/>
              <w:jc w:val="center"/>
              <w:rPr>
                <w:rFonts w:ascii="Times New Roman" w:eastAsia="Calibri" w:hAnsi="Times New Roman" w:cs="Times New Roman"/>
                <w:b/>
                <w:bCs/>
                <w:sz w:val="26"/>
                <w:szCs w:val="26"/>
                <w:lang w:eastAsia="ar-SA"/>
              </w:rPr>
            </w:pPr>
          </w:p>
        </w:tc>
        <w:tc>
          <w:tcPr>
            <w:tcW w:w="949" w:type="dxa"/>
            <w:tcBorders>
              <w:top w:val="single" w:sz="4" w:space="0" w:color="auto"/>
              <w:left w:val="single" w:sz="4" w:space="0" w:color="auto"/>
              <w:bottom w:val="single" w:sz="4" w:space="0" w:color="auto"/>
            </w:tcBorders>
            <w:shd w:val="clear" w:color="auto" w:fill="FFFFFF" w:themeFill="background1"/>
          </w:tcPr>
          <w:p w14:paraId="70AED71B" w14:textId="77777777" w:rsidR="0010066D" w:rsidRPr="00C106D6" w:rsidRDefault="0010066D" w:rsidP="000D5912">
            <w:pPr>
              <w:suppressAutoHyphens/>
              <w:spacing w:after="0" w:line="240" w:lineRule="auto"/>
              <w:ind w:right="-108" w:hanging="108"/>
              <w:jc w:val="center"/>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всего</w:t>
            </w:r>
          </w:p>
        </w:tc>
        <w:tc>
          <w:tcPr>
            <w:tcW w:w="921" w:type="dxa"/>
            <w:tcBorders>
              <w:top w:val="single" w:sz="4" w:space="0" w:color="auto"/>
              <w:left w:val="single" w:sz="4" w:space="0" w:color="auto"/>
              <w:bottom w:val="single" w:sz="4" w:space="0" w:color="auto"/>
            </w:tcBorders>
            <w:shd w:val="clear" w:color="auto" w:fill="FFFFFF" w:themeFill="background1"/>
          </w:tcPr>
          <w:p w14:paraId="7E7F133A" w14:textId="77777777" w:rsidR="0010066D" w:rsidRPr="00C106D6" w:rsidRDefault="0010066D" w:rsidP="000D5912">
            <w:pPr>
              <w:suppressAutoHyphens/>
              <w:spacing w:after="0" w:line="240" w:lineRule="auto"/>
              <w:ind w:right="-108" w:hanging="108"/>
              <w:jc w:val="center"/>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теория</w:t>
            </w:r>
          </w:p>
        </w:tc>
        <w:tc>
          <w:tcPr>
            <w:tcW w:w="1134" w:type="dxa"/>
            <w:tcBorders>
              <w:top w:val="single" w:sz="4" w:space="0" w:color="auto"/>
              <w:left w:val="single" w:sz="4" w:space="0" w:color="auto"/>
              <w:bottom w:val="single" w:sz="4" w:space="0" w:color="auto"/>
            </w:tcBorders>
            <w:shd w:val="clear" w:color="auto" w:fill="FFFFFF" w:themeFill="background1"/>
          </w:tcPr>
          <w:p w14:paraId="6C1191FA" w14:textId="77777777" w:rsidR="0010066D" w:rsidRPr="00C106D6" w:rsidRDefault="0010066D" w:rsidP="000D5912">
            <w:pPr>
              <w:suppressAutoHyphens/>
              <w:spacing w:after="0" w:line="240" w:lineRule="auto"/>
              <w:ind w:right="-108"/>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практика</w:t>
            </w:r>
          </w:p>
        </w:tc>
        <w:tc>
          <w:tcPr>
            <w:tcW w:w="1829" w:type="dxa"/>
            <w:vMerge/>
            <w:tcBorders>
              <w:left w:val="single" w:sz="4" w:space="0" w:color="auto"/>
              <w:bottom w:val="single" w:sz="4" w:space="0" w:color="auto"/>
            </w:tcBorders>
            <w:shd w:val="clear" w:color="auto" w:fill="FFFFFF" w:themeFill="background1"/>
          </w:tcPr>
          <w:p w14:paraId="791A1209" w14:textId="77777777" w:rsidR="0010066D" w:rsidRPr="00C106D6" w:rsidRDefault="0010066D" w:rsidP="007D4737">
            <w:pPr>
              <w:suppressAutoHyphens/>
              <w:spacing w:after="0" w:line="240" w:lineRule="auto"/>
              <w:ind w:left="213"/>
              <w:jc w:val="center"/>
              <w:rPr>
                <w:rFonts w:ascii="Times New Roman" w:eastAsia="Calibri" w:hAnsi="Times New Roman" w:cs="Times New Roman"/>
                <w:b/>
                <w:bCs/>
                <w:sz w:val="26"/>
                <w:szCs w:val="26"/>
                <w:lang w:eastAsia="ar-SA"/>
              </w:rPr>
            </w:pPr>
          </w:p>
        </w:tc>
      </w:tr>
      <w:tr w:rsidR="003024FE" w:rsidRPr="00C106D6" w14:paraId="24025D1C" w14:textId="77777777" w:rsidTr="00681C63">
        <w:trPr>
          <w:jc w:val="center"/>
        </w:trPr>
        <w:tc>
          <w:tcPr>
            <w:tcW w:w="746" w:type="dxa"/>
            <w:gridSpan w:val="2"/>
            <w:tcBorders>
              <w:top w:val="single" w:sz="4" w:space="0" w:color="auto"/>
              <w:left w:val="single" w:sz="4" w:space="0" w:color="auto"/>
              <w:bottom w:val="single" w:sz="4" w:space="0" w:color="auto"/>
              <w:right w:val="single" w:sz="4" w:space="0" w:color="auto"/>
            </w:tcBorders>
          </w:tcPr>
          <w:p w14:paraId="546CDDC5" w14:textId="77777777" w:rsidR="003024FE" w:rsidRPr="00C106D6" w:rsidRDefault="003024FE" w:rsidP="00D37016">
            <w:pPr>
              <w:suppressAutoHyphens/>
              <w:spacing w:after="0" w:line="240" w:lineRule="auto"/>
              <w:jc w:val="center"/>
              <w:rPr>
                <w:rFonts w:ascii="Times New Roman" w:eastAsia="Calibri" w:hAnsi="Times New Roman" w:cs="Times New Roman"/>
                <w:bCs/>
                <w:sz w:val="26"/>
                <w:szCs w:val="26"/>
                <w:lang w:eastAsia="ar-SA"/>
              </w:rPr>
            </w:pPr>
            <w:bookmarkStart w:id="16" w:name="_Hlk106979801"/>
            <w:r w:rsidRPr="00C106D6">
              <w:rPr>
                <w:rFonts w:ascii="Times New Roman" w:eastAsia="Calibri" w:hAnsi="Times New Roman" w:cs="Times New Roman"/>
                <w:bCs/>
                <w:sz w:val="26"/>
                <w:szCs w:val="26"/>
                <w:lang w:eastAsia="ar-SA"/>
              </w:rPr>
              <w:t>1</w:t>
            </w:r>
          </w:p>
        </w:tc>
        <w:tc>
          <w:tcPr>
            <w:tcW w:w="4318" w:type="dxa"/>
            <w:tcBorders>
              <w:top w:val="single" w:sz="4" w:space="0" w:color="auto"/>
              <w:left w:val="single" w:sz="4" w:space="0" w:color="auto"/>
              <w:bottom w:val="single" w:sz="4" w:space="0" w:color="auto"/>
              <w:right w:val="single" w:sz="4" w:space="0" w:color="auto"/>
            </w:tcBorders>
          </w:tcPr>
          <w:p w14:paraId="6F84B8E3" w14:textId="77777777" w:rsidR="003024FE" w:rsidRPr="00C106D6" w:rsidRDefault="003024FE" w:rsidP="00D37016">
            <w:pPr>
              <w:suppressAutoHyphens/>
              <w:spacing w:after="0" w:line="240" w:lineRule="auto"/>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Вводное занятие</w:t>
            </w:r>
          </w:p>
        </w:tc>
        <w:tc>
          <w:tcPr>
            <w:tcW w:w="949" w:type="dxa"/>
            <w:tcBorders>
              <w:top w:val="single" w:sz="4" w:space="0" w:color="auto"/>
              <w:left w:val="single" w:sz="4" w:space="0" w:color="auto"/>
              <w:bottom w:val="single" w:sz="4" w:space="0" w:color="auto"/>
              <w:right w:val="single" w:sz="4" w:space="0" w:color="auto"/>
            </w:tcBorders>
          </w:tcPr>
          <w:p w14:paraId="51B5D300" w14:textId="77777777" w:rsidR="003024FE" w:rsidRPr="00C106D6" w:rsidRDefault="003024FE" w:rsidP="000D5912">
            <w:pPr>
              <w:suppressAutoHyphens/>
              <w:spacing w:after="0" w:line="240" w:lineRule="auto"/>
              <w:jc w:val="center"/>
              <w:rPr>
                <w:rFonts w:ascii="Times New Roman" w:eastAsia="Calibri" w:hAnsi="Times New Roman" w:cs="Times New Roman"/>
                <w:b/>
                <w:bCs/>
                <w:sz w:val="26"/>
                <w:szCs w:val="26"/>
                <w:lang w:eastAsia="ar-SA"/>
              </w:rPr>
            </w:pPr>
            <w:r w:rsidRPr="00C106D6">
              <w:rPr>
                <w:rFonts w:ascii="Times New Roman" w:eastAsia="Calibri" w:hAnsi="Times New Roman" w:cs="Times New Roman"/>
                <w:b/>
                <w:bCs/>
                <w:sz w:val="26"/>
                <w:szCs w:val="26"/>
                <w:lang w:eastAsia="ar-SA"/>
              </w:rPr>
              <w:t>2</w:t>
            </w:r>
          </w:p>
        </w:tc>
        <w:tc>
          <w:tcPr>
            <w:tcW w:w="921" w:type="dxa"/>
            <w:tcBorders>
              <w:top w:val="single" w:sz="4" w:space="0" w:color="auto"/>
              <w:left w:val="single" w:sz="4" w:space="0" w:color="auto"/>
              <w:bottom w:val="single" w:sz="4" w:space="0" w:color="auto"/>
              <w:right w:val="single" w:sz="4" w:space="0" w:color="auto"/>
            </w:tcBorders>
          </w:tcPr>
          <w:p w14:paraId="476C8EA0" w14:textId="43E49EA1" w:rsidR="003024FE" w:rsidRPr="00C106D6" w:rsidRDefault="008B1157" w:rsidP="000D5912">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1</w:t>
            </w:r>
          </w:p>
        </w:tc>
        <w:tc>
          <w:tcPr>
            <w:tcW w:w="1134" w:type="dxa"/>
            <w:tcBorders>
              <w:top w:val="single" w:sz="4" w:space="0" w:color="auto"/>
              <w:left w:val="single" w:sz="4" w:space="0" w:color="auto"/>
              <w:bottom w:val="single" w:sz="4" w:space="0" w:color="auto"/>
              <w:right w:val="single" w:sz="4" w:space="0" w:color="auto"/>
            </w:tcBorders>
          </w:tcPr>
          <w:p w14:paraId="2AA871FC" w14:textId="6ADEE9CF" w:rsidR="003024FE" w:rsidRPr="00C106D6" w:rsidRDefault="008B1157" w:rsidP="000D5912">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1</w:t>
            </w:r>
          </w:p>
        </w:tc>
        <w:tc>
          <w:tcPr>
            <w:tcW w:w="1829" w:type="dxa"/>
          </w:tcPr>
          <w:p w14:paraId="1B298C91" w14:textId="77777777" w:rsidR="003024FE" w:rsidRPr="00C106D6" w:rsidRDefault="003024FE" w:rsidP="000D5912">
            <w:pPr>
              <w:suppressAutoHyphens/>
              <w:spacing w:after="0" w:line="240" w:lineRule="auto"/>
              <w:jc w:val="center"/>
              <w:rPr>
                <w:rFonts w:ascii="Times New Roman" w:eastAsia="Calibri" w:hAnsi="Times New Roman" w:cs="Times New Roman"/>
                <w:bCs/>
                <w:sz w:val="26"/>
                <w:szCs w:val="26"/>
                <w:lang w:eastAsia="ar-SA"/>
              </w:rPr>
            </w:pPr>
          </w:p>
        </w:tc>
      </w:tr>
      <w:tr w:rsidR="003024FE" w:rsidRPr="00C106D6" w14:paraId="04031106" w14:textId="77777777" w:rsidTr="00681C63">
        <w:trPr>
          <w:jc w:val="center"/>
        </w:trPr>
        <w:tc>
          <w:tcPr>
            <w:tcW w:w="746" w:type="dxa"/>
            <w:gridSpan w:val="2"/>
            <w:tcBorders>
              <w:top w:val="single" w:sz="4" w:space="0" w:color="auto"/>
              <w:left w:val="single" w:sz="4" w:space="0" w:color="auto"/>
              <w:bottom w:val="single" w:sz="4" w:space="0" w:color="auto"/>
              <w:right w:val="single" w:sz="4" w:space="0" w:color="auto"/>
            </w:tcBorders>
          </w:tcPr>
          <w:p w14:paraId="09BACB20" w14:textId="77777777" w:rsidR="003024FE" w:rsidRPr="00C106D6" w:rsidRDefault="003024FE" w:rsidP="00D37016">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2</w:t>
            </w:r>
          </w:p>
        </w:tc>
        <w:tc>
          <w:tcPr>
            <w:tcW w:w="4318" w:type="dxa"/>
            <w:tcBorders>
              <w:top w:val="single" w:sz="4" w:space="0" w:color="auto"/>
              <w:left w:val="single" w:sz="4" w:space="0" w:color="auto"/>
              <w:bottom w:val="single" w:sz="4" w:space="0" w:color="auto"/>
              <w:right w:val="single" w:sz="4" w:space="0" w:color="auto"/>
            </w:tcBorders>
          </w:tcPr>
          <w:p w14:paraId="5E0F36D5" w14:textId="77777777" w:rsidR="003024FE" w:rsidRPr="00C106D6" w:rsidRDefault="003024FE" w:rsidP="00A35574">
            <w:pPr>
              <w:suppressAutoHyphens/>
              <w:spacing w:after="0" w:line="240" w:lineRule="auto"/>
              <w:rPr>
                <w:rFonts w:ascii="Times New Roman" w:eastAsia="Calibri" w:hAnsi="Times New Roman" w:cs="Times New Roman"/>
                <w:sz w:val="26"/>
                <w:szCs w:val="26"/>
                <w:lang w:eastAsia="ar-SA"/>
              </w:rPr>
            </w:pPr>
            <w:r w:rsidRPr="00C106D6">
              <w:rPr>
                <w:rFonts w:ascii="Times New Roman" w:eastAsia="Calibri" w:hAnsi="Times New Roman" w:cs="Times New Roman"/>
                <w:bCs/>
                <w:sz w:val="26"/>
                <w:szCs w:val="26"/>
                <w:lang w:eastAsia="ar-SA"/>
              </w:rPr>
              <w:t>Вот мы и в школе</w:t>
            </w:r>
          </w:p>
        </w:tc>
        <w:tc>
          <w:tcPr>
            <w:tcW w:w="949" w:type="dxa"/>
            <w:tcBorders>
              <w:top w:val="single" w:sz="4" w:space="0" w:color="auto"/>
              <w:left w:val="single" w:sz="4" w:space="0" w:color="auto"/>
              <w:bottom w:val="single" w:sz="4" w:space="0" w:color="auto"/>
              <w:right w:val="single" w:sz="4" w:space="0" w:color="auto"/>
            </w:tcBorders>
          </w:tcPr>
          <w:p w14:paraId="08B769AA" w14:textId="77777777" w:rsidR="003024FE" w:rsidRPr="00C106D6" w:rsidRDefault="00A35574" w:rsidP="00E50621">
            <w:pPr>
              <w:suppressAutoHyphens/>
              <w:spacing w:after="0" w:line="240" w:lineRule="auto"/>
              <w:jc w:val="center"/>
              <w:rPr>
                <w:rFonts w:ascii="Times New Roman" w:eastAsia="Calibri" w:hAnsi="Times New Roman" w:cs="Times New Roman"/>
                <w:b/>
                <w:bCs/>
                <w:sz w:val="26"/>
                <w:szCs w:val="26"/>
                <w:lang w:eastAsia="ar-SA"/>
              </w:rPr>
            </w:pPr>
            <w:r w:rsidRPr="00C106D6">
              <w:rPr>
                <w:rFonts w:ascii="Times New Roman" w:eastAsia="Calibri" w:hAnsi="Times New Roman" w:cs="Times New Roman"/>
                <w:b/>
                <w:bCs/>
                <w:sz w:val="26"/>
                <w:szCs w:val="26"/>
                <w:lang w:eastAsia="ar-SA"/>
              </w:rPr>
              <w:t>8</w:t>
            </w:r>
          </w:p>
        </w:tc>
        <w:tc>
          <w:tcPr>
            <w:tcW w:w="921" w:type="dxa"/>
            <w:tcBorders>
              <w:top w:val="single" w:sz="4" w:space="0" w:color="auto"/>
              <w:left w:val="single" w:sz="4" w:space="0" w:color="auto"/>
              <w:bottom w:val="single" w:sz="4" w:space="0" w:color="auto"/>
              <w:right w:val="single" w:sz="4" w:space="0" w:color="auto"/>
            </w:tcBorders>
          </w:tcPr>
          <w:p w14:paraId="7F5D61E4" w14:textId="77777777" w:rsidR="003024FE" w:rsidRPr="00C106D6" w:rsidRDefault="003024FE" w:rsidP="000D5912">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2</w:t>
            </w:r>
          </w:p>
        </w:tc>
        <w:tc>
          <w:tcPr>
            <w:tcW w:w="1134" w:type="dxa"/>
            <w:tcBorders>
              <w:top w:val="single" w:sz="4" w:space="0" w:color="auto"/>
              <w:left w:val="single" w:sz="4" w:space="0" w:color="auto"/>
              <w:bottom w:val="single" w:sz="4" w:space="0" w:color="auto"/>
              <w:right w:val="single" w:sz="4" w:space="0" w:color="auto"/>
            </w:tcBorders>
          </w:tcPr>
          <w:p w14:paraId="3C815E71" w14:textId="77777777" w:rsidR="003024FE" w:rsidRPr="00C106D6" w:rsidRDefault="00CA7196" w:rsidP="000D5912">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6</w:t>
            </w:r>
          </w:p>
        </w:tc>
        <w:tc>
          <w:tcPr>
            <w:tcW w:w="1829" w:type="dxa"/>
          </w:tcPr>
          <w:p w14:paraId="4A10DD35" w14:textId="77777777" w:rsidR="003024FE" w:rsidRPr="00681C63" w:rsidRDefault="007A28D5" w:rsidP="000D5912">
            <w:pPr>
              <w:suppressAutoHyphens/>
              <w:spacing w:after="0" w:line="240" w:lineRule="auto"/>
              <w:jc w:val="center"/>
              <w:rPr>
                <w:rFonts w:ascii="Times New Roman" w:eastAsia="Calibri" w:hAnsi="Times New Roman" w:cs="Times New Roman"/>
                <w:bCs/>
                <w:lang w:eastAsia="ar-SA"/>
              </w:rPr>
            </w:pPr>
            <w:r w:rsidRPr="00681C63">
              <w:rPr>
                <w:rFonts w:ascii="Times New Roman" w:eastAsia="Calibri" w:hAnsi="Times New Roman" w:cs="Times New Roman"/>
                <w:bCs/>
                <w:lang w:eastAsia="ar-SA"/>
              </w:rPr>
              <w:t>И</w:t>
            </w:r>
            <w:r w:rsidR="003024FE" w:rsidRPr="00681C63">
              <w:rPr>
                <w:rFonts w:ascii="Times New Roman" w:eastAsia="Calibri" w:hAnsi="Times New Roman" w:cs="Times New Roman"/>
                <w:bCs/>
                <w:lang w:eastAsia="ar-SA"/>
              </w:rPr>
              <w:t>гра</w:t>
            </w:r>
          </w:p>
        </w:tc>
      </w:tr>
      <w:tr w:rsidR="003024FE" w:rsidRPr="00C106D6" w14:paraId="5C6E5D75" w14:textId="77777777" w:rsidTr="00681C63">
        <w:trPr>
          <w:jc w:val="center"/>
        </w:trPr>
        <w:tc>
          <w:tcPr>
            <w:tcW w:w="746" w:type="dxa"/>
            <w:gridSpan w:val="2"/>
            <w:tcBorders>
              <w:top w:val="single" w:sz="4" w:space="0" w:color="auto"/>
              <w:left w:val="single" w:sz="4" w:space="0" w:color="auto"/>
              <w:bottom w:val="single" w:sz="4" w:space="0" w:color="auto"/>
              <w:right w:val="single" w:sz="4" w:space="0" w:color="auto"/>
            </w:tcBorders>
          </w:tcPr>
          <w:p w14:paraId="04B0D3B2" w14:textId="77777777" w:rsidR="003024FE" w:rsidRPr="00C106D6" w:rsidRDefault="003024FE" w:rsidP="00D37016">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3</w:t>
            </w:r>
          </w:p>
        </w:tc>
        <w:tc>
          <w:tcPr>
            <w:tcW w:w="4318" w:type="dxa"/>
            <w:tcBorders>
              <w:top w:val="single" w:sz="4" w:space="0" w:color="auto"/>
              <w:left w:val="single" w:sz="4" w:space="0" w:color="auto"/>
              <w:bottom w:val="single" w:sz="4" w:space="0" w:color="auto"/>
              <w:right w:val="single" w:sz="4" w:space="0" w:color="auto"/>
            </w:tcBorders>
          </w:tcPr>
          <w:p w14:paraId="0EB61634" w14:textId="77777777" w:rsidR="003024FE" w:rsidRPr="00C106D6" w:rsidRDefault="003024FE" w:rsidP="00D37016">
            <w:pPr>
              <w:suppressAutoHyphens/>
              <w:spacing w:after="0" w:line="240" w:lineRule="auto"/>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Питание и здоровье</w:t>
            </w:r>
          </w:p>
        </w:tc>
        <w:tc>
          <w:tcPr>
            <w:tcW w:w="949" w:type="dxa"/>
            <w:tcBorders>
              <w:top w:val="single" w:sz="4" w:space="0" w:color="auto"/>
              <w:left w:val="single" w:sz="4" w:space="0" w:color="auto"/>
              <w:bottom w:val="single" w:sz="4" w:space="0" w:color="auto"/>
              <w:right w:val="single" w:sz="4" w:space="0" w:color="auto"/>
            </w:tcBorders>
          </w:tcPr>
          <w:p w14:paraId="7A7E87C1" w14:textId="2075C094" w:rsidR="003024FE" w:rsidRPr="00C106D6" w:rsidRDefault="008059EC" w:rsidP="000D5912">
            <w:pPr>
              <w:suppressAutoHyphens/>
              <w:spacing w:after="0" w:line="240" w:lineRule="auto"/>
              <w:jc w:val="center"/>
              <w:rPr>
                <w:rFonts w:ascii="Times New Roman" w:eastAsia="Calibri" w:hAnsi="Times New Roman" w:cs="Times New Roman"/>
                <w:b/>
                <w:bCs/>
                <w:sz w:val="26"/>
                <w:szCs w:val="26"/>
                <w:lang w:eastAsia="ar-SA"/>
              </w:rPr>
            </w:pPr>
            <w:r>
              <w:rPr>
                <w:rFonts w:ascii="Times New Roman" w:eastAsia="Calibri" w:hAnsi="Times New Roman" w:cs="Times New Roman"/>
                <w:b/>
                <w:bCs/>
                <w:sz w:val="26"/>
                <w:szCs w:val="26"/>
                <w:lang w:eastAsia="ar-SA"/>
              </w:rPr>
              <w:t>8</w:t>
            </w:r>
          </w:p>
        </w:tc>
        <w:tc>
          <w:tcPr>
            <w:tcW w:w="921" w:type="dxa"/>
            <w:tcBorders>
              <w:top w:val="single" w:sz="4" w:space="0" w:color="auto"/>
              <w:left w:val="single" w:sz="4" w:space="0" w:color="auto"/>
              <w:bottom w:val="single" w:sz="4" w:space="0" w:color="auto"/>
              <w:right w:val="single" w:sz="4" w:space="0" w:color="auto"/>
            </w:tcBorders>
          </w:tcPr>
          <w:p w14:paraId="632AE029" w14:textId="54694898" w:rsidR="003024FE" w:rsidRPr="00C106D6" w:rsidRDefault="008B1157" w:rsidP="000D5912">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3</w:t>
            </w:r>
          </w:p>
        </w:tc>
        <w:tc>
          <w:tcPr>
            <w:tcW w:w="1134" w:type="dxa"/>
            <w:tcBorders>
              <w:top w:val="single" w:sz="4" w:space="0" w:color="auto"/>
              <w:left w:val="single" w:sz="4" w:space="0" w:color="auto"/>
              <w:bottom w:val="single" w:sz="4" w:space="0" w:color="auto"/>
              <w:right w:val="single" w:sz="4" w:space="0" w:color="auto"/>
            </w:tcBorders>
          </w:tcPr>
          <w:p w14:paraId="7EE67835" w14:textId="7DA348FC" w:rsidR="003024FE" w:rsidRPr="00C106D6" w:rsidRDefault="008B1157" w:rsidP="000D5912">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5</w:t>
            </w:r>
          </w:p>
        </w:tc>
        <w:tc>
          <w:tcPr>
            <w:tcW w:w="1829" w:type="dxa"/>
          </w:tcPr>
          <w:p w14:paraId="6A9E77FF" w14:textId="77777777" w:rsidR="003024FE" w:rsidRPr="00681C63" w:rsidRDefault="007A28D5" w:rsidP="000D5912">
            <w:pPr>
              <w:suppressAutoHyphens/>
              <w:spacing w:after="0" w:line="240" w:lineRule="auto"/>
              <w:jc w:val="center"/>
              <w:rPr>
                <w:rFonts w:ascii="Times New Roman" w:eastAsia="Calibri" w:hAnsi="Times New Roman" w:cs="Times New Roman"/>
                <w:bCs/>
                <w:lang w:eastAsia="ar-SA"/>
              </w:rPr>
            </w:pPr>
            <w:r w:rsidRPr="00681C63">
              <w:rPr>
                <w:rFonts w:ascii="Times New Roman" w:eastAsia="Calibri" w:hAnsi="Times New Roman" w:cs="Times New Roman"/>
                <w:bCs/>
                <w:lang w:eastAsia="ar-SA"/>
              </w:rPr>
              <w:t>И</w:t>
            </w:r>
            <w:r w:rsidR="003024FE" w:rsidRPr="00681C63">
              <w:rPr>
                <w:rFonts w:ascii="Times New Roman" w:eastAsia="Calibri" w:hAnsi="Times New Roman" w:cs="Times New Roman"/>
                <w:bCs/>
                <w:lang w:eastAsia="ar-SA"/>
              </w:rPr>
              <w:t>гра</w:t>
            </w:r>
          </w:p>
        </w:tc>
      </w:tr>
      <w:tr w:rsidR="000C0E7C" w:rsidRPr="00C106D6" w14:paraId="1DF921F6" w14:textId="77777777" w:rsidTr="00681C63">
        <w:trPr>
          <w:jc w:val="center"/>
        </w:trPr>
        <w:tc>
          <w:tcPr>
            <w:tcW w:w="746" w:type="dxa"/>
            <w:gridSpan w:val="2"/>
            <w:tcBorders>
              <w:top w:val="single" w:sz="4" w:space="0" w:color="auto"/>
              <w:left w:val="single" w:sz="4" w:space="0" w:color="auto"/>
              <w:bottom w:val="single" w:sz="4" w:space="0" w:color="auto"/>
              <w:right w:val="single" w:sz="4" w:space="0" w:color="auto"/>
            </w:tcBorders>
          </w:tcPr>
          <w:p w14:paraId="110439F5" w14:textId="77777777" w:rsidR="000C0E7C" w:rsidRPr="00C106D6" w:rsidRDefault="000C0E7C" w:rsidP="00D37016">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4</w:t>
            </w:r>
          </w:p>
        </w:tc>
        <w:tc>
          <w:tcPr>
            <w:tcW w:w="4318" w:type="dxa"/>
            <w:tcBorders>
              <w:top w:val="single" w:sz="4" w:space="0" w:color="auto"/>
              <w:left w:val="single" w:sz="4" w:space="0" w:color="auto"/>
              <w:bottom w:val="single" w:sz="4" w:space="0" w:color="auto"/>
              <w:right w:val="single" w:sz="4" w:space="0" w:color="auto"/>
            </w:tcBorders>
          </w:tcPr>
          <w:p w14:paraId="6A30276B" w14:textId="77777777" w:rsidR="000C0E7C" w:rsidRPr="00C106D6" w:rsidRDefault="000C0E7C" w:rsidP="00A35574">
            <w:pPr>
              <w:suppressAutoHyphens/>
              <w:spacing w:after="0" w:line="240" w:lineRule="auto"/>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Моё здоровье в моих руках</w:t>
            </w:r>
          </w:p>
        </w:tc>
        <w:tc>
          <w:tcPr>
            <w:tcW w:w="949" w:type="dxa"/>
            <w:tcBorders>
              <w:top w:val="single" w:sz="4" w:space="0" w:color="auto"/>
              <w:left w:val="single" w:sz="4" w:space="0" w:color="auto"/>
              <w:bottom w:val="single" w:sz="4" w:space="0" w:color="auto"/>
              <w:right w:val="single" w:sz="4" w:space="0" w:color="auto"/>
            </w:tcBorders>
          </w:tcPr>
          <w:p w14:paraId="546535A5" w14:textId="3DC0401C" w:rsidR="000C0E7C" w:rsidRPr="00C106D6" w:rsidRDefault="000C0E7C" w:rsidP="00A35574">
            <w:pPr>
              <w:suppressAutoHyphens/>
              <w:spacing w:after="0" w:line="240" w:lineRule="auto"/>
              <w:jc w:val="center"/>
              <w:rPr>
                <w:rFonts w:ascii="Times New Roman" w:eastAsia="Calibri" w:hAnsi="Times New Roman" w:cs="Times New Roman"/>
                <w:b/>
                <w:bCs/>
                <w:sz w:val="26"/>
                <w:szCs w:val="26"/>
                <w:lang w:eastAsia="ar-SA"/>
              </w:rPr>
            </w:pPr>
            <w:r w:rsidRPr="00C106D6">
              <w:rPr>
                <w:rFonts w:ascii="Times New Roman" w:eastAsia="Calibri" w:hAnsi="Times New Roman" w:cs="Times New Roman"/>
                <w:b/>
                <w:bCs/>
                <w:sz w:val="26"/>
                <w:szCs w:val="26"/>
                <w:lang w:eastAsia="ar-SA"/>
              </w:rPr>
              <w:t>1</w:t>
            </w:r>
            <w:r w:rsidR="008059EC">
              <w:rPr>
                <w:rFonts w:ascii="Times New Roman" w:eastAsia="Calibri" w:hAnsi="Times New Roman" w:cs="Times New Roman"/>
                <w:b/>
                <w:bCs/>
                <w:sz w:val="26"/>
                <w:szCs w:val="26"/>
                <w:lang w:eastAsia="ar-SA"/>
              </w:rPr>
              <w:t>2</w:t>
            </w:r>
          </w:p>
        </w:tc>
        <w:tc>
          <w:tcPr>
            <w:tcW w:w="921" w:type="dxa"/>
            <w:tcBorders>
              <w:top w:val="single" w:sz="4" w:space="0" w:color="auto"/>
              <w:left w:val="single" w:sz="4" w:space="0" w:color="auto"/>
              <w:bottom w:val="single" w:sz="4" w:space="0" w:color="auto"/>
              <w:right w:val="single" w:sz="4" w:space="0" w:color="auto"/>
            </w:tcBorders>
          </w:tcPr>
          <w:p w14:paraId="49C7EBDC" w14:textId="6C0537CE" w:rsidR="000C0E7C" w:rsidRPr="00C106D6" w:rsidRDefault="008B1157" w:rsidP="000D5912">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5</w:t>
            </w:r>
          </w:p>
        </w:tc>
        <w:tc>
          <w:tcPr>
            <w:tcW w:w="1134" w:type="dxa"/>
            <w:tcBorders>
              <w:top w:val="single" w:sz="4" w:space="0" w:color="auto"/>
              <w:left w:val="single" w:sz="4" w:space="0" w:color="auto"/>
              <w:bottom w:val="single" w:sz="4" w:space="0" w:color="auto"/>
              <w:right w:val="single" w:sz="4" w:space="0" w:color="auto"/>
            </w:tcBorders>
          </w:tcPr>
          <w:p w14:paraId="15B02680" w14:textId="2F9205F8" w:rsidR="000C0E7C" w:rsidRPr="00C106D6" w:rsidRDefault="008B1157" w:rsidP="000D5912">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7</w:t>
            </w:r>
          </w:p>
        </w:tc>
        <w:tc>
          <w:tcPr>
            <w:tcW w:w="1829" w:type="dxa"/>
          </w:tcPr>
          <w:p w14:paraId="21C1AC3B" w14:textId="77777777" w:rsidR="000C0E7C" w:rsidRPr="00681C63" w:rsidRDefault="00681C63" w:rsidP="000D5912">
            <w:pPr>
              <w:suppressAutoHyphens/>
              <w:spacing w:after="0" w:line="240" w:lineRule="auto"/>
              <w:jc w:val="center"/>
              <w:rPr>
                <w:rFonts w:ascii="Times New Roman" w:eastAsia="Calibri" w:hAnsi="Times New Roman" w:cs="Times New Roman"/>
                <w:bCs/>
                <w:lang w:eastAsia="ar-SA"/>
              </w:rPr>
            </w:pPr>
            <w:proofErr w:type="spellStart"/>
            <w:r w:rsidRPr="00681C63">
              <w:rPr>
                <w:rFonts w:ascii="Times New Roman" w:eastAsia="Calibri" w:hAnsi="Times New Roman" w:cs="Times New Roman"/>
                <w:bCs/>
                <w:lang w:eastAsia="ar-SA"/>
              </w:rPr>
              <w:t>Практ</w:t>
            </w:r>
            <w:proofErr w:type="spellEnd"/>
            <w:r w:rsidRPr="00681C63">
              <w:rPr>
                <w:rFonts w:ascii="Times New Roman" w:eastAsia="Calibri" w:hAnsi="Times New Roman" w:cs="Times New Roman"/>
                <w:bCs/>
                <w:lang w:eastAsia="ar-SA"/>
              </w:rPr>
              <w:t>. задания</w:t>
            </w:r>
          </w:p>
        </w:tc>
      </w:tr>
      <w:tr w:rsidR="000C0E7C" w:rsidRPr="00C106D6" w14:paraId="57A87DB3" w14:textId="77777777" w:rsidTr="00681C63">
        <w:trPr>
          <w:jc w:val="center"/>
        </w:trPr>
        <w:tc>
          <w:tcPr>
            <w:tcW w:w="746" w:type="dxa"/>
            <w:gridSpan w:val="2"/>
            <w:tcBorders>
              <w:top w:val="single" w:sz="4" w:space="0" w:color="auto"/>
              <w:left w:val="single" w:sz="4" w:space="0" w:color="auto"/>
              <w:bottom w:val="single" w:sz="4" w:space="0" w:color="auto"/>
              <w:right w:val="single" w:sz="4" w:space="0" w:color="auto"/>
            </w:tcBorders>
          </w:tcPr>
          <w:p w14:paraId="79989BA0" w14:textId="77777777" w:rsidR="000C0E7C" w:rsidRPr="00C106D6" w:rsidRDefault="000C0E7C" w:rsidP="00D37016">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5</w:t>
            </w:r>
          </w:p>
        </w:tc>
        <w:tc>
          <w:tcPr>
            <w:tcW w:w="4318" w:type="dxa"/>
            <w:tcBorders>
              <w:top w:val="single" w:sz="4" w:space="0" w:color="auto"/>
              <w:left w:val="single" w:sz="4" w:space="0" w:color="auto"/>
              <w:bottom w:val="single" w:sz="4" w:space="0" w:color="auto"/>
              <w:right w:val="single" w:sz="4" w:space="0" w:color="auto"/>
            </w:tcBorders>
          </w:tcPr>
          <w:p w14:paraId="6E975158" w14:textId="77777777" w:rsidR="000C0E7C" w:rsidRPr="00C106D6" w:rsidRDefault="000C0E7C" w:rsidP="00A35574">
            <w:pPr>
              <w:suppressAutoHyphens/>
              <w:spacing w:after="0" w:line="240" w:lineRule="auto"/>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Я в школе и дома</w:t>
            </w:r>
          </w:p>
        </w:tc>
        <w:tc>
          <w:tcPr>
            <w:tcW w:w="949" w:type="dxa"/>
            <w:tcBorders>
              <w:top w:val="single" w:sz="4" w:space="0" w:color="auto"/>
              <w:left w:val="single" w:sz="4" w:space="0" w:color="auto"/>
              <w:bottom w:val="single" w:sz="4" w:space="0" w:color="auto"/>
              <w:right w:val="single" w:sz="4" w:space="0" w:color="auto"/>
            </w:tcBorders>
          </w:tcPr>
          <w:p w14:paraId="3E187F80" w14:textId="51BCFDC7" w:rsidR="000C0E7C" w:rsidRPr="00C106D6" w:rsidRDefault="000C0E7C" w:rsidP="00A35574">
            <w:pPr>
              <w:suppressAutoHyphens/>
              <w:spacing w:after="0" w:line="240" w:lineRule="auto"/>
              <w:jc w:val="center"/>
              <w:rPr>
                <w:rFonts w:ascii="Times New Roman" w:eastAsia="Calibri" w:hAnsi="Times New Roman" w:cs="Times New Roman"/>
                <w:b/>
                <w:bCs/>
                <w:sz w:val="26"/>
                <w:szCs w:val="26"/>
                <w:lang w:eastAsia="ar-SA"/>
              </w:rPr>
            </w:pPr>
            <w:r w:rsidRPr="00C106D6">
              <w:rPr>
                <w:rFonts w:ascii="Times New Roman" w:eastAsia="Calibri" w:hAnsi="Times New Roman" w:cs="Times New Roman"/>
                <w:b/>
                <w:bCs/>
                <w:sz w:val="26"/>
                <w:szCs w:val="26"/>
                <w:lang w:eastAsia="ar-SA"/>
              </w:rPr>
              <w:t>1</w:t>
            </w:r>
            <w:r w:rsidR="008059EC">
              <w:rPr>
                <w:rFonts w:ascii="Times New Roman" w:eastAsia="Calibri" w:hAnsi="Times New Roman" w:cs="Times New Roman"/>
                <w:b/>
                <w:bCs/>
                <w:sz w:val="26"/>
                <w:szCs w:val="26"/>
                <w:lang w:eastAsia="ar-SA"/>
              </w:rPr>
              <w:t>0</w:t>
            </w:r>
          </w:p>
        </w:tc>
        <w:tc>
          <w:tcPr>
            <w:tcW w:w="921" w:type="dxa"/>
            <w:tcBorders>
              <w:top w:val="single" w:sz="4" w:space="0" w:color="auto"/>
              <w:left w:val="single" w:sz="4" w:space="0" w:color="auto"/>
              <w:bottom w:val="single" w:sz="4" w:space="0" w:color="auto"/>
              <w:right w:val="single" w:sz="4" w:space="0" w:color="auto"/>
            </w:tcBorders>
          </w:tcPr>
          <w:p w14:paraId="4CE025F2" w14:textId="473973A1" w:rsidR="000C0E7C" w:rsidRPr="00C106D6" w:rsidRDefault="008B1157"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2</w:t>
            </w:r>
          </w:p>
        </w:tc>
        <w:tc>
          <w:tcPr>
            <w:tcW w:w="1134" w:type="dxa"/>
            <w:tcBorders>
              <w:top w:val="single" w:sz="4" w:space="0" w:color="auto"/>
              <w:left w:val="single" w:sz="4" w:space="0" w:color="auto"/>
              <w:bottom w:val="single" w:sz="4" w:space="0" w:color="auto"/>
              <w:right w:val="single" w:sz="4" w:space="0" w:color="auto"/>
            </w:tcBorders>
          </w:tcPr>
          <w:p w14:paraId="4E1C8397" w14:textId="1A66C581" w:rsidR="000C0E7C" w:rsidRPr="00C106D6" w:rsidRDefault="008B1157"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8</w:t>
            </w:r>
          </w:p>
        </w:tc>
        <w:tc>
          <w:tcPr>
            <w:tcW w:w="1829" w:type="dxa"/>
          </w:tcPr>
          <w:p w14:paraId="36F1070E" w14:textId="77777777" w:rsidR="000C0E7C" w:rsidRPr="00681C63" w:rsidRDefault="007A28D5" w:rsidP="00D37016">
            <w:pPr>
              <w:suppressAutoHyphens/>
              <w:spacing w:after="0" w:line="240" w:lineRule="auto"/>
              <w:jc w:val="center"/>
              <w:rPr>
                <w:rFonts w:ascii="Times New Roman" w:eastAsia="Calibri" w:hAnsi="Times New Roman" w:cs="Times New Roman"/>
                <w:bCs/>
                <w:lang w:eastAsia="ar-SA"/>
              </w:rPr>
            </w:pPr>
            <w:r w:rsidRPr="00681C63">
              <w:rPr>
                <w:rFonts w:ascii="Times New Roman" w:eastAsia="Calibri" w:hAnsi="Times New Roman" w:cs="Times New Roman"/>
                <w:bCs/>
                <w:lang w:eastAsia="ar-SA"/>
              </w:rPr>
              <w:t>И</w:t>
            </w:r>
            <w:r w:rsidR="000C0E7C" w:rsidRPr="00681C63">
              <w:rPr>
                <w:rFonts w:ascii="Times New Roman" w:eastAsia="Calibri" w:hAnsi="Times New Roman" w:cs="Times New Roman"/>
                <w:bCs/>
                <w:lang w:eastAsia="ar-SA"/>
              </w:rPr>
              <w:t>гра</w:t>
            </w:r>
          </w:p>
        </w:tc>
      </w:tr>
      <w:tr w:rsidR="000C0E7C" w:rsidRPr="00C106D6" w14:paraId="21314CD1" w14:textId="77777777" w:rsidTr="00681C63">
        <w:trPr>
          <w:jc w:val="center"/>
        </w:trPr>
        <w:tc>
          <w:tcPr>
            <w:tcW w:w="746" w:type="dxa"/>
            <w:gridSpan w:val="2"/>
            <w:tcBorders>
              <w:top w:val="single" w:sz="4" w:space="0" w:color="auto"/>
              <w:left w:val="single" w:sz="4" w:space="0" w:color="auto"/>
              <w:bottom w:val="single" w:sz="4" w:space="0" w:color="auto"/>
              <w:right w:val="single" w:sz="4" w:space="0" w:color="auto"/>
            </w:tcBorders>
          </w:tcPr>
          <w:p w14:paraId="75EB1F28" w14:textId="77777777" w:rsidR="000C0E7C" w:rsidRPr="00C106D6" w:rsidRDefault="000C0E7C" w:rsidP="00D37016">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6</w:t>
            </w:r>
          </w:p>
        </w:tc>
        <w:tc>
          <w:tcPr>
            <w:tcW w:w="4318" w:type="dxa"/>
            <w:tcBorders>
              <w:top w:val="single" w:sz="4" w:space="0" w:color="auto"/>
              <w:left w:val="single" w:sz="4" w:space="0" w:color="auto"/>
              <w:bottom w:val="single" w:sz="4" w:space="0" w:color="auto"/>
              <w:right w:val="single" w:sz="4" w:space="0" w:color="auto"/>
            </w:tcBorders>
          </w:tcPr>
          <w:p w14:paraId="58172748" w14:textId="77777777" w:rsidR="000C0E7C" w:rsidRPr="00C106D6" w:rsidRDefault="000C0E7C" w:rsidP="00A35574">
            <w:pPr>
              <w:suppressAutoHyphens/>
              <w:spacing w:after="0" w:line="240" w:lineRule="auto"/>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Чтоб забыть про докторов</w:t>
            </w:r>
          </w:p>
        </w:tc>
        <w:tc>
          <w:tcPr>
            <w:tcW w:w="949" w:type="dxa"/>
            <w:tcBorders>
              <w:top w:val="single" w:sz="4" w:space="0" w:color="auto"/>
              <w:left w:val="single" w:sz="4" w:space="0" w:color="auto"/>
              <w:bottom w:val="single" w:sz="4" w:space="0" w:color="auto"/>
              <w:right w:val="single" w:sz="4" w:space="0" w:color="auto"/>
            </w:tcBorders>
          </w:tcPr>
          <w:p w14:paraId="0B4AE8C6" w14:textId="77777777" w:rsidR="000C0E7C" w:rsidRPr="00C106D6" w:rsidRDefault="00A35574" w:rsidP="00CA7196">
            <w:pPr>
              <w:suppressAutoHyphens/>
              <w:spacing w:after="0" w:line="240" w:lineRule="auto"/>
              <w:jc w:val="center"/>
              <w:rPr>
                <w:rFonts w:ascii="Times New Roman" w:eastAsia="Calibri" w:hAnsi="Times New Roman" w:cs="Times New Roman"/>
                <w:b/>
                <w:bCs/>
                <w:sz w:val="26"/>
                <w:szCs w:val="26"/>
                <w:lang w:eastAsia="ar-SA"/>
              </w:rPr>
            </w:pPr>
            <w:r w:rsidRPr="00C106D6">
              <w:rPr>
                <w:rFonts w:ascii="Times New Roman" w:eastAsia="Calibri" w:hAnsi="Times New Roman" w:cs="Times New Roman"/>
                <w:b/>
                <w:sz w:val="26"/>
                <w:szCs w:val="26"/>
                <w:lang w:eastAsia="ar-SA"/>
              </w:rPr>
              <w:t>8</w:t>
            </w:r>
          </w:p>
        </w:tc>
        <w:tc>
          <w:tcPr>
            <w:tcW w:w="921" w:type="dxa"/>
            <w:tcBorders>
              <w:top w:val="single" w:sz="4" w:space="0" w:color="auto"/>
              <w:left w:val="single" w:sz="4" w:space="0" w:color="auto"/>
              <w:bottom w:val="single" w:sz="4" w:space="0" w:color="auto"/>
              <w:right w:val="single" w:sz="4" w:space="0" w:color="auto"/>
            </w:tcBorders>
          </w:tcPr>
          <w:p w14:paraId="53D0B1D2" w14:textId="77777777" w:rsidR="000C0E7C" w:rsidRPr="00C106D6" w:rsidRDefault="00CA7196" w:rsidP="00CA7196">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3</w:t>
            </w:r>
          </w:p>
        </w:tc>
        <w:tc>
          <w:tcPr>
            <w:tcW w:w="1134" w:type="dxa"/>
            <w:tcBorders>
              <w:top w:val="single" w:sz="4" w:space="0" w:color="auto"/>
              <w:left w:val="single" w:sz="4" w:space="0" w:color="auto"/>
              <w:bottom w:val="single" w:sz="4" w:space="0" w:color="auto"/>
              <w:right w:val="single" w:sz="4" w:space="0" w:color="auto"/>
            </w:tcBorders>
          </w:tcPr>
          <w:p w14:paraId="0842A07B" w14:textId="77777777" w:rsidR="000C0E7C" w:rsidRPr="00C106D6" w:rsidRDefault="00CA7196" w:rsidP="00D37016">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5</w:t>
            </w:r>
          </w:p>
        </w:tc>
        <w:tc>
          <w:tcPr>
            <w:tcW w:w="1829" w:type="dxa"/>
          </w:tcPr>
          <w:p w14:paraId="7F134454" w14:textId="77777777" w:rsidR="000C0E7C" w:rsidRPr="00681C63" w:rsidRDefault="007A28D5" w:rsidP="00D37016">
            <w:pPr>
              <w:suppressAutoHyphens/>
              <w:spacing w:after="0" w:line="240" w:lineRule="auto"/>
              <w:jc w:val="center"/>
              <w:rPr>
                <w:rFonts w:ascii="Times New Roman" w:eastAsia="Calibri" w:hAnsi="Times New Roman" w:cs="Times New Roman"/>
                <w:bCs/>
                <w:lang w:eastAsia="ar-SA"/>
              </w:rPr>
            </w:pPr>
            <w:r w:rsidRPr="00681C63">
              <w:rPr>
                <w:rFonts w:ascii="Times New Roman" w:eastAsia="Calibri" w:hAnsi="Times New Roman" w:cs="Times New Roman"/>
                <w:bCs/>
                <w:lang w:eastAsia="ar-SA"/>
              </w:rPr>
              <w:t>И</w:t>
            </w:r>
            <w:r w:rsidR="000C0E7C" w:rsidRPr="00681C63">
              <w:rPr>
                <w:rFonts w:ascii="Times New Roman" w:eastAsia="Calibri" w:hAnsi="Times New Roman" w:cs="Times New Roman"/>
                <w:bCs/>
                <w:lang w:eastAsia="ar-SA"/>
              </w:rPr>
              <w:t>гра</w:t>
            </w:r>
          </w:p>
        </w:tc>
      </w:tr>
      <w:tr w:rsidR="000C0E7C" w:rsidRPr="00C106D6" w14:paraId="37A44305" w14:textId="77777777" w:rsidTr="00681C63">
        <w:trPr>
          <w:jc w:val="center"/>
        </w:trPr>
        <w:tc>
          <w:tcPr>
            <w:tcW w:w="746" w:type="dxa"/>
            <w:gridSpan w:val="2"/>
            <w:tcBorders>
              <w:top w:val="single" w:sz="4" w:space="0" w:color="auto"/>
              <w:left w:val="single" w:sz="4" w:space="0" w:color="auto"/>
              <w:bottom w:val="single" w:sz="4" w:space="0" w:color="auto"/>
              <w:right w:val="single" w:sz="4" w:space="0" w:color="auto"/>
            </w:tcBorders>
          </w:tcPr>
          <w:p w14:paraId="7B5CC2F7" w14:textId="77777777" w:rsidR="000C0E7C" w:rsidRPr="00C106D6" w:rsidRDefault="000C0E7C" w:rsidP="00D37016">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7</w:t>
            </w:r>
          </w:p>
        </w:tc>
        <w:tc>
          <w:tcPr>
            <w:tcW w:w="4318" w:type="dxa"/>
            <w:tcBorders>
              <w:top w:val="single" w:sz="4" w:space="0" w:color="auto"/>
              <w:left w:val="single" w:sz="4" w:space="0" w:color="auto"/>
              <w:bottom w:val="single" w:sz="4" w:space="0" w:color="auto"/>
              <w:right w:val="single" w:sz="4" w:space="0" w:color="auto"/>
            </w:tcBorders>
          </w:tcPr>
          <w:p w14:paraId="30B08427" w14:textId="77777777" w:rsidR="000C0E7C" w:rsidRPr="00C106D6" w:rsidRDefault="000C0E7C" w:rsidP="00A35574">
            <w:pPr>
              <w:suppressAutoHyphens/>
              <w:spacing w:after="0" w:line="240" w:lineRule="auto"/>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 xml:space="preserve">Я и моё ближайшее окружение </w:t>
            </w:r>
          </w:p>
        </w:tc>
        <w:tc>
          <w:tcPr>
            <w:tcW w:w="949" w:type="dxa"/>
            <w:tcBorders>
              <w:top w:val="single" w:sz="4" w:space="0" w:color="auto"/>
              <w:left w:val="single" w:sz="4" w:space="0" w:color="auto"/>
              <w:bottom w:val="single" w:sz="4" w:space="0" w:color="auto"/>
              <w:right w:val="single" w:sz="4" w:space="0" w:color="auto"/>
            </w:tcBorders>
          </w:tcPr>
          <w:p w14:paraId="7ECAA0E9" w14:textId="77777777" w:rsidR="000C0E7C" w:rsidRPr="00C106D6" w:rsidRDefault="00A35574" w:rsidP="00CA7196">
            <w:pPr>
              <w:suppressAutoHyphens/>
              <w:spacing w:after="0" w:line="240" w:lineRule="auto"/>
              <w:jc w:val="center"/>
              <w:rPr>
                <w:rFonts w:ascii="Times New Roman" w:eastAsia="Calibri" w:hAnsi="Times New Roman" w:cs="Times New Roman"/>
                <w:b/>
                <w:bCs/>
                <w:sz w:val="26"/>
                <w:szCs w:val="26"/>
                <w:lang w:eastAsia="ar-SA"/>
              </w:rPr>
            </w:pPr>
            <w:r w:rsidRPr="00C106D6">
              <w:rPr>
                <w:rFonts w:ascii="Times New Roman" w:eastAsia="Calibri" w:hAnsi="Times New Roman" w:cs="Times New Roman"/>
                <w:b/>
                <w:sz w:val="26"/>
                <w:szCs w:val="26"/>
                <w:lang w:eastAsia="ar-SA"/>
              </w:rPr>
              <w:t>8</w:t>
            </w:r>
          </w:p>
        </w:tc>
        <w:tc>
          <w:tcPr>
            <w:tcW w:w="921" w:type="dxa"/>
            <w:tcBorders>
              <w:top w:val="single" w:sz="4" w:space="0" w:color="auto"/>
              <w:left w:val="single" w:sz="4" w:space="0" w:color="auto"/>
              <w:bottom w:val="single" w:sz="4" w:space="0" w:color="auto"/>
              <w:right w:val="single" w:sz="4" w:space="0" w:color="auto"/>
            </w:tcBorders>
          </w:tcPr>
          <w:p w14:paraId="3E8BF531" w14:textId="77777777" w:rsidR="000C0E7C" w:rsidRPr="00C106D6" w:rsidRDefault="00CA7196" w:rsidP="00D37016">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3</w:t>
            </w:r>
          </w:p>
        </w:tc>
        <w:tc>
          <w:tcPr>
            <w:tcW w:w="1134" w:type="dxa"/>
            <w:tcBorders>
              <w:top w:val="single" w:sz="4" w:space="0" w:color="auto"/>
              <w:left w:val="single" w:sz="4" w:space="0" w:color="auto"/>
              <w:bottom w:val="single" w:sz="4" w:space="0" w:color="auto"/>
              <w:right w:val="single" w:sz="4" w:space="0" w:color="auto"/>
            </w:tcBorders>
          </w:tcPr>
          <w:p w14:paraId="1A4A3E08" w14:textId="77777777" w:rsidR="000C0E7C" w:rsidRPr="00C106D6" w:rsidRDefault="00CA7196" w:rsidP="00D37016">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5</w:t>
            </w:r>
          </w:p>
        </w:tc>
        <w:tc>
          <w:tcPr>
            <w:tcW w:w="1829" w:type="dxa"/>
          </w:tcPr>
          <w:p w14:paraId="2D3A7B98" w14:textId="77777777" w:rsidR="000C0E7C" w:rsidRPr="00681C63" w:rsidRDefault="00681C63" w:rsidP="00D37016">
            <w:pPr>
              <w:suppressAutoHyphens/>
              <w:spacing w:after="0" w:line="240" w:lineRule="auto"/>
              <w:jc w:val="center"/>
              <w:rPr>
                <w:rFonts w:ascii="Times New Roman" w:eastAsia="Calibri" w:hAnsi="Times New Roman" w:cs="Times New Roman"/>
                <w:bCs/>
                <w:lang w:eastAsia="ar-SA"/>
              </w:rPr>
            </w:pPr>
            <w:proofErr w:type="spellStart"/>
            <w:r w:rsidRPr="00681C63">
              <w:rPr>
                <w:rFonts w:ascii="Times New Roman" w:eastAsia="Calibri" w:hAnsi="Times New Roman" w:cs="Times New Roman"/>
                <w:bCs/>
                <w:lang w:eastAsia="ar-SA"/>
              </w:rPr>
              <w:t>Практ</w:t>
            </w:r>
            <w:proofErr w:type="spellEnd"/>
            <w:r w:rsidRPr="00681C63">
              <w:rPr>
                <w:rFonts w:ascii="Times New Roman" w:eastAsia="Calibri" w:hAnsi="Times New Roman" w:cs="Times New Roman"/>
                <w:bCs/>
                <w:lang w:eastAsia="ar-SA"/>
              </w:rPr>
              <w:t>. задания</w:t>
            </w:r>
          </w:p>
        </w:tc>
      </w:tr>
      <w:tr w:rsidR="000C0E7C" w:rsidRPr="00C106D6" w14:paraId="08F7D705" w14:textId="77777777" w:rsidTr="00681C63">
        <w:trPr>
          <w:jc w:val="center"/>
        </w:trPr>
        <w:tc>
          <w:tcPr>
            <w:tcW w:w="746" w:type="dxa"/>
            <w:gridSpan w:val="2"/>
            <w:tcBorders>
              <w:top w:val="single" w:sz="4" w:space="0" w:color="auto"/>
              <w:left w:val="single" w:sz="4" w:space="0" w:color="auto"/>
              <w:bottom w:val="single" w:sz="4" w:space="0" w:color="auto"/>
              <w:right w:val="single" w:sz="4" w:space="0" w:color="auto"/>
            </w:tcBorders>
          </w:tcPr>
          <w:p w14:paraId="33ABF7A0" w14:textId="77777777" w:rsidR="000C0E7C" w:rsidRPr="00C106D6" w:rsidRDefault="000C0E7C" w:rsidP="00D37016">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8</w:t>
            </w:r>
          </w:p>
        </w:tc>
        <w:tc>
          <w:tcPr>
            <w:tcW w:w="4318" w:type="dxa"/>
            <w:tcBorders>
              <w:top w:val="single" w:sz="4" w:space="0" w:color="auto"/>
              <w:left w:val="single" w:sz="4" w:space="0" w:color="auto"/>
              <w:bottom w:val="single" w:sz="4" w:space="0" w:color="auto"/>
              <w:right w:val="single" w:sz="4" w:space="0" w:color="auto"/>
            </w:tcBorders>
          </w:tcPr>
          <w:p w14:paraId="674782AC" w14:textId="73C8D473" w:rsidR="000C0E7C" w:rsidRPr="00C106D6" w:rsidRDefault="000C0E7C" w:rsidP="00A35574">
            <w:pPr>
              <w:suppressAutoHyphens/>
              <w:spacing w:after="0" w:line="240" w:lineRule="auto"/>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 xml:space="preserve">Вот и стали мы на </w:t>
            </w:r>
            <w:r w:rsidR="00AF1245" w:rsidRPr="00C106D6">
              <w:rPr>
                <w:rFonts w:ascii="Times New Roman" w:eastAsia="Calibri" w:hAnsi="Times New Roman" w:cs="Times New Roman"/>
                <w:sz w:val="26"/>
                <w:szCs w:val="26"/>
                <w:lang w:eastAsia="ar-SA"/>
              </w:rPr>
              <w:t>год взрослей</w:t>
            </w:r>
          </w:p>
        </w:tc>
        <w:tc>
          <w:tcPr>
            <w:tcW w:w="949" w:type="dxa"/>
            <w:tcBorders>
              <w:top w:val="single" w:sz="4" w:space="0" w:color="auto"/>
              <w:left w:val="single" w:sz="4" w:space="0" w:color="auto"/>
              <w:bottom w:val="single" w:sz="4" w:space="0" w:color="auto"/>
              <w:right w:val="single" w:sz="4" w:space="0" w:color="auto"/>
            </w:tcBorders>
          </w:tcPr>
          <w:p w14:paraId="3D6D009D" w14:textId="1457BE55" w:rsidR="000C0E7C" w:rsidRPr="00C106D6" w:rsidRDefault="008059EC" w:rsidP="00CA7196">
            <w:pPr>
              <w:suppressAutoHyphens/>
              <w:spacing w:after="0" w:line="240" w:lineRule="auto"/>
              <w:jc w:val="center"/>
              <w:rPr>
                <w:rFonts w:ascii="Times New Roman" w:eastAsia="Calibri" w:hAnsi="Times New Roman" w:cs="Times New Roman"/>
                <w:b/>
                <w:bCs/>
                <w:sz w:val="26"/>
                <w:szCs w:val="26"/>
                <w:lang w:eastAsia="ar-SA"/>
              </w:rPr>
            </w:pPr>
            <w:r>
              <w:rPr>
                <w:rFonts w:ascii="Times New Roman" w:eastAsia="Calibri" w:hAnsi="Times New Roman" w:cs="Times New Roman"/>
                <w:b/>
                <w:sz w:val="26"/>
                <w:szCs w:val="26"/>
                <w:lang w:eastAsia="ar-SA"/>
              </w:rPr>
              <w:t>6</w:t>
            </w:r>
          </w:p>
        </w:tc>
        <w:tc>
          <w:tcPr>
            <w:tcW w:w="921" w:type="dxa"/>
            <w:tcBorders>
              <w:top w:val="single" w:sz="4" w:space="0" w:color="auto"/>
              <w:left w:val="single" w:sz="4" w:space="0" w:color="auto"/>
              <w:bottom w:val="single" w:sz="4" w:space="0" w:color="auto"/>
              <w:right w:val="single" w:sz="4" w:space="0" w:color="auto"/>
            </w:tcBorders>
          </w:tcPr>
          <w:p w14:paraId="19BD51BE" w14:textId="77777777" w:rsidR="000C0E7C" w:rsidRPr="00C106D6" w:rsidRDefault="00CA7196" w:rsidP="00D37016">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2</w:t>
            </w:r>
          </w:p>
        </w:tc>
        <w:tc>
          <w:tcPr>
            <w:tcW w:w="1134" w:type="dxa"/>
            <w:tcBorders>
              <w:top w:val="single" w:sz="4" w:space="0" w:color="auto"/>
              <w:left w:val="single" w:sz="4" w:space="0" w:color="auto"/>
              <w:bottom w:val="single" w:sz="4" w:space="0" w:color="auto"/>
              <w:right w:val="single" w:sz="4" w:space="0" w:color="auto"/>
            </w:tcBorders>
          </w:tcPr>
          <w:p w14:paraId="0EF59D2D" w14:textId="4FE87AEC" w:rsidR="000C0E7C" w:rsidRPr="00C106D6" w:rsidRDefault="008B1157" w:rsidP="00D37016">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4</w:t>
            </w:r>
          </w:p>
        </w:tc>
        <w:tc>
          <w:tcPr>
            <w:tcW w:w="1829" w:type="dxa"/>
          </w:tcPr>
          <w:p w14:paraId="7F9B6ED5" w14:textId="77777777" w:rsidR="000C0E7C" w:rsidRPr="00681C63" w:rsidRDefault="007A28D5" w:rsidP="00D37016">
            <w:pPr>
              <w:suppressAutoHyphens/>
              <w:spacing w:after="0" w:line="240" w:lineRule="auto"/>
              <w:jc w:val="center"/>
              <w:rPr>
                <w:rFonts w:ascii="Times New Roman" w:eastAsia="Calibri" w:hAnsi="Times New Roman" w:cs="Times New Roman"/>
                <w:bCs/>
                <w:lang w:eastAsia="ar-SA"/>
              </w:rPr>
            </w:pPr>
            <w:r w:rsidRPr="00681C63">
              <w:rPr>
                <w:rFonts w:ascii="Times New Roman" w:eastAsia="Calibri" w:hAnsi="Times New Roman" w:cs="Times New Roman"/>
                <w:bCs/>
                <w:lang w:eastAsia="ar-SA"/>
              </w:rPr>
              <w:t>П</w:t>
            </w:r>
            <w:r w:rsidR="000C0E7C" w:rsidRPr="00681C63">
              <w:rPr>
                <w:rFonts w:ascii="Times New Roman" w:eastAsia="Calibri" w:hAnsi="Times New Roman" w:cs="Times New Roman"/>
                <w:bCs/>
                <w:lang w:eastAsia="ar-SA"/>
              </w:rPr>
              <w:t>раздник</w:t>
            </w:r>
          </w:p>
        </w:tc>
      </w:tr>
      <w:tr w:rsidR="00AF1245" w:rsidRPr="00C106D6" w14:paraId="77CF0F4F" w14:textId="77777777" w:rsidTr="003D099F">
        <w:trPr>
          <w:jc w:val="center"/>
        </w:trPr>
        <w:tc>
          <w:tcPr>
            <w:tcW w:w="746" w:type="dxa"/>
            <w:gridSpan w:val="2"/>
            <w:tcBorders>
              <w:top w:val="single" w:sz="4" w:space="0" w:color="auto"/>
              <w:left w:val="single" w:sz="4" w:space="0" w:color="auto"/>
              <w:bottom w:val="single" w:sz="4" w:space="0" w:color="auto"/>
              <w:right w:val="single" w:sz="4" w:space="0" w:color="auto"/>
            </w:tcBorders>
          </w:tcPr>
          <w:p w14:paraId="01BB642E" w14:textId="3105449E" w:rsidR="00AF1245" w:rsidRPr="00C106D6" w:rsidRDefault="00AF1245" w:rsidP="00AF1245">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9</w:t>
            </w:r>
          </w:p>
        </w:tc>
        <w:tc>
          <w:tcPr>
            <w:tcW w:w="4318" w:type="dxa"/>
            <w:tcBorders>
              <w:top w:val="single" w:sz="4" w:space="0" w:color="auto"/>
              <w:left w:val="single" w:sz="4" w:space="0" w:color="auto"/>
              <w:bottom w:val="single" w:sz="4" w:space="0" w:color="auto"/>
              <w:right w:val="single" w:sz="4" w:space="0" w:color="auto"/>
            </w:tcBorders>
          </w:tcPr>
          <w:p w14:paraId="0CFEE0A7" w14:textId="39BC8365" w:rsidR="00AF1245" w:rsidRPr="00C106D6" w:rsidRDefault="00AF1245" w:rsidP="00AF1245">
            <w:pPr>
              <w:suppressAutoHyphens/>
              <w:spacing w:after="0" w:line="240" w:lineRule="auto"/>
              <w:rPr>
                <w:rFonts w:ascii="Times New Roman" w:eastAsia="Calibri" w:hAnsi="Times New Roman" w:cs="Times New Roman"/>
                <w:sz w:val="26"/>
                <w:szCs w:val="26"/>
                <w:lang w:eastAsia="ar-SA"/>
              </w:rPr>
            </w:pPr>
            <w:r w:rsidRPr="00AF1245">
              <w:rPr>
                <w:rFonts w:ascii="Times New Roman" w:hAnsi="Times New Roman" w:cs="Times New Roman"/>
                <w:sz w:val="26"/>
                <w:szCs w:val="26"/>
              </w:rPr>
              <w:t>Воспитательные мероприятия</w:t>
            </w:r>
          </w:p>
        </w:tc>
        <w:tc>
          <w:tcPr>
            <w:tcW w:w="949" w:type="dxa"/>
            <w:tcBorders>
              <w:top w:val="single" w:sz="4" w:space="0" w:color="auto"/>
              <w:left w:val="single" w:sz="4" w:space="0" w:color="auto"/>
              <w:bottom w:val="single" w:sz="4" w:space="0" w:color="auto"/>
              <w:right w:val="single" w:sz="4" w:space="0" w:color="auto"/>
            </w:tcBorders>
            <w:vAlign w:val="center"/>
          </w:tcPr>
          <w:p w14:paraId="28FD1308" w14:textId="10097E41" w:rsidR="00AF1245" w:rsidRPr="00C106D6" w:rsidRDefault="00AF1245" w:rsidP="00AF1245">
            <w:pPr>
              <w:suppressAutoHyphens/>
              <w:spacing w:after="0" w:line="240" w:lineRule="auto"/>
              <w:jc w:val="center"/>
              <w:rPr>
                <w:rFonts w:ascii="Times New Roman" w:eastAsia="Calibri" w:hAnsi="Times New Roman" w:cs="Times New Roman"/>
                <w:b/>
                <w:sz w:val="26"/>
                <w:szCs w:val="26"/>
                <w:lang w:eastAsia="ar-SA"/>
              </w:rPr>
            </w:pPr>
            <w:r w:rsidRPr="00AF1245">
              <w:rPr>
                <w:rFonts w:ascii="Times New Roman" w:hAnsi="Times New Roman" w:cs="Times New Roman"/>
                <w:b/>
                <w:sz w:val="24"/>
                <w:szCs w:val="24"/>
              </w:rPr>
              <w:t>8</w:t>
            </w:r>
          </w:p>
        </w:tc>
        <w:tc>
          <w:tcPr>
            <w:tcW w:w="921" w:type="dxa"/>
            <w:tcBorders>
              <w:top w:val="single" w:sz="4" w:space="0" w:color="auto"/>
              <w:left w:val="single" w:sz="4" w:space="0" w:color="auto"/>
              <w:bottom w:val="single" w:sz="4" w:space="0" w:color="auto"/>
              <w:right w:val="single" w:sz="4" w:space="0" w:color="auto"/>
            </w:tcBorders>
            <w:vAlign w:val="center"/>
          </w:tcPr>
          <w:p w14:paraId="0FCFD265" w14:textId="573D3ECE" w:rsidR="00AF1245" w:rsidRPr="00C106D6" w:rsidRDefault="00AF1245" w:rsidP="00AF1245">
            <w:pPr>
              <w:suppressAutoHyphens/>
              <w:spacing w:after="0" w:line="240" w:lineRule="auto"/>
              <w:jc w:val="center"/>
              <w:rPr>
                <w:rFonts w:ascii="Times New Roman" w:eastAsia="Calibri" w:hAnsi="Times New Roman" w:cs="Times New Roman"/>
                <w:bCs/>
                <w:sz w:val="26"/>
                <w:szCs w:val="26"/>
                <w:lang w:eastAsia="ar-SA"/>
              </w:rPr>
            </w:pPr>
            <w:r w:rsidRPr="00AF1245">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32C735A3" w14:textId="639F51B4" w:rsidR="00AF1245" w:rsidRPr="00C106D6" w:rsidRDefault="00AF1245" w:rsidP="00AF1245">
            <w:pPr>
              <w:suppressAutoHyphens/>
              <w:spacing w:after="0" w:line="240" w:lineRule="auto"/>
              <w:jc w:val="center"/>
              <w:rPr>
                <w:rFonts w:ascii="Times New Roman" w:eastAsia="Calibri" w:hAnsi="Times New Roman" w:cs="Times New Roman"/>
                <w:bCs/>
                <w:sz w:val="26"/>
                <w:szCs w:val="26"/>
                <w:lang w:eastAsia="ar-SA"/>
              </w:rPr>
            </w:pPr>
            <w:r w:rsidRPr="00AF1245">
              <w:rPr>
                <w:rFonts w:ascii="Times New Roman" w:hAnsi="Times New Roman" w:cs="Times New Roman"/>
                <w:sz w:val="24"/>
                <w:szCs w:val="24"/>
              </w:rPr>
              <w:t>4</w:t>
            </w:r>
          </w:p>
        </w:tc>
        <w:tc>
          <w:tcPr>
            <w:tcW w:w="1829" w:type="dxa"/>
            <w:tcBorders>
              <w:top w:val="single" w:sz="4" w:space="0" w:color="auto"/>
              <w:left w:val="single" w:sz="4" w:space="0" w:color="auto"/>
              <w:bottom w:val="single" w:sz="4" w:space="0" w:color="auto"/>
              <w:right w:val="single" w:sz="4" w:space="0" w:color="auto"/>
            </w:tcBorders>
          </w:tcPr>
          <w:p w14:paraId="1F616E3E" w14:textId="720E63AB" w:rsidR="00AF1245" w:rsidRPr="00681C63" w:rsidRDefault="00AF1245" w:rsidP="00AF1245">
            <w:pPr>
              <w:suppressAutoHyphens/>
              <w:spacing w:after="0" w:line="240" w:lineRule="auto"/>
              <w:jc w:val="center"/>
              <w:rPr>
                <w:rFonts w:ascii="Times New Roman" w:eastAsia="Calibri" w:hAnsi="Times New Roman" w:cs="Times New Roman"/>
                <w:bCs/>
                <w:lang w:eastAsia="ar-SA"/>
              </w:rPr>
            </w:pPr>
            <w:r w:rsidRPr="00AF1245">
              <w:rPr>
                <w:rFonts w:ascii="Times New Roman" w:eastAsia="Times New Roman" w:hAnsi="Times New Roman" w:cs="Times New Roman"/>
                <w:sz w:val="24"/>
                <w:szCs w:val="24"/>
              </w:rPr>
              <w:t xml:space="preserve">Опрос </w:t>
            </w:r>
          </w:p>
        </w:tc>
      </w:tr>
      <w:tr w:rsidR="00AF1245" w:rsidRPr="00C106D6" w14:paraId="5AE9EBC7" w14:textId="77777777" w:rsidTr="00681C63">
        <w:trPr>
          <w:jc w:val="center"/>
        </w:trPr>
        <w:tc>
          <w:tcPr>
            <w:tcW w:w="746" w:type="dxa"/>
            <w:gridSpan w:val="2"/>
            <w:tcBorders>
              <w:top w:val="single" w:sz="4" w:space="0" w:color="auto"/>
              <w:left w:val="single" w:sz="4" w:space="0" w:color="auto"/>
              <w:bottom w:val="single" w:sz="4" w:space="0" w:color="auto"/>
              <w:right w:val="single" w:sz="4" w:space="0" w:color="auto"/>
            </w:tcBorders>
          </w:tcPr>
          <w:p w14:paraId="27009530" w14:textId="7D909DCA" w:rsidR="00AF1245" w:rsidRPr="00C106D6" w:rsidRDefault="00AF1245" w:rsidP="00AF1245">
            <w:pPr>
              <w:suppressAutoHyphens/>
              <w:spacing w:after="0" w:line="240" w:lineRule="auto"/>
              <w:jc w:val="center"/>
              <w:rPr>
                <w:rFonts w:ascii="Times New Roman" w:eastAsia="Calibri" w:hAnsi="Times New Roman" w:cs="Times New Roman"/>
                <w:bCs/>
                <w:sz w:val="26"/>
                <w:szCs w:val="26"/>
                <w:lang w:eastAsia="ar-SA"/>
              </w:rPr>
            </w:pPr>
            <w:r>
              <w:rPr>
                <w:rFonts w:ascii="Times New Roman" w:eastAsia="Calibri" w:hAnsi="Times New Roman" w:cs="Times New Roman"/>
                <w:bCs/>
                <w:sz w:val="26"/>
                <w:szCs w:val="26"/>
                <w:lang w:eastAsia="ar-SA"/>
              </w:rPr>
              <w:t>10</w:t>
            </w:r>
          </w:p>
        </w:tc>
        <w:tc>
          <w:tcPr>
            <w:tcW w:w="4318" w:type="dxa"/>
            <w:tcBorders>
              <w:top w:val="single" w:sz="4" w:space="0" w:color="auto"/>
              <w:left w:val="single" w:sz="4" w:space="0" w:color="auto"/>
              <w:bottom w:val="single" w:sz="4" w:space="0" w:color="auto"/>
              <w:right w:val="single" w:sz="4" w:space="0" w:color="auto"/>
            </w:tcBorders>
          </w:tcPr>
          <w:p w14:paraId="5C681905" w14:textId="77777777" w:rsidR="00AF1245" w:rsidRPr="00C106D6" w:rsidRDefault="00AF1245" w:rsidP="00AF1245">
            <w:pPr>
              <w:suppressAutoHyphens/>
              <w:spacing w:after="0" w:line="240" w:lineRule="auto"/>
              <w:rPr>
                <w:rFonts w:ascii="Times New Roman" w:eastAsia="Calibri" w:hAnsi="Times New Roman" w:cs="Times New Roman"/>
                <w:sz w:val="26"/>
                <w:szCs w:val="26"/>
                <w:lang w:eastAsia="ar-SA"/>
              </w:rPr>
            </w:pPr>
            <w:r w:rsidRPr="00C106D6">
              <w:rPr>
                <w:rFonts w:ascii="Times New Roman" w:eastAsia="Calibri" w:hAnsi="Times New Roman" w:cs="Times New Roman"/>
                <w:sz w:val="26"/>
                <w:szCs w:val="26"/>
                <w:lang w:eastAsia="ar-SA"/>
              </w:rPr>
              <w:t>Итоговое занятие</w:t>
            </w:r>
          </w:p>
        </w:tc>
        <w:tc>
          <w:tcPr>
            <w:tcW w:w="949" w:type="dxa"/>
            <w:tcBorders>
              <w:top w:val="single" w:sz="4" w:space="0" w:color="auto"/>
              <w:left w:val="single" w:sz="4" w:space="0" w:color="auto"/>
              <w:bottom w:val="single" w:sz="4" w:space="0" w:color="auto"/>
              <w:right w:val="single" w:sz="4" w:space="0" w:color="auto"/>
            </w:tcBorders>
          </w:tcPr>
          <w:p w14:paraId="2094B2B4" w14:textId="77777777" w:rsidR="00AF1245" w:rsidRPr="00C106D6" w:rsidRDefault="00AF1245" w:rsidP="00AF1245">
            <w:pPr>
              <w:suppressAutoHyphens/>
              <w:spacing w:after="0" w:line="240" w:lineRule="auto"/>
              <w:jc w:val="center"/>
              <w:rPr>
                <w:rFonts w:ascii="Times New Roman" w:eastAsia="Calibri" w:hAnsi="Times New Roman" w:cs="Times New Roman"/>
                <w:b/>
                <w:bCs/>
                <w:sz w:val="26"/>
                <w:szCs w:val="26"/>
                <w:lang w:eastAsia="ar-SA"/>
              </w:rPr>
            </w:pPr>
            <w:r w:rsidRPr="00C106D6">
              <w:rPr>
                <w:rFonts w:ascii="Times New Roman" w:eastAsia="Calibri" w:hAnsi="Times New Roman" w:cs="Times New Roman"/>
                <w:b/>
                <w:bCs/>
                <w:sz w:val="26"/>
                <w:szCs w:val="26"/>
                <w:lang w:eastAsia="ar-SA"/>
              </w:rPr>
              <w:t>2</w:t>
            </w:r>
          </w:p>
        </w:tc>
        <w:tc>
          <w:tcPr>
            <w:tcW w:w="921" w:type="dxa"/>
            <w:tcBorders>
              <w:top w:val="single" w:sz="4" w:space="0" w:color="auto"/>
              <w:left w:val="single" w:sz="4" w:space="0" w:color="auto"/>
              <w:bottom w:val="single" w:sz="4" w:space="0" w:color="auto"/>
              <w:right w:val="single" w:sz="4" w:space="0" w:color="auto"/>
            </w:tcBorders>
          </w:tcPr>
          <w:p w14:paraId="03986DB9" w14:textId="77777777" w:rsidR="00AF1245" w:rsidRPr="00C106D6" w:rsidRDefault="00AF1245" w:rsidP="00AF1245">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w:t>
            </w:r>
          </w:p>
        </w:tc>
        <w:tc>
          <w:tcPr>
            <w:tcW w:w="1134" w:type="dxa"/>
            <w:tcBorders>
              <w:top w:val="single" w:sz="4" w:space="0" w:color="auto"/>
              <w:left w:val="single" w:sz="4" w:space="0" w:color="auto"/>
              <w:bottom w:val="single" w:sz="4" w:space="0" w:color="auto"/>
              <w:right w:val="single" w:sz="4" w:space="0" w:color="auto"/>
            </w:tcBorders>
          </w:tcPr>
          <w:p w14:paraId="09B60CE1" w14:textId="77777777" w:rsidR="00AF1245" w:rsidRPr="00C106D6" w:rsidRDefault="00AF1245" w:rsidP="00AF1245">
            <w:pPr>
              <w:suppressAutoHyphens/>
              <w:spacing w:after="0" w:line="240" w:lineRule="auto"/>
              <w:jc w:val="center"/>
              <w:rPr>
                <w:rFonts w:ascii="Times New Roman" w:eastAsia="Calibri" w:hAnsi="Times New Roman" w:cs="Times New Roman"/>
                <w:bCs/>
                <w:sz w:val="26"/>
                <w:szCs w:val="26"/>
                <w:lang w:eastAsia="ar-SA"/>
              </w:rPr>
            </w:pPr>
            <w:r w:rsidRPr="00C106D6">
              <w:rPr>
                <w:rFonts w:ascii="Times New Roman" w:eastAsia="Calibri" w:hAnsi="Times New Roman" w:cs="Times New Roman"/>
                <w:bCs/>
                <w:sz w:val="26"/>
                <w:szCs w:val="26"/>
                <w:lang w:eastAsia="ar-SA"/>
              </w:rPr>
              <w:t>2</w:t>
            </w:r>
          </w:p>
        </w:tc>
        <w:tc>
          <w:tcPr>
            <w:tcW w:w="1829" w:type="dxa"/>
          </w:tcPr>
          <w:p w14:paraId="2818CFD5" w14:textId="77777777" w:rsidR="00AF1245" w:rsidRPr="00681C63" w:rsidRDefault="00AF1245" w:rsidP="00AF1245">
            <w:pPr>
              <w:suppressAutoHyphens/>
              <w:spacing w:after="0" w:line="240" w:lineRule="auto"/>
              <w:jc w:val="center"/>
              <w:rPr>
                <w:rFonts w:ascii="Times New Roman" w:eastAsia="Calibri" w:hAnsi="Times New Roman" w:cs="Times New Roman"/>
                <w:bCs/>
                <w:lang w:eastAsia="ar-SA"/>
              </w:rPr>
            </w:pPr>
            <w:r w:rsidRPr="00681C63">
              <w:rPr>
                <w:rFonts w:ascii="Times New Roman" w:eastAsia="Calibri" w:hAnsi="Times New Roman" w:cs="Times New Roman"/>
                <w:bCs/>
                <w:lang w:eastAsia="ar-SA"/>
              </w:rPr>
              <w:t xml:space="preserve">Игра </w:t>
            </w:r>
          </w:p>
        </w:tc>
      </w:tr>
      <w:bookmarkEnd w:id="16"/>
      <w:tr w:rsidR="00AF1245" w:rsidRPr="00C106D6" w14:paraId="58D71AA7" w14:textId="77777777" w:rsidTr="00681C63">
        <w:trPr>
          <w:jc w:val="center"/>
        </w:trPr>
        <w:tc>
          <w:tcPr>
            <w:tcW w:w="746" w:type="dxa"/>
            <w:gridSpan w:val="2"/>
            <w:tcBorders>
              <w:top w:val="single" w:sz="4" w:space="0" w:color="auto"/>
              <w:left w:val="single" w:sz="4" w:space="0" w:color="auto"/>
              <w:bottom w:val="single" w:sz="4" w:space="0" w:color="auto"/>
              <w:right w:val="single" w:sz="4" w:space="0" w:color="auto"/>
            </w:tcBorders>
          </w:tcPr>
          <w:p w14:paraId="5B07237B" w14:textId="77777777" w:rsidR="00AF1245" w:rsidRPr="00C106D6" w:rsidRDefault="00AF1245" w:rsidP="00AF1245">
            <w:pPr>
              <w:suppressAutoHyphens/>
              <w:spacing w:after="0" w:line="240" w:lineRule="auto"/>
              <w:rPr>
                <w:rFonts w:ascii="Times New Roman" w:eastAsia="Calibri" w:hAnsi="Times New Roman" w:cs="Times New Roman"/>
                <w:bCs/>
                <w:sz w:val="26"/>
                <w:szCs w:val="26"/>
                <w:lang w:eastAsia="ar-SA"/>
              </w:rPr>
            </w:pPr>
          </w:p>
        </w:tc>
        <w:tc>
          <w:tcPr>
            <w:tcW w:w="4318" w:type="dxa"/>
            <w:tcBorders>
              <w:top w:val="single" w:sz="4" w:space="0" w:color="auto"/>
              <w:left w:val="single" w:sz="4" w:space="0" w:color="auto"/>
              <w:bottom w:val="single" w:sz="4" w:space="0" w:color="auto"/>
              <w:right w:val="single" w:sz="4" w:space="0" w:color="auto"/>
            </w:tcBorders>
          </w:tcPr>
          <w:p w14:paraId="3BE91EFE" w14:textId="77777777" w:rsidR="00AF1245" w:rsidRPr="00C106D6" w:rsidRDefault="00AF1245" w:rsidP="00AF1245">
            <w:pPr>
              <w:suppressAutoHyphens/>
              <w:spacing w:after="0" w:line="240" w:lineRule="auto"/>
              <w:jc w:val="right"/>
              <w:rPr>
                <w:rFonts w:ascii="Times New Roman" w:eastAsia="Calibri" w:hAnsi="Times New Roman" w:cs="Times New Roman"/>
                <w:b/>
                <w:sz w:val="26"/>
                <w:szCs w:val="26"/>
                <w:lang w:eastAsia="ar-SA"/>
              </w:rPr>
            </w:pPr>
            <w:r w:rsidRPr="00C106D6">
              <w:rPr>
                <w:rFonts w:ascii="Times New Roman" w:eastAsia="Calibri" w:hAnsi="Times New Roman" w:cs="Times New Roman"/>
                <w:b/>
                <w:sz w:val="26"/>
                <w:szCs w:val="26"/>
                <w:lang w:eastAsia="ar-SA"/>
              </w:rPr>
              <w:t>Итого</w:t>
            </w:r>
          </w:p>
        </w:tc>
        <w:tc>
          <w:tcPr>
            <w:tcW w:w="949" w:type="dxa"/>
            <w:tcBorders>
              <w:top w:val="single" w:sz="4" w:space="0" w:color="auto"/>
              <w:left w:val="single" w:sz="4" w:space="0" w:color="auto"/>
              <w:bottom w:val="single" w:sz="4" w:space="0" w:color="auto"/>
              <w:right w:val="single" w:sz="4" w:space="0" w:color="auto"/>
            </w:tcBorders>
          </w:tcPr>
          <w:p w14:paraId="7956D308" w14:textId="77777777" w:rsidR="00AF1245" w:rsidRPr="00C106D6" w:rsidRDefault="00AF1245" w:rsidP="00AF1245">
            <w:pPr>
              <w:suppressAutoHyphens/>
              <w:spacing w:after="0" w:line="240" w:lineRule="auto"/>
              <w:jc w:val="center"/>
              <w:rPr>
                <w:rFonts w:ascii="Times New Roman" w:eastAsia="Calibri" w:hAnsi="Times New Roman" w:cs="Times New Roman"/>
                <w:b/>
                <w:sz w:val="26"/>
                <w:szCs w:val="26"/>
                <w:lang w:eastAsia="ar-SA"/>
              </w:rPr>
            </w:pPr>
            <w:r w:rsidRPr="00C106D6">
              <w:rPr>
                <w:rFonts w:ascii="Times New Roman" w:eastAsia="Calibri" w:hAnsi="Times New Roman" w:cs="Times New Roman"/>
                <w:b/>
                <w:sz w:val="26"/>
                <w:szCs w:val="26"/>
                <w:lang w:eastAsia="ar-SA"/>
              </w:rPr>
              <w:t>72</w:t>
            </w:r>
          </w:p>
        </w:tc>
        <w:tc>
          <w:tcPr>
            <w:tcW w:w="921" w:type="dxa"/>
            <w:tcBorders>
              <w:top w:val="single" w:sz="4" w:space="0" w:color="auto"/>
              <w:left w:val="single" w:sz="4" w:space="0" w:color="auto"/>
              <w:bottom w:val="single" w:sz="4" w:space="0" w:color="auto"/>
              <w:right w:val="single" w:sz="4" w:space="0" w:color="auto"/>
            </w:tcBorders>
          </w:tcPr>
          <w:p w14:paraId="12EAD52B" w14:textId="77777777" w:rsidR="00AF1245" w:rsidRPr="00C106D6" w:rsidRDefault="00AF1245" w:rsidP="00AF1245">
            <w:pPr>
              <w:suppressAutoHyphens/>
              <w:spacing w:after="0" w:line="240" w:lineRule="auto"/>
              <w:jc w:val="center"/>
              <w:rPr>
                <w:rFonts w:ascii="Times New Roman" w:eastAsia="Calibri" w:hAnsi="Times New Roman" w:cs="Times New Roman"/>
                <w:b/>
                <w:sz w:val="26"/>
                <w:szCs w:val="26"/>
                <w:lang w:eastAsia="ar-SA"/>
              </w:rPr>
            </w:pPr>
            <w:r w:rsidRPr="00C106D6">
              <w:rPr>
                <w:rFonts w:ascii="Times New Roman" w:eastAsia="Calibri" w:hAnsi="Times New Roman" w:cs="Times New Roman"/>
                <w:b/>
                <w:sz w:val="26"/>
                <w:szCs w:val="26"/>
                <w:lang w:eastAsia="ar-SA"/>
              </w:rPr>
              <w:t>25</w:t>
            </w:r>
          </w:p>
        </w:tc>
        <w:tc>
          <w:tcPr>
            <w:tcW w:w="1134" w:type="dxa"/>
            <w:tcBorders>
              <w:top w:val="single" w:sz="4" w:space="0" w:color="auto"/>
              <w:left w:val="single" w:sz="4" w:space="0" w:color="auto"/>
              <w:bottom w:val="single" w:sz="4" w:space="0" w:color="auto"/>
              <w:right w:val="single" w:sz="4" w:space="0" w:color="auto"/>
            </w:tcBorders>
          </w:tcPr>
          <w:p w14:paraId="56007E74" w14:textId="77777777" w:rsidR="00AF1245" w:rsidRPr="00C106D6" w:rsidRDefault="00AF1245" w:rsidP="00AF1245">
            <w:pPr>
              <w:suppressAutoHyphens/>
              <w:spacing w:after="0" w:line="240" w:lineRule="auto"/>
              <w:jc w:val="center"/>
              <w:rPr>
                <w:rFonts w:ascii="Times New Roman" w:eastAsia="Calibri" w:hAnsi="Times New Roman" w:cs="Times New Roman"/>
                <w:b/>
                <w:sz w:val="26"/>
                <w:szCs w:val="26"/>
                <w:lang w:eastAsia="ar-SA"/>
              </w:rPr>
            </w:pPr>
            <w:r w:rsidRPr="00C106D6">
              <w:rPr>
                <w:rFonts w:ascii="Times New Roman" w:eastAsia="Calibri" w:hAnsi="Times New Roman" w:cs="Times New Roman"/>
                <w:b/>
                <w:sz w:val="26"/>
                <w:szCs w:val="26"/>
                <w:lang w:eastAsia="ar-SA"/>
              </w:rPr>
              <w:t>47</w:t>
            </w:r>
          </w:p>
        </w:tc>
        <w:tc>
          <w:tcPr>
            <w:tcW w:w="1829" w:type="dxa"/>
          </w:tcPr>
          <w:p w14:paraId="6C000BF1" w14:textId="77777777" w:rsidR="00AF1245" w:rsidRPr="00C106D6" w:rsidRDefault="00AF1245" w:rsidP="00AF1245">
            <w:pPr>
              <w:suppressAutoHyphens/>
              <w:spacing w:after="0" w:line="240" w:lineRule="auto"/>
              <w:jc w:val="right"/>
              <w:rPr>
                <w:rFonts w:ascii="Times New Roman" w:eastAsia="Calibri" w:hAnsi="Times New Roman" w:cs="Times New Roman"/>
                <w:b/>
                <w:sz w:val="26"/>
                <w:szCs w:val="26"/>
                <w:lang w:eastAsia="ar-SA"/>
              </w:rPr>
            </w:pPr>
          </w:p>
        </w:tc>
      </w:tr>
    </w:tbl>
    <w:p w14:paraId="4F266D7B" w14:textId="77777777" w:rsidR="00D37016" w:rsidRPr="00D37016" w:rsidRDefault="00D37016" w:rsidP="00D37016">
      <w:pPr>
        <w:suppressAutoHyphens/>
        <w:spacing w:after="0" w:line="240" w:lineRule="auto"/>
        <w:jc w:val="both"/>
        <w:rPr>
          <w:rFonts w:ascii="Times New Roman" w:eastAsia="Calibri" w:hAnsi="Times New Roman" w:cs="Times New Roman"/>
          <w:bCs/>
          <w:sz w:val="24"/>
          <w:szCs w:val="24"/>
        </w:rPr>
      </w:pPr>
    </w:p>
    <w:p w14:paraId="1042E858" w14:textId="77777777" w:rsidR="00D37016" w:rsidRDefault="00D37016" w:rsidP="00D37016">
      <w:pPr>
        <w:suppressAutoHyphens/>
        <w:spacing w:after="0" w:line="240" w:lineRule="auto"/>
        <w:jc w:val="both"/>
        <w:rPr>
          <w:rFonts w:ascii="Times New Roman" w:eastAsia="Calibri" w:hAnsi="Times New Roman" w:cs="Times New Roman"/>
          <w:bCs/>
          <w:sz w:val="24"/>
          <w:szCs w:val="24"/>
        </w:rPr>
      </w:pPr>
    </w:p>
    <w:p w14:paraId="71D83795" w14:textId="77777777" w:rsidR="000D5912" w:rsidRDefault="000D5912" w:rsidP="00D37016">
      <w:pPr>
        <w:suppressAutoHyphens/>
        <w:spacing w:after="0" w:line="240" w:lineRule="auto"/>
        <w:jc w:val="both"/>
        <w:rPr>
          <w:rFonts w:ascii="Times New Roman" w:eastAsia="Calibri" w:hAnsi="Times New Roman" w:cs="Times New Roman"/>
          <w:bCs/>
          <w:sz w:val="24"/>
          <w:szCs w:val="24"/>
        </w:rPr>
      </w:pPr>
    </w:p>
    <w:p w14:paraId="0ED93123" w14:textId="77777777" w:rsidR="000D5912" w:rsidRDefault="000D5912" w:rsidP="00D37016">
      <w:pPr>
        <w:suppressAutoHyphens/>
        <w:spacing w:after="0" w:line="240" w:lineRule="auto"/>
        <w:jc w:val="both"/>
        <w:rPr>
          <w:rFonts w:ascii="Times New Roman" w:eastAsia="Calibri" w:hAnsi="Times New Roman" w:cs="Times New Roman"/>
          <w:bCs/>
          <w:sz w:val="24"/>
          <w:szCs w:val="24"/>
        </w:rPr>
      </w:pPr>
    </w:p>
    <w:p w14:paraId="3D3ED5AB" w14:textId="77777777" w:rsidR="00821AF4" w:rsidRDefault="00821AF4" w:rsidP="00D37016">
      <w:pPr>
        <w:suppressAutoHyphens/>
        <w:spacing w:after="0" w:line="240" w:lineRule="auto"/>
        <w:jc w:val="both"/>
        <w:rPr>
          <w:rFonts w:ascii="Times New Roman" w:eastAsia="Calibri" w:hAnsi="Times New Roman" w:cs="Times New Roman"/>
          <w:bCs/>
          <w:sz w:val="24"/>
          <w:szCs w:val="24"/>
        </w:rPr>
      </w:pPr>
    </w:p>
    <w:p w14:paraId="2E97E5AD" w14:textId="77777777" w:rsidR="00821AF4" w:rsidRDefault="00821AF4" w:rsidP="00D37016">
      <w:pPr>
        <w:suppressAutoHyphens/>
        <w:spacing w:after="0" w:line="240" w:lineRule="auto"/>
        <w:jc w:val="both"/>
        <w:rPr>
          <w:rFonts w:ascii="Times New Roman" w:eastAsia="Calibri" w:hAnsi="Times New Roman" w:cs="Times New Roman"/>
          <w:bCs/>
          <w:sz w:val="24"/>
          <w:szCs w:val="24"/>
        </w:rPr>
      </w:pPr>
    </w:p>
    <w:p w14:paraId="1452EE8C" w14:textId="77777777" w:rsidR="00821AF4" w:rsidRDefault="00821AF4" w:rsidP="00D37016">
      <w:pPr>
        <w:suppressAutoHyphens/>
        <w:spacing w:after="0" w:line="240" w:lineRule="auto"/>
        <w:jc w:val="both"/>
        <w:rPr>
          <w:rFonts w:ascii="Times New Roman" w:eastAsia="Calibri" w:hAnsi="Times New Roman" w:cs="Times New Roman"/>
          <w:bCs/>
          <w:sz w:val="24"/>
          <w:szCs w:val="24"/>
        </w:rPr>
      </w:pPr>
    </w:p>
    <w:p w14:paraId="4C963C63" w14:textId="77777777" w:rsidR="00821AF4" w:rsidRDefault="00821AF4" w:rsidP="00D37016">
      <w:pPr>
        <w:suppressAutoHyphens/>
        <w:spacing w:after="0" w:line="240" w:lineRule="auto"/>
        <w:jc w:val="both"/>
        <w:rPr>
          <w:rFonts w:ascii="Times New Roman" w:eastAsia="Calibri" w:hAnsi="Times New Roman" w:cs="Times New Roman"/>
          <w:bCs/>
          <w:sz w:val="24"/>
          <w:szCs w:val="24"/>
        </w:rPr>
      </w:pPr>
    </w:p>
    <w:p w14:paraId="57B8A597" w14:textId="7A0FACE9" w:rsidR="00D37016" w:rsidRPr="00CA7196" w:rsidRDefault="00D37016" w:rsidP="005B161A">
      <w:pPr>
        <w:suppressAutoHyphens/>
        <w:spacing w:after="0" w:line="240" w:lineRule="auto"/>
        <w:jc w:val="center"/>
        <w:rPr>
          <w:rFonts w:ascii="Times New Roman" w:hAnsi="Times New Roman" w:cs="Times New Roman"/>
          <w:b/>
          <w:i/>
          <w:sz w:val="26"/>
          <w:szCs w:val="26"/>
        </w:rPr>
      </w:pPr>
      <w:r w:rsidRPr="00CA7196">
        <w:rPr>
          <w:rFonts w:ascii="Times New Roman" w:hAnsi="Times New Roman" w:cs="Times New Roman"/>
          <w:b/>
          <w:sz w:val="26"/>
          <w:szCs w:val="26"/>
        </w:rPr>
        <w:lastRenderedPageBreak/>
        <w:t>Содержание программы</w:t>
      </w:r>
    </w:p>
    <w:p w14:paraId="61B56639" w14:textId="77777777" w:rsidR="00D37016" w:rsidRPr="00DA1D9E" w:rsidRDefault="00D37016" w:rsidP="00D37016">
      <w:pPr>
        <w:pStyle w:val="12"/>
        <w:spacing w:line="276" w:lineRule="auto"/>
        <w:ind w:left="720" w:hanging="720"/>
        <w:rPr>
          <w:rFonts w:ascii="Times New Roman" w:hAnsi="Times New Roman" w:cs="Times New Roman"/>
          <w:bCs/>
          <w:i/>
          <w:sz w:val="26"/>
          <w:szCs w:val="26"/>
          <w:u w:val="single"/>
        </w:rPr>
      </w:pPr>
      <w:r w:rsidRPr="00DA1D9E">
        <w:rPr>
          <w:rFonts w:ascii="Times New Roman" w:hAnsi="Times New Roman" w:cs="Times New Roman"/>
          <w:bCs/>
          <w:i/>
          <w:sz w:val="26"/>
          <w:szCs w:val="26"/>
          <w:u w:val="single"/>
        </w:rPr>
        <w:t>1 год обучения</w:t>
      </w:r>
    </w:p>
    <w:p w14:paraId="071F86C8" w14:textId="77777777" w:rsidR="00D37016" w:rsidRDefault="00D37016" w:rsidP="00CA7196">
      <w:pPr>
        <w:pStyle w:val="12"/>
        <w:ind w:left="720" w:hanging="720"/>
        <w:jc w:val="center"/>
        <w:rPr>
          <w:rFonts w:ascii="Times New Roman" w:hAnsi="Times New Roman" w:cs="Times New Roman"/>
          <w:b/>
          <w:bCs/>
          <w:sz w:val="16"/>
          <w:szCs w:val="16"/>
        </w:rPr>
      </w:pPr>
      <w:r w:rsidRPr="00CA7196">
        <w:rPr>
          <w:rFonts w:ascii="Times New Roman" w:eastAsia="Calibri" w:hAnsi="Times New Roman" w:cs="Times New Roman"/>
          <w:b/>
          <w:bCs/>
          <w:sz w:val="26"/>
          <w:szCs w:val="26"/>
        </w:rPr>
        <w:t>1.</w:t>
      </w:r>
      <w:r w:rsidRPr="00CA7196">
        <w:rPr>
          <w:rFonts w:ascii="Times New Roman" w:hAnsi="Times New Roman" w:cs="Times New Roman"/>
          <w:b/>
          <w:bCs/>
          <w:sz w:val="26"/>
          <w:szCs w:val="26"/>
        </w:rPr>
        <w:t>Вводное занятие</w:t>
      </w:r>
    </w:p>
    <w:p w14:paraId="5F82539D" w14:textId="77777777" w:rsidR="00CA7196" w:rsidRPr="00CA7196" w:rsidRDefault="00CA7196" w:rsidP="00CA7196">
      <w:pPr>
        <w:pStyle w:val="12"/>
        <w:ind w:left="720" w:hanging="720"/>
        <w:jc w:val="center"/>
        <w:rPr>
          <w:rFonts w:ascii="Times New Roman" w:hAnsi="Times New Roman" w:cs="Times New Roman"/>
          <w:b/>
          <w:bCs/>
          <w:sz w:val="16"/>
          <w:szCs w:val="16"/>
        </w:rPr>
      </w:pPr>
    </w:p>
    <w:p w14:paraId="25CE8747" w14:textId="77777777" w:rsidR="00D37016" w:rsidRPr="00CA7196" w:rsidRDefault="00D37016" w:rsidP="00CA7196">
      <w:pPr>
        <w:spacing w:after="0" w:line="240" w:lineRule="auto"/>
        <w:ind w:firstLine="567"/>
        <w:jc w:val="both"/>
        <w:rPr>
          <w:rFonts w:ascii="Times New Roman" w:hAnsi="Times New Roman" w:cs="Times New Roman"/>
          <w:sz w:val="26"/>
          <w:szCs w:val="26"/>
        </w:rPr>
      </w:pPr>
      <w:r w:rsidRPr="00CA7196">
        <w:rPr>
          <w:rFonts w:ascii="Times New Roman" w:hAnsi="Times New Roman" w:cs="Times New Roman"/>
          <w:b/>
          <w:sz w:val="26"/>
          <w:szCs w:val="26"/>
        </w:rPr>
        <w:t>Теория.</w:t>
      </w:r>
      <w:r w:rsidRPr="00CA7196">
        <w:rPr>
          <w:rFonts w:ascii="Times New Roman" w:hAnsi="Times New Roman" w:cs="Times New Roman"/>
          <w:sz w:val="26"/>
          <w:szCs w:val="26"/>
        </w:rPr>
        <w:t xml:space="preserve">  Знакомство с программой Правила техники безопасности и пожарной безопасности.</w:t>
      </w:r>
    </w:p>
    <w:p w14:paraId="7F286F14" w14:textId="77777777" w:rsidR="00D37016" w:rsidRPr="00CA7196" w:rsidRDefault="00D37016" w:rsidP="00CA7196">
      <w:pPr>
        <w:spacing w:line="240" w:lineRule="auto"/>
        <w:ind w:firstLine="567"/>
        <w:jc w:val="both"/>
        <w:rPr>
          <w:rFonts w:ascii="Times New Roman" w:hAnsi="Times New Roman" w:cs="Times New Roman"/>
          <w:b/>
          <w:sz w:val="26"/>
          <w:szCs w:val="26"/>
        </w:rPr>
      </w:pPr>
      <w:r w:rsidRPr="00CA7196">
        <w:rPr>
          <w:rFonts w:ascii="Times New Roman" w:hAnsi="Times New Roman" w:cs="Times New Roman"/>
          <w:b/>
          <w:sz w:val="26"/>
          <w:szCs w:val="26"/>
        </w:rPr>
        <w:t xml:space="preserve">Практика. </w:t>
      </w:r>
      <w:r w:rsidRPr="00CA7196">
        <w:rPr>
          <w:rFonts w:ascii="Times New Roman" w:hAnsi="Times New Roman" w:cs="Times New Roman"/>
          <w:sz w:val="26"/>
          <w:szCs w:val="26"/>
        </w:rPr>
        <w:t>Входная диагностика.</w:t>
      </w:r>
    </w:p>
    <w:p w14:paraId="4D3A4CA0" w14:textId="77777777" w:rsidR="00D37016" w:rsidRDefault="00D37016" w:rsidP="00CA7196">
      <w:pPr>
        <w:spacing w:after="0" w:line="240" w:lineRule="auto"/>
        <w:ind w:firstLine="567"/>
        <w:jc w:val="center"/>
        <w:rPr>
          <w:rFonts w:ascii="Times New Roman" w:hAnsi="Times New Roman" w:cs="Times New Roman"/>
          <w:b/>
          <w:sz w:val="16"/>
          <w:szCs w:val="16"/>
        </w:rPr>
      </w:pPr>
      <w:r w:rsidRPr="00CA7196">
        <w:rPr>
          <w:rFonts w:ascii="Times New Roman" w:eastAsia="Calibri" w:hAnsi="Times New Roman" w:cs="Times New Roman"/>
          <w:b/>
          <w:bCs/>
          <w:sz w:val="26"/>
          <w:szCs w:val="26"/>
          <w:lang w:eastAsia="ar-SA"/>
        </w:rPr>
        <w:t xml:space="preserve">2. </w:t>
      </w:r>
      <w:r w:rsidR="008F6ABA" w:rsidRPr="00CA7196">
        <w:rPr>
          <w:rFonts w:ascii="Times New Roman" w:hAnsi="Times New Roman" w:cs="Times New Roman"/>
          <w:b/>
          <w:sz w:val="26"/>
          <w:szCs w:val="26"/>
        </w:rPr>
        <w:t>Русские народные игры</w:t>
      </w:r>
    </w:p>
    <w:p w14:paraId="509A616D" w14:textId="77777777" w:rsidR="00CA7196" w:rsidRPr="00CA7196" w:rsidRDefault="00CA7196" w:rsidP="00CA7196">
      <w:pPr>
        <w:spacing w:after="0" w:line="240" w:lineRule="auto"/>
        <w:ind w:firstLine="567"/>
        <w:jc w:val="center"/>
        <w:rPr>
          <w:rFonts w:ascii="Times New Roman" w:hAnsi="Times New Roman" w:cs="Times New Roman"/>
          <w:b/>
          <w:bCs/>
          <w:sz w:val="16"/>
          <w:szCs w:val="16"/>
        </w:rPr>
      </w:pPr>
    </w:p>
    <w:p w14:paraId="4D98817E" w14:textId="0A60BA97" w:rsidR="00D37016" w:rsidRPr="00CA7196" w:rsidRDefault="00D37016" w:rsidP="00CA7196">
      <w:pPr>
        <w:spacing w:after="0" w:line="240" w:lineRule="auto"/>
        <w:ind w:firstLine="567"/>
        <w:jc w:val="both"/>
        <w:rPr>
          <w:rFonts w:ascii="Times New Roman" w:hAnsi="Times New Roman" w:cs="Times New Roman"/>
          <w:sz w:val="26"/>
          <w:szCs w:val="26"/>
        </w:rPr>
      </w:pPr>
      <w:r w:rsidRPr="00CA7196">
        <w:rPr>
          <w:rFonts w:ascii="Times New Roman" w:hAnsi="Times New Roman" w:cs="Times New Roman"/>
          <w:b/>
          <w:sz w:val="26"/>
          <w:szCs w:val="26"/>
        </w:rPr>
        <w:t xml:space="preserve">Теория. </w:t>
      </w:r>
      <w:r w:rsidRPr="00CA7196">
        <w:rPr>
          <w:rFonts w:ascii="Times New Roman" w:hAnsi="Times New Roman" w:cs="Times New Roman"/>
          <w:sz w:val="26"/>
          <w:szCs w:val="26"/>
        </w:rPr>
        <w:t>Русские народные игры: «У медведя во бору», «Рыболовы и рыбки», «Филин и пташка</w:t>
      </w:r>
      <w:r w:rsidR="008B1157" w:rsidRPr="00CA7196">
        <w:rPr>
          <w:rFonts w:ascii="Times New Roman" w:hAnsi="Times New Roman" w:cs="Times New Roman"/>
          <w:sz w:val="26"/>
          <w:szCs w:val="26"/>
        </w:rPr>
        <w:t>», «</w:t>
      </w:r>
      <w:r w:rsidRPr="00CA7196">
        <w:rPr>
          <w:rFonts w:ascii="Times New Roman" w:hAnsi="Times New Roman" w:cs="Times New Roman"/>
          <w:sz w:val="26"/>
          <w:szCs w:val="26"/>
        </w:rPr>
        <w:t>Вышибалы», «Горелки</w:t>
      </w:r>
      <w:r w:rsidR="008B1157" w:rsidRPr="00CA7196">
        <w:rPr>
          <w:rFonts w:ascii="Times New Roman" w:hAnsi="Times New Roman" w:cs="Times New Roman"/>
          <w:sz w:val="26"/>
          <w:szCs w:val="26"/>
        </w:rPr>
        <w:t>», «</w:t>
      </w:r>
      <w:r w:rsidRPr="00CA7196">
        <w:rPr>
          <w:rFonts w:ascii="Times New Roman" w:hAnsi="Times New Roman" w:cs="Times New Roman"/>
          <w:sz w:val="26"/>
          <w:szCs w:val="26"/>
        </w:rPr>
        <w:t>Кот и мышь», «Блуждающий мяч</w:t>
      </w:r>
      <w:r w:rsidR="008B1157" w:rsidRPr="00CA7196">
        <w:rPr>
          <w:rFonts w:ascii="Times New Roman" w:hAnsi="Times New Roman" w:cs="Times New Roman"/>
          <w:sz w:val="26"/>
          <w:szCs w:val="26"/>
        </w:rPr>
        <w:t>», «</w:t>
      </w:r>
      <w:r w:rsidRPr="00CA7196">
        <w:rPr>
          <w:rFonts w:ascii="Times New Roman" w:hAnsi="Times New Roman" w:cs="Times New Roman"/>
          <w:sz w:val="26"/>
          <w:szCs w:val="26"/>
        </w:rPr>
        <w:t xml:space="preserve">Зарница».  Игровые правила. Выбор и ограничение игрового пространства. </w:t>
      </w:r>
    </w:p>
    <w:p w14:paraId="6EAC9204" w14:textId="77777777" w:rsidR="00D37016" w:rsidRPr="00CA7196" w:rsidRDefault="00D37016" w:rsidP="00CA7196">
      <w:pPr>
        <w:spacing w:line="240" w:lineRule="auto"/>
        <w:ind w:firstLine="567"/>
        <w:jc w:val="both"/>
        <w:rPr>
          <w:rFonts w:ascii="Times New Roman" w:hAnsi="Times New Roman" w:cs="Times New Roman"/>
          <w:sz w:val="26"/>
          <w:szCs w:val="26"/>
        </w:rPr>
      </w:pPr>
      <w:r w:rsidRPr="00CA7196">
        <w:rPr>
          <w:rFonts w:ascii="Times New Roman" w:hAnsi="Times New Roman" w:cs="Times New Roman"/>
          <w:b/>
          <w:sz w:val="26"/>
          <w:szCs w:val="26"/>
        </w:rPr>
        <w:t xml:space="preserve">Практика. </w:t>
      </w:r>
      <w:r w:rsidRPr="00CA7196">
        <w:rPr>
          <w:rFonts w:ascii="Times New Roman" w:hAnsi="Times New Roman" w:cs="Times New Roman"/>
          <w:sz w:val="26"/>
          <w:szCs w:val="26"/>
        </w:rPr>
        <w:t>Разучивание игры. Отработка игровых приёмов. Проведение игры. День Здоровья. Эстафета.</w:t>
      </w:r>
    </w:p>
    <w:p w14:paraId="6D6A9C16" w14:textId="77777777" w:rsidR="00D37016" w:rsidRDefault="00D37016" w:rsidP="00CA7196">
      <w:pPr>
        <w:spacing w:after="0" w:line="240" w:lineRule="auto"/>
        <w:ind w:left="-567" w:firstLine="425"/>
        <w:jc w:val="center"/>
        <w:rPr>
          <w:rFonts w:ascii="Times New Roman" w:hAnsi="Times New Roman" w:cs="Times New Roman"/>
          <w:b/>
          <w:sz w:val="16"/>
          <w:szCs w:val="16"/>
        </w:rPr>
      </w:pPr>
      <w:r w:rsidRPr="00CA7196">
        <w:rPr>
          <w:rFonts w:ascii="Times New Roman" w:eastAsia="Calibri" w:hAnsi="Times New Roman" w:cs="Times New Roman"/>
          <w:b/>
          <w:bCs/>
          <w:sz w:val="26"/>
          <w:szCs w:val="26"/>
          <w:lang w:eastAsia="ar-SA"/>
        </w:rPr>
        <w:t>3.</w:t>
      </w:r>
      <w:r w:rsidRPr="00CA7196">
        <w:rPr>
          <w:rFonts w:ascii="Times New Roman" w:hAnsi="Times New Roman" w:cs="Times New Roman"/>
          <w:b/>
          <w:sz w:val="26"/>
          <w:szCs w:val="26"/>
        </w:rPr>
        <w:t xml:space="preserve"> Питание и здоровье</w:t>
      </w:r>
    </w:p>
    <w:p w14:paraId="2DF2E2EB" w14:textId="77777777" w:rsidR="00CA7196" w:rsidRPr="00CA7196" w:rsidRDefault="00CA7196" w:rsidP="00CA7196">
      <w:pPr>
        <w:spacing w:after="0" w:line="240" w:lineRule="auto"/>
        <w:ind w:left="-567" w:firstLine="425"/>
        <w:jc w:val="center"/>
        <w:rPr>
          <w:rFonts w:ascii="Times New Roman" w:hAnsi="Times New Roman" w:cs="Times New Roman"/>
          <w:b/>
          <w:sz w:val="16"/>
          <w:szCs w:val="16"/>
        </w:rPr>
      </w:pPr>
    </w:p>
    <w:p w14:paraId="59F80CA3" w14:textId="77777777" w:rsidR="00D37016" w:rsidRPr="00CA7196" w:rsidRDefault="00D37016" w:rsidP="00CA7196">
      <w:pPr>
        <w:spacing w:after="0" w:line="240" w:lineRule="auto"/>
        <w:ind w:firstLine="567"/>
        <w:jc w:val="both"/>
        <w:rPr>
          <w:rFonts w:ascii="Times New Roman" w:hAnsi="Times New Roman" w:cs="Times New Roman"/>
          <w:b/>
          <w:sz w:val="26"/>
          <w:szCs w:val="26"/>
        </w:rPr>
      </w:pPr>
      <w:r w:rsidRPr="00CA7196">
        <w:rPr>
          <w:rFonts w:ascii="Times New Roman" w:hAnsi="Times New Roman" w:cs="Times New Roman"/>
          <w:b/>
          <w:sz w:val="26"/>
          <w:szCs w:val="26"/>
        </w:rPr>
        <w:t>Теория.</w:t>
      </w:r>
      <w:r w:rsidRPr="00CA7196">
        <w:rPr>
          <w:rFonts w:ascii="Times New Roman" w:hAnsi="Times New Roman" w:cs="Times New Roman"/>
          <w:sz w:val="26"/>
          <w:szCs w:val="26"/>
        </w:rPr>
        <w:t xml:space="preserve"> Правильное питание - залог здоровья.  Игра «Добеги - только фрукты собери». Фруктовая эстафета. Правила.  </w:t>
      </w:r>
    </w:p>
    <w:p w14:paraId="1C09BD0E" w14:textId="77777777" w:rsidR="00D37016" w:rsidRPr="00CA7196" w:rsidRDefault="00D37016" w:rsidP="00CA7196">
      <w:pPr>
        <w:spacing w:after="0" w:line="240" w:lineRule="auto"/>
        <w:ind w:firstLine="567"/>
        <w:jc w:val="both"/>
        <w:rPr>
          <w:rFonts w:ascii="Times New Roman" w:hAnsi="Times New Roman" w:cs="Times New Roman"/>
          <w:sz w:val="26"/>
          <w:szCs w:val="26"/>
        </w:rPr>
      </w:pPr>
      <w:r w:rsidRPr="00CA7196">
        <w:rPr>
          <w:rFonts w:ascii="Times New Roman" w:hAnsi="Times New Roman" w:cs="Times New Roman"/>
          <w:sz w:val="26"/>
          <w:szCs w:val="26"/>
        </w:rPr>
        <w:t xml:space="preserve">«Красный, желтый, зеленый».  Любимые фрукты, овощи. Игра «Добеги - только овощи собери». Овощная эстафета. Правила.  </w:t>
      </w:r>
    </w:p>
    <w:p w14:paraId="3CA694E2" w14:textId="09BF6729" w:rsidR="00D37016" w:rsidRPr="00CA7196" w:rsidRDefault="00D37016" w:rsidP="00CA7196">
      <w:pPr>
        <w:spacing w:after="0" w:line="240" w:lineRule="auto"/>
        <w:ind w:firstLine="567"/>
        <w:jc w:val="both"/>
        <w:rPr>
          <w:rFonts w:ascii="Times New Roman" w:hAnsi="Times New Roman" w:cs="Times New Roman"/>
          <w:sz w:val="26"/>
          <w:szCs w:val="26"/>
        </w:rPr>
      </w:pPr>
      <w:r w:rsidRPr="00CA7196">
        <w:rPr>
          <w:rFonts w:ascii="Times New Roman" w:hAnsi="Times New Roman" w:cs="Times New Roman"/>
          <w:sz w:val="26"/>
          <w:szCs w:val="26"/>
        </w:rPr>
        <w:t xml:space="preserve">Любимый завтрак. </w:t>
      </w:r>
      <w:r w:rsidR="008B1157" w:rsidRPr="00CA7196">
        <w:rPr>
          <w:rFonts w:ascii="Times New Roman" w:hAnsi="Times New Roman" w:cs="Times New Roman"/>
          <w:sz w:val="26"/>
          <w:szCs w:val="26"/>
        </w:rPr>
        <w:t>Приглашаем к</w:t>
      </w:r>
      <w:r w:rsidRPr="00CA7196">
        <w:rPr>
          <w:rFonts w:ascii="Times New Roman" w:hAnsi="Times New Roman" w:cs="Times New Roman"/>
          <w:sz w:val="26"/>
          <w:szCs w:val="26"/>
        </w:rPr>
        <w:t xml:space="preserve"> завтраку. Правильно едим. Сервировка стола. </w:t>
      </w:r>
    </w:p>
    <w:p w14:paraId="5DAA70ED" w14:textId="77777777" w:rsidR="00D37016" w:rsidRPr="00CA7196" w:rsidRDefault="00D37016" w:rsidP="00CA7196">
      <w:pPr>
        <w:spacing w:after="0" w:line="240" w:lineRule="auto"/>
        <w:ind w:firstLine="567"/>
        <w:jc w:val="both"/>
        <w:rPr>
          <w:rFonts w:ascii="Times New Roman" w:hAnsi="Times New Roman" w:cs="Times New Roman"/>
          <w:sz w:val="26"/>
          <w:szCs w:val="26"/>
        </w:rPr>
      </w:pPr>
      <w:r w:rsidRPr="00CA7196">
        <w:rPr>
          <w:rFonts w:ascii="Times New Roman" w:hAnsi="Times New Roman" w:cs="Times New Roman"/>
          <w:sz w:val="26"/>
          <w:szCs w:val="26"/>
        </w:rPr>
        <w:t xml:space="preserve">Хлеб - всему голова. Откуда хлеб к нам пришел. Разные сорта хлеба. </w:t>
      </w:r>
    </w:p>
    <w:p w14:paraId="6EBB113B" w14:textId="0B2B72A3" w:rsidR="00D37016" w:rsidRPr="00CA7196" w:rsidRDefault="008B1157" w:rsidP="00CA7196">
      <w:pPr>
        <w:spacing w:after="0" w:line="240" w:lineRule="auto"/>
        <w:ind w:firstLine="567"/>
        <w:jc w:val="both"/>
        <w:rPr>
          <w:rFonts w:ascii="Times New Roman" w:hAnsi="Times New Roman" w:cs="Times New Roman"/>
          <w:sz w:val="26"/>
          <w:szCs w:val="26"/>
        </w:rPr>
      </w:pPr>
      <w:r w:rsidRPr="00CA7196">
        <w:rPr>
          <w:rFonts w:ascii="Times New Roman" w:hAnsi="Times New Roman" w:cs="Times New Roman"/>
          <w:sz w:val="26"/>
          <w:szCs w:val="26"/>
        </w:rPr>
        <w:t>Напитки: полезные</w:t>
      </w:r>
      <w:r w:rsidR="00D37016" w:rsidRPr="00CA7196">
        <w:rPr>
          <w:rFonts w:ascii="Times New Roman" w:hAnsi="Times New Roman" w:cs="Times New Roman"/>
          <w:sz w:val="26"/>
          <w:szCs w:val="26"/>
        </w:rPr>
        <w:t xml:space="preserve"> и вредные. Игра «Третий лишний».  Правила игры. Чайные традиции. Как правильно заварить чай. Лечебный чай. Чаепитие.</w:t>
      </w:r>
    </w:p>
    <w:p w14:paraId="1990FC2C" w14:textId="61962F5E" w:rsidR="00D37016" w:rsidRPr="00CA7196" w:rsidRDefault="00D37016" w:rsidP="00CA7196">
      <w:pPr>
        <w:spacing w:after="0" w:line="240" w:lineRule="auto"/>
        <w:ind w:firstLine="567"/>
        <w:jc w:val="both"/>
        <w:rPr>
          <w:rFonts w:ascii="Times New Roman" w:hAnsi="Times New Roman" w:cs="Times New Roman"/>
          <w:sz w:val="26"/>
          <w:szCs w:val="26"/>
        </w:rPr>
      </w:pPr>
      <w:r w:rsidRPr="00CA7196">
        <w:rPr>
          <w:rFonts w:ascii="Times New Roman" w:hAnsi="Times New Roman" w:cs="Times New Roman"/>
          <w:b/>
          <w:sz w:val="26"/>
          <w:szCs w:val="26"/>
        </w:rPr>
        <w:t>Практика.</w:t>
      </w:r>
      <w:r w:rsidRPr="00CA7196">
        <w:rPr>
          <w:rFonts w:ascii="Times New Roman" w:hAnsi="Times New Roman" w:cs="Times New Roman"/>
          <w:sz w:val="26"/>
          <w:szCs w:val="26"/>
        </w:rPr>
        <w:t xml:space="preserve"> Проведение игр. Проведение эстафет. Раскрашивание картинок с овощами и фруктами. Ролевая игра «</w:t>
      </w:r>
      <w:r w:rsidR="008B1157" w:rsidRPr="00CA7196">
        <w:rPr>
          <w:rFonts w:ascii="Times New Roman" w:hAnsi="Times New Roman" w:cs="Times New Roman"/>
          <w:sz w:val="26"/>
          <w:szCs w:val="26"/>
        </w:rPr>
        <w:t>Приглашаем к</w:t>
      </w:r>
      <w:r w:rsidRPr="00CA7196">
        <w:rPr>
          <w:rFonts w:ascii="Times New Roman" w:hAnsi="Times New Roman" w:cs="Times New Roman"/>
          <w:sz w:val="26"/>
          <w:szCs w:val="26"/>
        </w:rPr>
        <w:t xml:space="preserve"> завтраку». Ролевая игра «Сервировка стола». Выставка.  Дегустация хлеба. Проведение игры «Третий лишний».  Ролевая игра «Лечебный чай». Проведение чаепития.</w:t>
      </w:r>
    </w:p>
    <w:p w14:paraId="6A26E1A6" w14:textId="77777777" w:rsidR="003024FE" w:rsidRPr="00CA7196" w:rsidRDefault="003024FE" w:rsidP="00CA7196">
      <w:pPr>
        <w:pStyle w:val="12"/>
        <w:ind w:left="720" w:hanging="720"/>
        <w:rPr>
          <w:rFonts w:ascii="Times New Roman" w:hAnsi="Times New Roman" w:cs="Times New Roman"/>
          <w:b/>
          <w:bCs/>
          <w:sz w:val="26"/>
          <w:szCs w:val="26"/>
          <w:u w:val="single"/>
        </w:rPr>
      </w:pPr>
    </w:p>
    <w:p w14:paraId="70AB89F3" w14:textId="77777777" w:rsidR="00D37016" w:rsidRDefault="00D37016" w:rsidP="00CA7196">
      <w:pPr>
        <w:spacing w:after="0" w:line="240" w:lineRule="auto"/>
        <w:ind w:firstLine="567"/>
        <w:jc w:val="center"/>
        <w:rPr>
          <w:rFonts w:ascii="Times New Roman" w:hAnsi="Times New Roman" w:cs="Times New Roman"/>
          <w:b/>
          <w:sz w:val="16"/>
          <w:szCs w:val="16"/>
        </w:rPr>
      </w:pPr>
      <w:r w:rsidRPr="00CA7196">
        <w:rPr>
          <w:rFonts w:ascii="Times New Roman" w:eastAsia="Calibri" w:hAnsi="Times New Roman" w:cs="Times New Roman"/>
          <w:b/>
          <w:bCs/>
          <w:sz w:val="26"/>
          <w:szCs w:val="26"/>
          <w:lang w:eastAsia="ar-SA"/>
        </w:rPr>
        <w:t>4</w:t>
      </w:r>
      <w:r w:rsidRPr="00CA7196">
        <w:rPr>
          <w:rFonts w:ascii="Times New Roman" w:eastAsia="Calibri" w:hAnsi="Times New Roman" w:cs="Times New Roman"/>
          <w:b/>
          <w:sz w:val="26"/>
          <w:szCs w:val="26"/>
          <w:lang w:eastAsia="ar-SA"/>
        </w:rPr>
        <w:t xml:space="preserve">. </w:t>
      </w:r>
      <w:r w:rsidRPr="00CA7196">
        <w:rPr>
          <w:rFonts w:ascii="Times New Roman" w:hAnsi="Times New Roman" w:cs="Times New Roman"/>
          <w:b/>
          <w:sz w:val="26"/>
          <w:szCs w:val="26"/>
        </w:rPr>
        <w:t>Моё здоровье в моих руках</w:t>
      </w:r>
    </w:p>
    <w:p w14:paraId="7FD817A6" w14:textId="77777777" w:rsidR="00CA7196" w:rsidRPr="00CA7196" w:rsidRDefault="00CA7196" w:rsidP="00CA7196">
      <w:pPr>
        <w:spacing w:after="0" w:line="240" w:lineRule="auto"/>
        <w:ind w:firstLine="567"/>
        <w:jc w:val="center"/>
        <w:rPr>
          <w:rFonts w:ascii="Times New Roman" w:hAnsi="Times New Roman" w:cs="Times New Roman"/>
          <w:b/>
          <w:sz w:val="16"/>
          <w:szCs w:val="16"/>
        </w:rPr>
      </w:pPr>
    </w:p>
    <w:p w14:paraId="20103C8F" w14:textId="77777777" w:rsidR="00D37016" w:rsidRPr="00CA7196" w:rsidRDefault="00D37016" w:rsidP="00CA7196">
      <w:pPr>
        <w:spacing w:after="0" w:line="240" w:lineRule="auto"/>
        <w:ind w:firstLine="567"/>
        <w:jc w:val="both"/>
        <w:rPr>
          <w:rFonts w:ascii="Times New Roman" w:hAnsi="Times New Roman" w:cs="Times New Roman"/>
          <w:sz w:val="26"/>
          <w:szCs w:val="26"/>
        </w:rPr>
      </w:pPr>
      <w:r w:rsidRPr="00CA7196">
        <w:rPr>
          <w:rFonts w:ascii="Times New Roman" w:hAnsi="Times New Roman" w:cs="Times New Roman"/>
          <w:b/>
          <w:sz w:val="26"/>
          <w:szCs w:val="26"/>
        </w:rPr>
        <w:t xml:space="preserve">Теория. </w:t>
      </w:r>
      <w:r w:rsidRPr="00CA7196">
        <w:rPr>
          <w:rFonts w:ascii="Times New Roman" w:hAnsi="Times New Roman" w:cs="Times New Roman"/>
          <w:sz w:val="26"/>
          <w:szCs w:val="26"/>
        </w:rPr>
        <w:t>Игры на развитие психических процессов. Игры на развитие восприятия. Игра «Выложи сам».</w:t>
      </w:r>
    </w:p>
    <w:p w14:paraId="29EFFA2A" w14:textId="142AF12A" w:rsidR="00D37016" w:rsidRPr="00CA7196" w:rsidRDefault="00D37016" w:rsidP="00CA7196">
      <w:pPr>
        <w:spacing w:after="0" w:line="240" w:lineRule="auto"/>
        <w:ind w:firstLine="284"/>
        <w:jc w:val="both"/>
        <w:rPr>
          <w:rFonts w:ascii="Times New Roman" w:hAnsi="Times New Roman" w:cs="Times New Roman"/>
          <w:sz w:val="26"/>
          <w:szCs w:val="26"/>
        </w:rPr>
      </w:pPr>
      <w:r w:rsidRPr="00CA7196">
        <w:rPr>
          <w:rFonts w:ascii="Times New Roman" w:hAnsi="Times New Roman" w:cs="Times New Roman"/>
          <w:sz w:val="26"/>
          <w:szCs w:val="26"/>
        </w:rPr>
        <w:t>Игры на свежем воздухе. Игры Деда Мороза: катание на лыжах. Игра «Метко в цель». Игры</w:t>
      </w:r>
      <w:r w:rsidR="005B161A">
        <w:rPr>
          <w:rFonts w:ascii="Times New Roman" w:hAnsi="Times New Roman" w:cs="Times New Roman"/>
          <w:sz w:val="26"/>
          <w:szCs w:val="26"/>
        </w:rPr>
        <w:t xml:space="preserve"> </w:t>
      </w:r>
      <w:r w:rsidRPr="00CA7196">
        <w:rPr>
          <w:rFonts w:ascii="Times New Roman" w:hAnsi="Times New Roman" w:cs="Times New Roman"/>
          <w:sz w:val="26"/>
          <w:szCs w:val="26"/>
        </w:rPr>
        <w:t>«Магазин ковров», «Волшебная палитра».</w:t>
      </w:r>
    </w:p>
    <w:p w14:paraId="765CEA48" w14:textId="3BA33284" w:rsidR="00D37016" w:rsidRPr="00CA7196" w:rsidRDefault="00D37016" w:rsidP="00CA7196">
      <w:pPr>
        <w:spacing w:after="0" w:line="240" w:lineRule="auto"/>
        <w:ind w:firstLine="284"/>
        <w:jc w:val="both"/>
        <w:rPr>
          <w:rFonts w:ascii="Times New Roman" w:hAnsi="Times New Roman" w:cs="Times New Roman"/>
          <w:sz w:val="26"/>
          <w:szCs w:val="26"/>
        </w:rPr>
      </w:pPr>
      <w:r w:rsidRPr="00CA7196">
        <w:rPr>
          <w:rFonts w:ascii="Times New Roman" w:hAnsi="Times New Roman" w:cs="Times New Roman"/>
          <w:sz w:val="26"/>
          <w:szCs w:val="26"/>
        </w:rPr>
        <w:t xml:space="preserve">Упражнения и игры на внимание.  Упражнение «Ладонь – кулак». </w:t>
      </w:r>
      <w:r w:rsidR="005B161A" w:rsidRPr="00CA7196">
        <w:rPr>
          <w:rFonts w:ascii="Times New Roman" w:hAnsi="Times New Roman" w:cs="Times New Roman"/>
          <w:sz w:val="26"/>
          <w:szCs w:val="26"/>
        </w:rPr>
        <w:t>Игры «</w:t>
      </w:r>
      <w:r w:rsidRPr="00CA7196">
        <w:rPr>
          <w:rFonts w:ascii="Times New Roman" w:hAnsi="Times New Roman" w:cs="Times New Roman"/>
          <w:sz w:val="26"/>
          <w:szCs w:val="26"/>
        </w:rPr>
        <w:t>Ищи безостановочно</w:t>
      </w:r>
      <w:r w:rsidR="005B161A" w:rsidRPr="00CA7196">
        <w:rPr>
          <w:rFonts w:ascii="Times New Roman" w:hAnsi="Times New Roman" w:cs="Times New Roman"/>
          <w:sz w:val="26"/>
          <w:szCs w:val="26"/>
        </w:rPr>
        <w:t>», «</w:t>
      </w:r>
      <w:r w:rsidRPr="00CA7196">
        <w:rPr>
          <w:rFonts w:ascii="Times New Roman" w:hAnsi="Times New Roman" w:cs="Times New Roman"/>
          <w:sz w:val="26"/>
          <w:szCs w:val="26"/>
        </w:rPr>
        <w:t>Заметь всё</w:t>
      </w:r>
      <w:r w:rsidR="005B161A" w:rsidRPr="00CA7196">
        <w:rPr>
          <w:rFonts w:ascii="Times New Roman" w:hAnsi="Times New Roman" w:cs="Times New Roman"/>
          <w:sz w:val="26"/>
          <w:szCs w:val="26"/>
        </w:rPr>
        <w:t>», «</w:t>
      </w:r>
      <w:r w:rsidRPr="00CA7196">
        <w:rPr>
          <w:rFonts w:ascii="Times New Roman" w:hAnsi="Times New Roman" w:cs="Times New Roman"/>
          <w:sz w:val="26"/>
          <w:szCs w:val="26"/>
        </w:rPr>
        <w:t>Запомни порядок».</w:t>
      </w:r>
    </w:p>
    <w:p w14:paraId="6594C1DE" w14:textId="6AA78009" w:rsidR="00D37016" w:rsidRPr="00CA7196" w:rsidRDefault="00D37016" w:rsidP="00CA7196">
      <w:pPr>
        <w:spacing w:after="0" w:line="240" w:lineRule="auto"/>
        <w:ind w:firstLine="284"/>
        <w:jc w:val="both"/>
        <w:rPr>
          <w:rFonts w:ascii="Times New Roman" w:hAnsi="Times New Roman" w:cs="Times New Roman"/>
          <w:sz w:val="26"/>
          <w:szCs w:val="26"/>
        </w:rPr>
      </w:pPr>
      <w:r w:rsidRPr="00CA7196">
        <w:rPr>
          <w:rFonts w:ascii="Times New Roman" w:hAnsi="Times New Roman" w:cs="Times New Roman"/>
          <w:sz w:val="26"/>
          <w:szCs w:val="26"/>
        </w:rPr>
        <w:t>Игры на развитие памяти. Игры «Повтори за мной», «Запомни движения</w:t>
      </w:r>
      <w:r w:rsidR="005B161A" w:rsidRPr="00CA7196">
        <w:rPr>
          <w:rFonts w:ascii="Times New Roman" w:hAnsi="Times New Roman" w:cs="Times New Roman"/>
          <w:sz w:val="26"/>
          <w:szCs w:val="26"/>
        </w:rPr>
        <w:t>», «</w:t>
      </w:r>
      <w:r w:rsidRPr="00CA7196">
        <w:rPr>
          <w:rFonts w:ascii="Times New Roman" w:hAnsi="Times New Roman" w:cs="Times New Roman"/>
          <w:sz w:val="26"/>
          <w:szCs w:val="26"/>
        </w:rPr>
        <w:t xml:space="preserve">Художник». Игры на свежем воздухе.  Игры Деда Мороза – «Город снеговиков». </w:t>
      </w:r>
    </w:p>
    <w:p w14:paraId="16DE4947" w14:textId="77777777" w:rsidR="00D37016" w:rsidRPr="00CA7196" w:rsidRDefault="00D37016" w:rsidP="00CA7196">
      <w:pPr>
        <w:spacing w:after="0" w:line="240" w:lineRule="auto"/>
        <w:ind w:firstLine="284"/>
        <w:jc w:val="both"/>
        <w:rPr>
          <w:rFonts w:ascii="Times New Roman" w:hAnsi="Times New Roman" w:cs="Times New Roman"/>
          <w:sz w:val="26"/>
          <w:szCs w:val="26"/>
        </w:rPr>
      </w:pPr>
      <w:r w:rsidRPr="00CA7196">
        <w:rPr>
          <w:rFonts w:ascii="Times New Roman" w:hAnsi="Times New Roman" w:cs="Times New Roman"/>
          <w:sz w:val="26"/>
          <w:szCs w:val="26"/>
        </w:rPr>
        <w:t xml:space="preserve">Игры на свежем воздухе «Метко в цель». Наш нарядный снеговик. </w:t>
      </w:r>
    </w:p>
    <w:p w14:paraId="68ADE449" w14:textId="75560309" w:rsidR="00D37016" w:rsidRPr="00CA7196" w:rsidRDefault="00D37016" w:rsidP="00CA7196">
      <w:pPr>
        <w:spacing w:after="0" w:line="240" w:lineRule="auto"/>
        <w:ind w:firstLine="284"/>
        <w:jc w:val="both"/>
        <w:rPr>
          <w:rFonts w:ascii="Times New Roman" w:hAnsi="Times New Roman" w:cs="Times New Roman"/>
          <w:sz w:val="26"/>
          <w:szCs w:val="26"/>
        </w:rPr>
      </w:pPr>
      <w:r w:rsidRPr="00CA7196">
        <w:rPr>
          <w:rFonts w:ascii="Times New Roman" w:hAnsi="Times New Roman" w:cs="Times New Roman"/>
          <w:sz w:val="26"/>
          <w:szCs w:val="26"/>
        </w:rPr>
        <w:t>Игры на развитие воображения. Игры «Волшебное яйцо», «Узнай, кто я?</w:t>
      </w:r>
      <w:r w:rsidR="005B161A" w:rsidRPr="00CA7196">
        <w:rPr>
          <w:rFonts w:ascii="Times New Roman" w:hAnsi="Times New Roman" w:cs="Times New Roman"/>
          <w:sz w:val="26"/>
          <w:szCs w:val="26"/>
        </w:rPr>
        <w:t>», «</w:t>
      </w:r>
      <w:r w:rsidRPr="00CA7196">
        <w:rPr>
          <w:rFonts w:ascii="Times New Roman" w:hAnsi="Times New Roman" w:cs="Times New Roman"/>
          <w:sz w:val="26"/>
          <w:szCs w:val="26"/>
        </w:rPr>
        <w:t>Возьми и передай».</w:t>
      </w:r>
    </w:p>
    <w:p w14:paraId="721BA6E6" w14:textId="778EC8A0" w:rsidR="00D37016" w:rsidRPr="00CA7196" w:rsidRDefault="00D37016" w:rsidP="00CA7196">
      <w:pPr>
        <w:spacing w:after="0" w:line="240" w:lineRule="auto"/>
        <w:ind w:firstLine="284"/>
        <w:jc w:val="both"/>
        <w:rPr>
          <w:rFonts w:ascii="Times New Roman" w:hAnsi="Times New Roman" w:cs="Times New Roman"/>
          <w:sz w:val="26"/>
          <w:szCs w:val="26"/>
        </w:rPr>
      </w:pPr>
      <w:r w:rsidRPr="00CA7196">
        <w:rPr>
          <w:rFonts w:ascii="Times New Roman" w:hAnsi="Times New Roman" w:cs="Times New Roman"/>
          <w:sz w:val="26"/>
          <w:szCs w:val="26"/>
        </w:rPr>
        <w:t xml:space="preserve">Игры на развитие мышления и речи. Игры «Ну-ка, отгадай» (определим игрушку по описанию), «Ну-ка, </w:t>
      </w:r>
      <w:r w:rsidR="005B161A" w:rsidRPr="00CA7196">
        <w:rPr>
          <w:rFonts w:ascii="Times New Roman" w:hAnsi="Times New Roman" w:cs="Times New Roman"/>
          <w:sz w:val="26"/>
          <w:szCs w:val="26"/>
        </w:rPr>
        <w:t>отгадай» (</w:t>
      </w:r>
      <w:r w:rsidRPr="00CA7196">
        <w:rPr>
          <w:rFonts w:ascii="Times New Roman" w:hAnsi="Times New Roman" w:cs="Times New Roman"/>
          <w:sz w:val="26"/>
          <w:szCs w:val="26"/>
        </w:rPr>
        <w:t>определим игрушку на ощупь).</w:t>
      </w:r>
    </w:p>
    <w:p w14:paraId="29DEB25A" w14:textId="6D398FEA" w:rsidR="00D37016" w:rsidRPr="00CA7196" w:rsidRDefault="00D37016" w:rsidP="00CA7196">
      <w:pPr>
        <w:spacing w:after="0" w:line="240" w:lineRule="auto"/>
        <w:ind w:firstLine="284"/>
        <w:jc w:val="both"/>
        <w:rPr>
          <w:rFonts w:ascii="Times New Roman" w:hAnsi="Times New Roman" w:cs="Times New Roman"/>
          <w:sz w:val="26"/>
          <w:szCs w:val="26"/>
        </w:rPr>
      </w:pPr>
      <w:r w:rsidRPr="00CA7196">
        <w:rPr>
          <w:rFonts w:ascii="Times New Roman" w:hAnsi="Times New Roman" w:cs="Times New Roman"/>
          <w:sz w:val="26"/>
          <w:szCs w:val="26"/>
        </w:rPr>
        <w:t>Игры на коррекцию эмоциональной сферы ребёнка. Игры «Баба Яга</w:t>
      </w:r>
      <w:r w:rsidR="005B161A" w:rsidRPr="00CA7196">
        <w:rPr>
          <w:rFonts w:ascii="Times New Roman" w:hAnsi="Times New Roman" w:cs="Times New Roman"/>
          <w:sz w:val="26"/>
          <w:szCs w:val="26"/>
        </w:rPr>
        <w:t>», «</w:t>
      </w:r>
      <w:r w:rsidRPr="00CA7196">
        <w:rPr>
          <w:rFonts w:ascii="Times New Roman" w:hAnsi="Times New Roman" w:cs="Times New Roman"/>
          <w:sz w:val="26"/>
          <w:szCs w:val="26"/>
        </w:rPr>
        <w:t>Три характера».</w:t>
      </w:r>
      <w:r w:rsidR="005D2CCD">
        <w:rPr>
          <w:rFonts w:ascii="Times New Roman" w:hAnsi="Times New Roman" w:cs="Times New Roman"/>
          <w:sz w:val="26"/>
          <w:szCs w:val="26"/>
        </w:rPr>
        <w:t xml:space="preserve"> </w:t>
      </w:r>
      <w:r w:rsidRPr="00CA7196">
        <w:rPr>
          <w:rFonts w:ascii="Times New Roman" w:hAnsi="Times New Roman" w:cs="Times New Roman"/>
          <w:sz w:val="26"/>
          <w:szCs w:val="26"/>
        </w:rPr>
        <w:t xml:space="preserve">Комплекс утренней гигиенической гимнастики. </w:t>
      </w:r>
    </w:p>
    <w:p w14:paraId="72B783DF" w14:textId="0E192E31" w:rsidR="00D37016" w:rsidRPr="00CA7196" w:rsidRDefault="00D37016" w:rsidP="00CA7196">
      <w:pPr>
        <w:spacing w:after="0" w:line="240" w:lineRule="auto"/>
        <w:ind w:firstLine="567"/>
        <w:jc w:val="both"/>
        <w:rPr>
          <w:rFonts w:ascii="Times New Roman" w:hAnsi="Times New Roman" w:cs="Times New Roman"/>
          <w:sz w:val="26"/>
          <w:szCs w:val="26"/>
        </w:rPr>
      </w:pPr>
      <w:r w:rsidRPr="00CA7196">
        <w:rPr>
          <w:rFonts w:ascii="Times New Roman" w:hAnsi="Times New Roman" w:cs="Times New Roman"/>
          <w:b/>
          <w:sz w:val="26"/>
          <w:szCs w:val="26"/>
        </w:rPr>
        <w:t>Практика.</w:t>
      </w:r>
      <w:r w:rsidRPr="00CA7196">
        <w:rPr>
          <w:rFonts w:ascii="Times New Roman" w:hAnsi="Times New Roman" w:cs="Times New Roman"/>
          <w:sz w:val="26"/>
          <w:szCs w:val="26"/>
        </w:rPr>
        <w:t xml:space="preserve"> Знакомство с правилами и проведение</w:t>
      </w:r>
      <w:r w:rsidR="005D2CCD">
        <w:rPr>
          <w:rFonts w:ascii="Times New Roman" w:hAnsi="Times New Roman" w:cs="Times New Roman"/>
          <w:sz w:val="26"/>
          <w:szCs w:val="26"/>
        </w:rPr>
        <w:t xml:space="preserve"> </w:t>
      </w:r>
      <w:r w:rsidRPr="00CA7196">
        <w:rPr>
          <w:rFonts w:ascii="Times New Roman" w:hAnsi="Times New Roman" w:cs="Times New Roman"/>
          <w:sz w:val="26"/>
          <w:szCs w:val="26"/>
        </w:rPr>
        <w:t>игр. Катание на лыжах и санках. Метание снежков в цель. Создание снежной крепости. Лепка снеговиков Работа по группам. Раскрашивание снеговиков. Работа по группам.</w:t>
      </w:r>
      <w:r w:rsidR="005B161A">
        <w:rPr>
          <w:rFonts w:ascii="Times New Roman" w:hAnsi="Times New Roman" w:cs="Times New Roman"/>
          <w:sz w:val="26"/>
          <w:szCs w:val="26"/>
        </w:rPr>
        <w:t xml:space="preserve"> </w:t>
      </w:r>
      <w:r w:rsidRPr="00CA7196">
        <w:rPr>
          <w:rFonts w:ascii="Times New Roman" w:hAnsi="Times New Roman" w:cs="Times New Roman"/>
          <w:sz w:val="26"/>
          <w:szCs w:val="26"/>
        </w:rPr>
        <w:t>Составление комплекса утренней гимнастики. Работа в группе.</w:t>
      </w:r>
    </w:p>
    <w:p w14:paraId="054AEB97" w14:textId="77777777" w:rsidR="00D37016" w:rsidRPr="00CA7196" w:rsidRDefault="00D37016" w:rsidP="00CA7196">
      <w:pPr>
        <w:spacing w:after="0" w:line="240" w:lineRule="auto"/>
        <w:ind w:firstLine="567"/>
        <w:jc w:val="both"/>
        <w:rPr>
          <w:rFonts w:ascii="Times New Roman" w:hAnsi="Times New Roman" w:cs="Times New Roman"/>
          <w:sz w:val="26"/>
          <w:szCs w:val="26"/>
        </w:rPr>
      </w:pPr>
    </w:p>
    <w:p w14:paraId="263CB0C9" w14:textId="77777777" w:rsidR="00D37016" w:rsidRPr="005D2CCD" w:rsidRDefault="005D2CCD" w:rsidP="005D2CCD">
      <w:pPr>
        <w:spacing w:after="0" w:line="240" w:lineRule="auto"/>
        <w:jc w:val="center"/>
        <w:rPr>
          <w:rFonts w:ascii="Times New Roman" w:eastAsia="Calibri" w:hAnsi="Times New Roman" w:cs="Times New Roman"/>
          <w:b/>
          <w:sz w:val="16"/>
          <w:szCs w:val="16"/>
        </w:rPr>
      </w:pPr>
      <w:r w:rsidRPr="005D2CCD">
        <w:rPr>
          <w:rFonts w:ascii="Times New Roman" w:eastAsia="Calibri" w:hAnsi="Times New Roman" w:cs="Times New Roman"/>
          <w:b/>
          <w:bCs/>
          <w:sz w:val="26"/>
          <w:szCs w:val="26"/>
          <w:lang w:eastAsia="ar-SA"/>
        </w:rPr>
        <w:t>5.</w:t>
      </w:r>
      <w:r>
        <w:rPr>
          <w:rFonts w:ascii="Times New Roman" w:eastAsia="Calibri" w:hAnsi="Times New Roman" w:cs="Times New Roman"/>
          <w:b/>
          <w:sz w:val="26"/>
          <w:szCs w:val="26"/>
        </w:rPr>
        <w:t xml:space="preserve"> </w:t>
      </w:r>
      <w:r w:rsidR="00D37016" w:rsidRPr="005D2CCD">
        <w:rPr>
          <w:rFonts w:ascii="Times New Roman" w:eastAsia="Calibri" w:hAnsi="Times New Roman" w:cs="Times New Roman"/>
          <w:b/>
          <w:sz w:val="26"/>
          <w:szCs w:val="26"/>
        </w:rPr>
        <w:t>Чтоб забыть про докторов</w:t>
      </w:r>
    </w:p>
    <w:p w14:paraId="0156D9F4" w14:textId="77777777" w:rsidR="00CA7196" w:rsidRPr="00CA7196" w:rsidRDefault="00CA7196" w:rsidP="00CA7196">
      <w:pPr>
        <w:spacing w:after="0" w:line="240" w:lineRule="auto"/>
        <w:jc w:val="center"/>
        <w:rPr>
          <w:rFonts w:ascii="Times New Roman" w:eastAsia="Calibri" w:hAnsi="Times New Roman" w:cs="Times New Roman"/>
          <w:b/>
          <w:sz w:val="16"/>
          <w:szCs w:val="16"/>
          <w:lang w:eastAsia="ar-SA"/>
        </w:rPr>
      </w:pPr>
    </w:p>
    <w:p w14:paraId="7BF40B54" w14:textId="77777777" w:rsidR="00D37016" w:rsidRPr="00CA7196" w:rsidRDefault="00D37016" w:rsidP="00CA7196">
      <w:pPr>
        <w:spacing w:after="0" w:line="240" w:lineRule="auto"/>
        <w:ind w:firstLine="567"/>
        <w:jc w:val="both"/>
        <w:rPr>
          <w:rFonts w:ascii="Times New Roman" w:eastAsia="Calibri" w:hAnsi="Times New Roman" w:cs="Times New Roman"/>
          <w:b/>
          <w:sz w:val="26"/>
          <w:szCs w:val="26"/>
          <w:lang w:eastAsia="ar-SA"/>
        </w:rPr>
      </w:pPr>
      <w:bookmarkStart w:id="17" w:name="_Hlk106922700"/>
      <w:r w:rsidRPr="00CA7196">
        <w:rPr>
          <w:rFonts w:ascii="Times New Roman" w:hAnsi="Times New Roman" w:cs="Times New Roman"/>
          <w:b/>
          <w:sz w:val="26"/>
          <w:szCs w:val="26"/>
        </w:rPr>
        <w:t xml:space="preserve">Теория. </w:t>
      </w:r>
      <w:bookmarkEnd w:id="17"/>
      <w:r w:rsidRPr="00CA7196">
        <w:rPr>
          <w:rFonts w:ascii="Times New Roman" w:hAnsi="Times New Roman" w:cs="Times New Roman"/>
          <w:sz w:val="26"/>
          <w:szCs w:val="26"/>
        </w:rPr>
        <w:t>Спортивные игры. Игры на внимание: «Смирно», «За флажками». Правила игры. Строевые упражнения; перестроения.</w:t>
      </w:r>
    </w:p>
    <w:p w14:paraId="5C637D5E" w14:textId="77777777" w:rsidR="00D37016" w:rsidRPr="00CA7196" w:rsidRDefault="00D37016" w:rsidP="00CA7196">
      <w:pPr>
        <w:spacing w:after="0" w:line="240" w:lineRule="auto"/>
        <w:ind w:firstLine="567"/>
        <w:jc w:val="both"/>
        <w:rPr>
          <w:rFonts w:ascii="Times New Roman" w:hAnsi="Times New Roman" w:cs="Times New Roman"/>
          <w:sz w:val="26"/>
          <w:szCs w:val="26"/>
        </w:rPr>
      </w:pPr>
      <w:r w:rsidRPr="00CA7196">
        <w:rPr>
          <w:rFonts w:ascii="Times New Roman" w:hAnsi="Times New Roman" w:cs="Times New Roman"/>
          <w:sz w:val="26"/>
          <w:szCs w:val="26"/>
        </w:rPr>
        <w:t>Игра с элементами ОРУ: «Море волнуется – раз».  Правила игры.</w:t>
      </w:r>
      <w:r w:rsidR="00261E10">
        <w:rPr>
          <w:rFonts w:ascii="Times New Roman" w:hAnsi="Times New Roman" w:cs="Times New Roman"/>
          <w:sz w:val="26"/>
          <w:szCs w:val="26"/>
        </w:rPr>
        <w:t xml:space="preserve"> </w:t>
      </w:r>
      <w:r w:rsidRPr="00CA7196">
        <w:rPr>
          <w:rFonts w:ascii="Times New Roman" w:hAnsi="Times New Roman" w:cs="Times New Roman"/>
          <w:sz w:val="26"/>
          <w:szCs w:val="26"/>
        </w:rPr>
        <w:t xml:space="preserve">Комплекс утренней гигиенической гимнастики. </w:t>
      </w:r>
    </w:p>
    <w:p w14:paraId="6FCD5B15" w14:textId="77777777" w:rsidR="00D37016" w:rsidRPr="00CA7196" w:rsidRDefault="00D37016" w:rsidP="00CA7196">
      <w:pPr>
        <w:spacing w:after="0" w:line="240" w:lineRule="auto"/>
        <w:ind w:firstLine="567"/>
        <w:jc w:val="both"/>
        <w:rPr>
          <w:rFonts w:ascii="Times New Roman" w:hAnsi="Times New Roman" w:cs="Times New Roman"/>
          <w:b/>
          <w:sz w:val="26"/>
          <w:szCs w:val="26"/>
        </w:rPr>
      </w:pPr>
      <w:r w:rsidRPr="00CA7196">
        <w:rPr>
          <w:rFonts w:ascii="Times New Roman" w:hAnsi="Times New Roman" w:cs="Times New Roman"/>
          <w:sz w:val="26"/>
          <w:szCs w:val="26"/>
        </w:rPr>
        <w:t>Игра с мячом «Охотники и утки». Комплекс ОРУ с мячом. Строевые упражнения с перестроением из колонны по одному, в колонну по два.</w:t>
      </w:r>
      <w:r w:rsidR="00261E10">
        <w:rPr>
          <w:rFonts w:ascii="Times New Roman" w:hAnsi="Times New Roman" w:cs="Times New Roman"/>
          <w:sz w:val="26"/>
          <w:szCs w:val="26"/>
        </w:rPr>
        <w:t xml:space="preserve"> </w:t>
      </w:r>
      <w:r w:rsidRPr="00CA7196">
        <w:rPr>
          <w:rFonts w:ascii="Times New Roman" w:hAnsi="Times New Roman" w:cs="Times New Roman"/>
          <w:sz w:val="26"/>
          <w:szCs w:val="26"/>
        </w:rPr>
        <w:t>Весёлые старты с мячом. Гимнастические упражнения. Эстафеты.</w:t>
      </w:r>
    </w:p>
    <w:p w14:paraId="342C2FF6" w14:textId="412618C1" w:rsidR="00D37016" w:rsidRPr="00CA7196" w:rsidRDefault="00D37016" w:rsidP="00CA7196">
      <w:pPr>
        <w:spacing w:after="0" w:line="240" w:lineRule="auto"/>
        <w:ind w:firstLine="567"/>
        <w:jc w:val="both"/>
        <w:rPr>
          <w:rFonts w:ascii="Times New Roman" w:hAnsi="Times New Roman" w:cs="Times New Roman"/>
          <w:sz w:val="26"/>
          <w:szCs w:val="26"/>
        </w:rPr>
      </w:pPr>
      <w:r w:rsidRPr="00CA7196">
        <w:rPr>
          <w:rFonts w:ascii="Times New Roman" w:hAnsi="Times New Roman" w:cs="Times New Roman"/>
          <w:sz w:val="26"/>
          <w:szCs w:val="26"/>
        </w:rPr>
        <w:t>Игра «Волк во рву». Игры с мячом: ловля, бросок, передача. Весёлые старты со скакалкой Комплекс ОРУ со скакалкой. Игра с прыжками «Попрыгунчики-воробушки». Игры «Белки, волки, лисы</w:t>
      </w:r>
      <w:r w:rsidR="005B161A" w:rsidRPr="00CA7196">
        <w:rPr>
          <w:rFonts w:ascii="Times New Roman" w:hAnsi="Times New Roman" w:cs="Times New Roman"/>
          <w:sz w:val="26"/>
          <w:szCs w:val="26"/>
        </w:rPr>
        <w:t>», «</w:t>
      </w:r>
      <w:r w:rsidRPr="00CA7196">
        <w:rPr>
          <w:rFonts w:ascii="Times New Roman" w:hAnsi="Times New Roman" w:cs="Times New Roman"/>
          <w:sz w:val="26"/>
          <w:szCs w:val="26"/>
        </w:rPr>
        <w:t>Совушка</w:t>
      </w:r>
      <w:r w:rsidR="005B161A" w:rsidRPr="00CA7196">
        <w:rPr>
          <w:rFonts w:ascii="Times New Roman" w:hAnsi="Times New Roman" w:cs="Times New Roman"/>
          <w:sz w:val="26"/>
          <w:szCs w:val="26"/>
        </w:rPr>
        <w:t>», «</w:t>
      </w:r>
      <w:r w:rsidRPr="00CA7196">
        <w:rPr>
          <w:rFonts w:ascii="Times New Roman" w:hAnsi="Times New Roman" w:cs="Times New Roman"/>
          <w:sz w:val="26"/>
          <w:szCs w:val="26"/>
        </w:rPr>
        <w:t>Удочка». Правила игры. Игры со скакалкой, мячом.</w:t>
      </w:r>
    </w:p>
    <w:p w14:paraId="1E38C99C" w14:textId="77777777" w:rsidR="00D37016" w:rsidRPr="00CA7196" w:rsidRDefault="00D37016" w:rsidP="00CA7196">
      <w:pPr>
        <w:spacing w:after="0" w:line="240" w:lineRule="auto"/>
        <w:ind w:firstLine="567"/>
        <w:jc w:val="both"/>
        <w:rPr>
          <w:rFonts w:ascii="Times New Roman" w:hAnsi="Times New Roman" w:cs="Times New Roman"/>
          <w:b/>
          <w:sz w:val="26"/>
          <w:szCs w:val="26"/>
        </w:rPr>
      </w:pPr>
      <w:r w:rsidRPr="00CA7196">
        <w:rPr>
          <w:rFonts w:ascii="Times New Roman" w:hAnsi="Times New Roman" w:cs="Times New Roman"/>
          <w:sz w:val="26"/>
          <w:szCs w:val="26"/>
        </w:rPr>
        <w:t>Игра «Перемена мест» Построение. Строевые упражнения, перемещение.</w:t>
      </w:r>
      <w:r w:rsidR="005D2CCD">
        <w:rPr>
          <w:rFonts w:ascii="Times New Roman" w:hAnsi="Times New Roman" w:cs="Times New Roman"/>
          <w:sz w:val="26"/>
          <w:szCs w:val="26"/>
        </w:rPr>
        <w:t xml:space="preserve"> </w:t>
      </w:r>
      <w:r w:rsidRPr="00CA7196">
        <w:rPr>
          <w:rFonts w:ascii="Times New Roman" w:hAnsi="Times New Roman" w:cs="Times New Roman"/>
          <w:sz w:val="26"/>
          <w:szCs w:val="26"/>
        </w:rPr>
        <w:t>Игра «Салки с мячом». Правила игры. Игра «Прыгай через ров». Совершенствование координации движений.</w:t>
      </w:r>
    </w:p>
    <w:p w14:paraId="039B25F7" w14:textId="77777777" w:rsidR="00D37016" w:rsidRPr="00CA7196" w:rsidRDefault="00D37016" w:rsidP="00CA7196">
      <w:pPr>
        <w:spacing w:after="0" w:line="240" w:lineRule="auto"/>
        <w:ind w:firstLine="567"/>
        <w:jc w:val="both"/>
        <w:rPr>
          <w:rFonts w:ascii="Times New Roman" w:hAnsi="Times New Roman" w:cs="Times New Roman"/>
          <w:sz w:val="26"/>
          <w:szCs w:val="26"/>
        </w:rPr>
      </w:pPr>
      <w:r w:rsidRPr="00CA7196">
        <w:rPr>
          <w:rFonts w:ascii="Times New Roman" w:hAnsi="Times New Roman" w:cs="Times New Roman"/>
          <w:sz w:val="26"/>
          <w:szCs w:val="26"/>
        </w:rPr>
        <w:t xml:space="preserve">Перестрелка. Игровые правила. Игра. Игровые правила. Игры, эстафеты: «Мяч поднимай - мышцы укрепляй», «Быстро мяч передавай - свою ловкость развивай», «Я в руках её кручу и скачу, скачу, скачу». </w:t>
      </w:r>
    </w:p>
    <w:p w14:paraId="720C225C" w14:textId="77777777" w:rsidR="00D37016" w:rsidRPr="00CA7196" w:rsidRDefault="00D37016" w:rsidP="00CA7196">
      <w:pPr>
        <w:spacing w:after="0" w:line="240" w:lineRule="auto"/>
        <w:ind w:firstLine="567"/>
        <w:jc w:val="both"/>
        <w:rPr>
          <w:rFonts w:ascii="Times New Roman" w:hAnsi="Times New Roman" w:cs="Times New Roman"/>
          <w:b/>
          <w:sz w:val="26"/>
          <w:szCs w:val="26"/>
        </w:rPr>
      </w:pPr>
      <w:r w:rsidRPr="00CA7196">
        <w:rPr>
          <w:rFonts w:ascii="Times New Roman" w:hAnsi="Times New Roman" w:cs="Times New Roman"/>
          <w:b/>
          <w:sz w:val="26"/>
          <w:szCs w:val="26"/>
        </w:rPr>
        <w:t>Практика.</w:t>
      </w:r>
      <w:r w:rsidRPr="00CA7196">
        <w:rPr>
          <w:rFonts w:ascii="Times New Roman" w:hAnsi="Times New Roman" w:cs="Times New Roman"/>
          <w:sz w:val="26"/>
          <w:szCs w:val="26"/>
        </w:rPr>
        <w:t xml:space="preserve"> Отработка игровых приёмов. Проведение игр и эстафет. Броски в корзину. Весёлые минутки.</w:t>
      </w:r>
    </w:p>
    <w:p w14:paraId="568F1503" w14:textId="77777777" w:rsidR="00CA7196" w:rsidRDefault="00CA7196" w:rsidP="00CA7196">
      <w:pPr>
        <w:spacing w:after="0" w:line="240" w:lineRule="auto"/>
        <w:ind w:firstLine="567"/>
        <w:jc w:val="center"/>
        <w:rPr>
          <w:rFonts w:ascii="Times New Roman" w:hAnsi="Times New Roman" w:cs="Times New Roman"/>
          <w:b/>
          <w:sz w:val="26"/>
          <w:szCs w:val="26"/>
        </w:rPr>
      </w:pPr>
    </w:p>
    <w:p w14:paraId="615F5E5F" w14:textId="3587744C" w:rsidR="00B71097" w:rsidRPr="00B71097" w:rsidRDefault="00B71097" w:rsidP="00B71097">
      <w:pPr>
        <w:pStyle w:val="af2"/>
        <w:numPr>
          <w:ilvl w:val="1"/>
          <w:numId w:val="17"/>
        </w:numPr>
        <w:spacing w:after="0" w:line="240" w:lineRule="auto"/>
        <w:jc w:val="center"/>
        <w:rPr>
          <w:rFonts w:ascii="Times New Roman" w:hAnsi="Times New Roman" w:cs="Times New Roman"/>
          <w:b/>
          <w:sz w:val="26"/>
          <w:szCs w:val="26"/>
        </w:rPr>
      </w:pPr>
      <w:bookmarkStart w:id="18" w:name="_Hlk106922757"/>
      <w:r w:rsidRPr="00B71097">
        <w:rPr>
          <w:rFonts w:ascii="Times New Roman" w:hAnsi="Times New Roman" w:cs="Times New Roman"/>
          <w:b/>
          <w:sz w:val="26"/>
          <w:szCs w:val="26"/>
        </w:rPr>
        <w:t>Воспитательные мероприятия</w:t>
      </w:r>
    </w:p>
    <w:p w14:paraId="07ECB0B9" w14:textId="44D0D012" w:rsidR="004F13BE" w:rsidRPr="004F13BE" w:rsidRDefault="00B71097" w:rsidP="004F13BE">
      <w:pPr>
        <w:widowControl w:val="0"/>
        <w:autoSpaceDE w:val="0"/>
        <w:autoSpaceDN w:val="0"/>
        <w:adjustRightInd w:val="0"/>
        <w:spacing w:after="0"/>
        <w:ind w:right="-1" w:firstLine="567"/>
        <w:jc w:val="both"/>
        <w:rPr>
          <w:rFonts w:ascii="Times New Roman" w:eastAsia="Times New Roman" w:hAnsi="Times New Roman" w:cs="Times New Roman"/>
          <w:b/>
          <w:sz w:val="26"/>
          <w:szCs w:val="26"/>
        </w:rPr>
      </w:pPr>
      <w:bookmarkStart w:id="19" w:name="_Hlk106969983"/>
      <w:r w:rsidRPr="00040087">
        <w:rPr>
          <w:rFonts w:ascii="Times New Roman" w:hAnsi="Times New Roman" w:cs="Times New Roman"/>
          <w:b/>
          <w:sz w:val="26"/>
          <w:szCs w:val="26"/>
        </w:rPr>
        <w:t>Теория.</w:t>
      </w:r>
      <w:r w:rsidR="004F13BE" w:rsidRPr="00040087">
        <w:rPr>
          <w:rFonts w:ascii="Times New Roman" w:hAnsi="Times New Roman" w:cs="Times New Roman"/>
          <w:b/>
          <w:sz w:val="26"/>
          <w:szCs w:val="26"/>
        </w:rPr>
        <w:t xml:space="preserve"> </w:t>
      </w:r>
      <w:r w:rsidR="004F13BE" w:rsidRPr="004F13BE">
        <w:rPr>
          <w:rFonts w:ascii="Times New Roman" w:eastAsia="Times New Roman" w:hAnsi="Times New Roman" w:cs="Times New Roman"/>
          <w:sz w:val="26"/>
          <w:szCs w:val="26"/>
        </w:rPr>
        <w:t xml:space="preserve">Славные страницы истории России. </w:t>
      </w:r>
      <w:bookmarkStart w:id="20" w:name="_Hlk106969484"/>
      <w:r w:rsidR="004F13BE" w:rsidRPr="004F13BE">
        <w:rPr>
          <w:rFonts w:ascii="Times New Roman" w:eastAsia="Times New Roman" w:hAnsi="Times New Roman" w:cs="Times New Roman"/>
          <w:sz w:val="26"/>
          <w:szCs w:val="26"/>
        </w:rPr>
        <w:t>Ярославль 1612 года.</w:t>
      </w:r>
      <w:bookmarkEnd w:id="20"/>
      <w:r w:rsidR="004F13BE" w:rsidRPr="004F13BE">
        <w:rPr>
          <w:rFonts w:ascii="Times New Roman" w:eastAsia="Times New Roman" w:hAnsi="Times New Roman" w:cs="Times New Roman"/>
          <w:sz w:val="26"/>
          <w:szCs w:val="26"/>
        </w:rPr>
        <w:t xml:space="preserve"> </w:t>
      </w:r>
      <w:r w:rsidR="004F13BE" w:rsidRPr="004F13BE">
        <w:rPr>
          <w:rFonts w:ascii="Times New Roman" w:eastAsia="Arial Unicode MS" w:hAnsi="Times New Roman" w:cs="Times New Roman"/>
          <w:sz w:val="26"/>
          <w:szCs w:val="26"/>
        </w:rPr>
        <w:t>Главный праздник России - День Победы</w:t>
      </w:r>
      <w:r w:rsidR="004F13BE" w:rsidRPr="00040087">
        <w:rPr>
          <w:rFonts w:ascii="Times New Roman" w:eastAsia="Arial Unicode MS" w:hAnsi="Times New Roman" w:cs="Times New Roman"/>
          <w:sz w:val="26"/>
          <w:szCs w:val="26"/>
        </w:rPr>
        <w:t>.</w:t>
      </w:r>
      <w:r w:rsidR="004F13BE" w:rsidRPr="004F13BE">
        <w:rPr>
          <w:rFonts w:ascii="Times New Roman" w:eastAsia="Times New Roman" w:hAnsi="Times New Roman" w:cs="Times New Roman"/>
          <w:sz w:val="26"/>
          <w:szCs w:val="26"/>
        </w:rPr>
        <w:t xml:space="preserve"> </w:t>
      </w:r>
      <w:r w:rsidR="004F13BE" w:rsidRPr="004F13BE">
        <w:rPr>
          <w:rFonts w:ascii="Times New Roman" w:eastAsia="Times New Roman" w:hAnsi="Times New Roman" w:cs="Arial"/>
          <w:bCs/>
          <w:sz w:val="26"/>
          <w:szCs w:val="26"/>
        </w:rPr>
        <w:t xml:space="preserve">Огонь друг или враг? </w:t>
      </w:r>
      <w:r w:rsidR="004F13BE" w:rsidRPr="004F13BE">
        <w:rPr>
          <w:rFonts w:ascii="Times New Roman" w:eastAsia="Times New Roman" w:hAnsi="Times New Roman" w:cs="Arial"/>
          <w:sz w:val="26"/>
          <w:szCs w:val="26"/>
        </w:rPr>
        <w:t>Безопасный телефон</w:t>
      </w:r>
      <w:r w:rsidR="004F13BE" w:rsidRPr="004F13BE">
        <w:rPr>
          <w:rFonts w:ascii="Times New Roman" w:eastAsia="Times New Roman" w:hAnsi="Times New Roman" w:cs="Arial"/>
          <w:bCs/>
          <w:sz w:val="26"/>
          <w:szCs w:val="26"/>
        </w:rPr>
        <w:t xml:space="preserve">. </w:t>
      </w:r>
    </w:p>
    <w:p w14:paraId="7ADA7391" w14:textId="4B510650" w:rsidR="00B71097" w:rsidRPr="00040087" w:rsidRDefault="00B71097" w:rsidP="00B71097">
      <w:pPr>
        <w:spacing w:after="0" w:line="240" w:lineRule="auto"/>
        <w:ind w:firstLine="567"/>
        <w:jc w:val="both"/>
        <w:rPr>
          <w:rFonts w:ascii="Times New Roman" w:hAnsi="Times New Roman" w:cs="Times New Roman"/>
          <w:b/>
          <w:sz w:val="26"/>
          <w:szCs w:val="26"/>
        </w:rPr>
      </w:pPr>
      <w:r w:rsidRPr="00040087">
        <w:rPr>
          <w:rFonts w:ascii="Times New Roman" w:hAnsi="Times New Roman" w:cs="Times New Roman"/>
          <w:b/>
          <w:sz w:val="26"/>
          <w:szCs w:val="26"/>
        </w:rPr>
        <w:t>Практика.</w:t>
      </w:r>
      <w:r w:rsidR="004F13BE" w:rsidRPr="00040087">
        <w:rPr>
          <w:rFonts w:ascii="Times New Roman" w:eastAsia="Times New Roman" w:hAnsi="Times New Roman" w:cs="Arial"/>
          <w:bCs/>
          <w:sz w:val="26"/>
          <w:szCs w:val="26"/>
        </w:rPr>
        <w:t xml:space="preserve"> </w:t>
      </w:r>
      <w:r w:rsidR="004F13BE" w:rsidRPr="004F13BE">
        <w:rPr>
          <w:rFonts w:ascii="Times New Roman" w:eastAsia="Times New Roman" w:hAnsi="Times New Roman" w:cs="Arial"/>
          <w:bCs/>
          <w:sz w:val="26"/>
          <w:szCs w:val="26"/>
        </w:rPr>
        <w:t xml:space="preserve">Тематические занятия: </w:t>
      </w:r>
      <w:r w:rsidR="00E57C2A" w:rsidRPr="00040087">
        <w:rPr>
          <w:rFonts w:ascii="Times New Roman" w:eastAsia="Times New Roman" w:hAnsi="Times New Roman" w:cs="Arial"/>
          <w:bCs/>
          <w:sz w:val="26"/>
          <w:szCs w:val="26"/>
        </w:rPr>
        <w:t>«</w:t>
      </w:r>
      <w:r w:rsidR="00E57C2A" w:rsidRPr="004F13BE">
        <w:rPr>
          <w:rFonts w:ascii="Times New Roman" w:eastAsia="Times New Roman" w:hAnsi="Times New Roman" w:cs="Times New Roman"/>
          <w:sz w:val="26"/>
          <w:szCs w:val="26"/>
        </w:rPr>
        <w:t>Ярославль 1612 года</w:t>
      </w:r>
      <w:r w:rsidR="00E57C2A" w:rsidRPr="00040087">
        <w:rPr>
          <w:rFonts w:ascii="Times New Roman" w:eastAsia="Times New Roman" w:hAnsi="Times New Roman" w:cs="Times New Roman"/>
          <w:sz w:val="26"/>
          <w:szCs w:val="26"/>
        </w:rPr>
        <w:t>»,</w:t>
      </w:r>
      <w:r w:rsidR="00E57C2A" w:rsidRPr="00040087">
        <w:rPr>
          <w:rFonts w:ascii="Times New Roman" w:eastAsia="Times New Roman" w:hAnsi="Times New Roman" w:cs="Arial"/>
          <w:bCs/>
          <w:sz w:val="26"/>
          <w:szCs w:val="26"/>
        </w:rPr>
        <w:t xml:space="preserve"> </w:t>
      </w:r>
      <w:r w:rsidR="004F13BE" w:rsidRPr="004F13BE">
        <w:rPr>
          <w:rFonts w:ascii="Times New Roman" w:eastAsia="Times New Roman" w:hAnsi="Times New Roman" w:cs="Arial"/>
          <w:bCs/>
          <w:sz w:val="26"/>
          <w:szCs w:val="26"/>
        </w:rPr>
        <w:t xml:space="preserve">«Огонь друг или враг», </w:t>
      </w:r>
      <w:r w:rsidR="004F13BE" w:rsidRPr="004F13BE">
        <w:rPr>
          <w:rFonts w:ascii="Times New Roman" w:eastAsia="Times New Roman" w:hAnsi="Times New Roman" w:cs="Arial"/>
          <w:b/>
          <w:sz w:val="26"/>
          <w:szCs w:val="26"/>
        </w:rPr>
        <w:t>«</w:t>
      </w:r>
      <w:r w:rsidR="004F13BE" w:rsidRPr="004F13BE">
        <w:rPr>
          <w:rFonts w:ascii="Times New Roman" w:eastAsia="Times New Roman" w:hAnsi="Times New Roman" w:cs="Arial"/>
          <w:sz w:val="26"/>
          <w:szCs w:val="26"/>
        </w:rPr>
        <w:t>Безопасный телефон»,</w:t>
      </w:r>
      <w:r w:rsidR="004F13BE" w:rsidRPr="004F13BE">
        <w:rPr>
          <w:rFonts w:ascii="Times New Roman" w:eastAsia="Times New Roman" w:hAnsi="Times New Roman" w:cs="Arial"/>
          <w:bCs/>
          <w:sz w:val="26"/>
          <w:szCs w:val="26"/>
        </w:rPr>
        <w:t xml:space="preserve"> «</w:t>
      </w:r>
      <w:r w:rsidR="004F13BE" w:rsidRPr="004F13BE">
        <w:rPr>
          <w:rFonts w:ascii="Times New Roman" w:eastAsia="Arial Unicode MS" w:hAnsi="Times New Roman" w:cs="Times New Roman"/>
          <w:sz w:val="26"/>
          <w:szCs w:val="26"/>
        </w:rPr>
        <w:t>Главный праздник России - День Победы»</w:t>
      </w:r>
      <w:r w:rsidR="004F13BE" w:rsidRPr="00040087">
        <w:rPr>
          <w:rFonts w:ascii="Times New Roman" w:eastAsia="Arial Unicode MS" w:hAnsi="Times New Roman" w:cs="Times New Roman"/>
          <w:sz w:val="26"/>
          <w:szCs w:val="26"/>
        </w:rPr>
        <w:t xml:space="preserve">. </w:t>
      </w:r>
      <w:r w:rsidR="004F13BE" w:rsidRPr="004F13BE">
        <w:rPr>
          <w:rFonts w:ascii="Times New Roman" w:eastAsia="Arial Unicode MS" w:hAnsi="Times New Roman" w:cs="Times New Roman"/>
          <w:sz w:val="26"/>
          <w:szCs w:val="26"/>
        </w:rPr>
        <w:t>Просмотр и обсуждение презентации.</w:t>
      </w:r>
      <w:r w:rsidR="004F13BE" w:rsidRPr="004F13BE">
        <w:rPr>
          <w:rFonts w:ascii="Times New Roman" w:eastAsia="Times New Roman" w:hAnsi="Times New Roman" w:cs="Arial"/>
          <w:bCs/>
          <w:sz w:val="26"/>
          <w:szCs w:val="26"/>
        </w:rPr>
        <w:t xml:space="preserve"> </w:t>
      </w:r>
      <w:r w:rsidR="00E57C2A" w:rsidRPr="004F13BE">
        <w:rPr>
          <w:rFonts w:ascii="Times New Roman" w:eastAsia="Times New Roman" w:hAnsi="Times New Roman" w:cs="Arial"/>
          <w:bCs/>
          <w:sz w:val="26"/>
          <w:szCs w:val="26"/>
        </w:rPr>
        <w:t>Викторина.</w:t>
      </w:r>
      <w:r w:rsidR="00E57C2A" w:rsidRPr="00040087">
        <w:rPr>
          <w:rFonts w:ascii="Times New Roman" w:eastAsia="Times New Roman" w:hAnsi="Times New Roman" w:cs="Arial"/>
          <w:bCs/>
          <w:sz w:val="26"/>
          <w:szCs w:val="26"/>
        </w:rPr>
        <w:t xml:space="preserve"> </w:t>
      </w:r>
      <w:r w:rsidR="004F13BE" w:rsidRPr="004F13BE">
        <w:rPr>
          <w:rFonts w:ascii="Times New Roman" w:eastAsia="Times New Roman" w:hAnsi="Times New Roman" w:cs="Arial"/>
          <w:bCs/>
          <w:sz w:val="26"/>
          <w:szCs w:val="26"/>
        </w:rPr>
        <w:t xml:space="preserve">Интеллектуальная игра. Виртуальная экскурсия. </w:t>
      </w:r>
    </w:p>
    <w:bookmarkEnd w:id="18"/>
    <w:bookmarkEnd w:id="19"/>
    <w:p w14:paraId="3C370419" w14:textId="77777777" w:rsidR="00B71097" w:rsidRDefault="00B71097" w:rsidP="00CA7196">
      <w:pPr>
        <w:spacing w:after="0" w:line="240" w:lineRule="auto"/>
        <w:ind w:firstLine="567"/>
        <w:jc w:val="center"/>
        <w:rPr>
          <w:rFonts w:ascii="Times New Roman" w:hAnsi="Times New Roman" w:cs="Times New Roman"/>
          <w:b/>
          <w:sz w:val="26"/>
          <w:szCs w:val="26"/>
        </w:rPr>
      </w:pPr>
    </w:p>
    <w:p w14:paraId="4A25FC04" w14:textId="0923C486" w:rsidR="00D37016" w:rsidRDefault="00B71097" w:rsidP="00CA7196">
      <w:pPr>
        <w:spacing w:after="0" w:line="240" w:lineRule="auto"/>
        <w:ind w:firstLine="567"/>
        <w:jc w:val="center"/>
        <w:rPr>
          <w:rFonts w:ascii="Times New Roman" w:hAnsi="Times New Roman" w:cs="Times New Roman"/>
          <w:b/>
          <w:sz w:val="16"/>
          <w:szCs w:val="16"/>
        </w:rPr>
      </w:pPr>
      <w:r>
        <w:rPr>
          <w:rFonts w:ascii="Times New Roman" w:hAnsi="Times New Roman" w:cs="Times New Roman"/>
          <w:b/>
          <w:sz w:val="26"/>
          <w:szCs w:val="26"/>
        </w:rPr>
        <w:t xml:space="preserve">7. </w:t>
      </w:r>
      <w:r w:rsidR="00D37016" w:rsidRPr="00CA7196">
        <w:rPr>
          <w:rFonts w:ascii="Times New Roman" w:hAnsi="Times New Roman" w:cs="Times New Roman"/>
          <w:b/>
          <w:sz w:val="26"/>
          <w:szCs w:val="26"/>
        </w:rPr>
        <w:t>Итоговое занятие</w:t>
      </w:r>
    </w:p>
    <w:p w14:paraId="2E41FCD2" w14:textId="77777777" w:rsidR="00CA7196" w:rsidRPr="00CA7196" w:rsidRDefault="00CA7196" w:rsidP="00CA7196">
      <w:pPr>
        <w:spacing w:after="0" w:line="240" w:lineRule="auto"/>
        <w:ind w:firstLine="567"/>
        <w:jc w:val="center"/>
        <w:rPr>
          <w:rFonts w:ascii="Times New Roman" w:hAnsi="Times New Roman" w:cs="Times New Roman"/>
          <w:b/>
          <w:sz w:val="16"/>
          <w:szCs w:val="16"/>
        </w:rPr>
      </w:pPr>
    </w:p>
    <w:p w14:paraId="348CD630" w14:textId="77777777" w:rsidR="00D37016" w:rsidRPr="00CA7196" w:rsidRDefault="00D37016" w:rsidP="00CA7196">
      <w:pPr>
        <w:suppressAutoHyphens/>
        <w:spacing w:after="0" w:line="240" w:lineRule="auto"/>
        <w:ind w:firstLine="567"/>
        <w:jc w:val="both"/>
        <w:rPr>
          <w:rFonts w:ascii="Times New Roman" w:eastAsia="Calibri" w:hAnsi="Times New Roman" w:cs="Times New Roman"/>
          <w:bCs/>
          <w:sz w:val="26"/>
          <w:szCs w:val="26"/>
        </w:rPr>
      </w:pPr>
      <w:bookmarkStart w:id="21" w:name="_Hlk106922713"/>
      <w:r w:rsidRPr="00CA7196">
        <w:rPr>
          <w:rFonts w:ascii="Times New Roman" w:hAnsi="Times New Roman" w:cs="Times New Roman"/>
          <w:b/>
          <w:sz w:val="26"/>
          <w:szCs w:val="26"/>
        </w:rPr>
        <w:t>Практика.</w:t>
      </w:r>
      <w:r w:rsidRPr="00CA7196">
        <w:rPr>
          <w:rFonts w:ascii="Times New Roman" w:hAnsi="Times New Roman" w:cs="Times New Roman"/>
          <w:sz w:val="26"/>
          <w:szCs w:val="26"/>
        </w:rPr>
        <w:t xml:space="preserve"> </w:t>
      </w:r>
      <w:bookmarkEnd w:id="21"/>
      <w:r w:rsidRPr="00CA7196">
        <w:rPr>
          <w:rFonts w:ascii="Times New Roman" w:hAnsi="Times New Roman" w:cs="Times New Roman"/>
          <w:sz w:val="26"/>
          <w:szCs w:val="26"/>
        </w:rPr>
        <w:t>Спортивный праздник</w:t>
      </w:r>
      <w:r w:rsidR="0091797E">
        <w:rPr>
          <w:rFonts w:ascii="Times New Roman" w:hAnsi="Times New Roman" w:cs="Times New Roman"/>
          <w:sz w:val="26"/>
          <w:szCs w:val="26"/>
        </w:rPr>
        <w:t xml:space="preserve"> «</w:t>
      </w:r>
      <w:r w:rsidRPr="00CA7196">
        <w:rPr>
          <w:rFonts w:ascii="Times New Roman" w:hAnsi="Times New Roman" w:cs="Times New Roman"/>
          <w:sz w:val="26"/>
          <w:szCs w:val="26"/>
        </w:rPr>
        <w:t>Весёлые минутки</w:t>
      </w:r>
      <w:r w:rsidR="0091797E">
        <w:rPr>
          <w:rFonts w:ascii="Times New Roman" w:hAnsi="Times New Roman" w:cs="Times New Roman"/>
          <w:sz w:val="26"/>
          <w:szCs w:val="26"/>
        </w:rPr>
        <w:t>»</w:t>
      </w:r>
      <w:r w:rsidRPr="00CA7196">
        <w:rPr>
          <w:rFonts w:ascii="Times New Roman" w:hAnsi="Times New Roman" w:cs="Times New Roman"/>
          <w:sz w:val="26"/>
          <w:szCs w:val="26"/>
        </w:rPr>
        <w:t>.</w:t>
      </w:r>
      <w:r w:rsidR="005D2CCD">
        <w:rPr>
          <w:rFonts w:ascii="Times New Roman" w:hAnsi="Times New Roman" w:cs="Times New Roman"/>
          <w:sz w:val="26"/>
          <w:szCs w:val="26"/>
        </w:rPr>
        <w:t xml:space="preserve"> </w:t>
      </w:r>
      <w:r w:rsidRPr="00CA7196">
        <w:rPr>
          <w:rFonts w:ascii="Times New Roman" w:hAnsi="Times New Roman" w:cs="Times New Roman"/>
          <w:sz w:val="26"/>
          <w:szCs w:val="26"/>
        </w:rPr>
        <w:t>Выходная диагностика.</w:t>
      </w:r>
    </w:p>
    <w:p w14:paraId="1A01B75F" w14:textId="77777777" w:rsidR="008F6ABA" w:rsidRPr="00CA7196" w:rsidRDefault="008F6ABA" w:rsidP="00D37016">
      <w:pPr>
        <w:pStyle w:val="12"/>
        <w:spacing w:line="276" w:lineRule="auto"/>
        <w:ind w:left="-567" w:firstLine="425"/>
        <w:rPr>
          <w:rFonts w:ascii="Times New Roman" w:hAnsi="Times New Roman" w:cs="Times New Roman"/>
          <w:bCs/>
          <w:i/>
          <w:sz w:val="26"/>
          <w:szCs w:val="26"/>
        </w:rPr>
      </w:pPr>
    </w:p>
    <w:p w14:paraId="4EE47960" w14:textId="77777777" w:rsidR="00CA7196" w:rsidRDefault="00CA7196" w:rsidP="00D37016">
      <w:pPr>
        <w:pStyle w:val="12"/>
        <w:spacing w:line="276" w:lineRule="auto"/>
        <w:ind w:left="-567" w:firstLine="425"/>
        <w:rPr>
          <w:rFonts w:ascii="Times New Roman" w:hAnsi="Times New Roman" w:cs="Times New Roman"/>
          <w:bCs/>
          <w:i/>
          <w:sz w:val="28"/>
          <w:szCs w:val="28"/>
          <w:u w:val="single"/>
        </w:rPr>
      </w:pPr>
    </w:p>
    <w:p w14:paraId="2E1124C1" w14:textId="77777777" w:rsidR="00CA7196" w:rsidRDefault="00CA7196" w:rsidP="00D37016">
      <w:pPr>
        <w:pStyle w:val="12"/>
        <w:spacing w:line="276" w:lineRule="auto"/>
        <w:ind w:left="-567" w:firstLine="425"/>
        <w:rPr>
          <w:rFonts w:ascii="Times New Roman" w:hAnsi="Times New Roman" w:cs="Times New Roman"/>
          <w:bCs/>
          <w:i/>
          <w:sz w:val="28"/>
          <w:szCs w:val="28"/>
          <w:u w:val="single"/>
        </w:rPr>
      </w:pPr>
    </w:p>
    <w:p w14:paraId="62BBC186" w14:textId="77777777" w:rsidR="00CA7196" w:rsidRDefault="00CA7196" w:rsidP="00D37016">
      <w:pPr>
        <w:pStyle w:val="12"/>
        <w:spacing w:line="276" w:lineRule="auto"/>
        <w:ind w:left="-567" w:firstLine="425"/>
        <w:rPr>
          <w:rFonts w:ascii="Times New Roman" w:hAnsi="Times New Roman" w:cs="Times New Roman"/>
          <w:bCs/>
          <w:i/>
          <w:sz w:val="28"/>
          <w:szCs w:val="28"/>
          <w:u w:val="single"/>
        </w:rPr>
      </w:pPr>
    </w:p>
    <w:p w14:paraId="57FC2179" w14:textId="77777777" w:rsidR="00CA7196" w:rsidRDefault="00CA7196" w:rsidP="00D37016">
      <w:pPr>
        <w:pStyle w:val="12"/>
        <w:spacing w:line="276" w:lineRule="auto"/>
        <w:ind w:left="-567" w:firstLine="425"/>
        <w:rPr>
          <w:rFonts w:ascii="Times New Roman" w:hAnsi="Times New Roman" w:cs="Times New Roman"/>
          <w:bCs/>
          <w:i/>
          <w:sz w:val="28"/>
          <w:szCs w:val="28"/>
          <w:u w:val="single"/>
        </w:rPr>
      </w:pPr>
    </w:p>
    <w:p w14:paraId="7E9CF918" w14:textId="77777777" w:rsidR="00CA7196" w:rsidRDefault="00CA7196" w:rsidP="00D37016">
      <w:pPr>
        <w:pStyle w:val="12"/>
        <w:spacing w:line="276" w:lineRule="auto"/>
        <w:ind w:left="-567" w:firstLine="425"/>
        <w:rPr>
          <w:rFonts w:ascii="Times New Roman" w:hAnsi="Times New Roman" w:cs="Times New Roman"/>
          <w:bCs/>
          <w:i/>
          <w:sz w:val="28"/>
          <w:szCs w:val="28"/>
          <w:u w:val="single"/>
        </w:rPr>
      </w:pPr>
    </w:p>
    <w:p w14:paraId="670CFB43" w14:textId="77777777" w:rsidR="00CA7196" w:rsidRDefault="00CA7196" w:rsidP="00D37016">
      <w:pPr>
        <w:pStyle w:val="12"/>
        <w:spacing w:line="276" w:lineRule="auto"/>
        <w:ind w:left="-567" w:firstLine="425"/>
        <w:rPr>
          <w:rFonts w:ascii="Times New Roman" w:hAnsi="Times New Roman" w:cs="Times New Roman"/>
          <w:bCs/>
          <w:i/>
          <w:sz w:val="28"/>
          <w:szCs w:val="28"/>
          <w:u w:val="single"/>
        </w:rPr>
      </w:pPr>
    </w:p>
    <w:p w14:paraId="781028C1" w14:textId="77777777" w:rsidR="00CA7196" w:rsidRDefault="00CA7196" w:rsidP="00D37016">
      <w:pPr>
        <w:pStyle w:val="12"/>
        <w:spacing w:line="276" w:lineRule="auto"/>
        <w:ind w:left="-567" w:firstLine="425"/>
        <w:rPr>
          <w:rFonts w:ascii="Times New Roman" w:hAnsi="Times New Roman" w:cs="Times New Roman"/>
          <w:bCs/>
          <w:i/>
          <w:sz w:val="28"/>
          <w:szCs w:val="28"/>
          <w:u w:val="single"/>
        </w:rPr>
      </w:pPr>
    </w:p>
    <w:p w14:paraId="1EF87824" w14:textId="77777777" w:rsidR="00CA7196" w:rsidRDefault="00CA7196" w:rsidP="00D37016">
      <w:pPr>
        <w:pStyle w:val="12"/>
        <w:spacing w:line="276" w:lineRule="auto"/>
        <w:ind w:left="-567" w:firstLine="425"/>
        <w:rPr>
          <w:rFonts w:ascii="Times New Roman" w:hAnsi="Times New Roman" w:cs="Times New Roman"/>
          <w:bCs/>
          <w:i/>
          <w:sz w:val="28"/>
          <w:szCs w:val="28"/>
          <w:u w:val="single"/>
        </w:rPr>
      </w:pPr>
    </w:p>
    <w:p w14:paraId="3D25B2A7" w14:textId="15442439" w:rsidR="00CA7196" w:rsidRDefault="00CA7196" w:rsidP="00D37016">
      <w:pPr>
        <w:pStyle w:val="12"/>
        <w:spacing w:line="276" w:lineRule="auto"/>
        <w:ind w:left="-567" w:firstLine="425"/>
        <w:rPr>
          <w:rFonts w:ascii="Times New Roman" w:hAnsi="Times New Roman" w:cs="Times New Roman"/>
          <w:bCs/>
          <w:i/>
          <w:sz w:val="28"/>
          <w:szCs w:val="28"/>
          <w:u w:val="single"/>
        </w:rPr>
      </w:pPr>
    </w:p>
    <w:p w14:paraId="722E51F5" w14:textId="760B0722" w:rsidR="004F13BE" w:rsidRDefault="004F13BE" w:rsidP="00D37016">
      <w:pPr>
        <w:pStyle w:val="12"/>
        <w:spacing w:line="276" w:lineRule="auto"/>
        <w:ind w:left="-567" w:firstLine="425"/>
        <w:rPr>
          <w:rFonts w:ascii="Times New Roman" w:hAnsi="Times New Roman" w:cs="Times New Roman"/>
          <w:bCs/>
          <w:i/>
          <w:sz w:val="28"/>
          <w:szCs w:val="28"/>
          <w:u w:val="single"/>
        </w:rPr>
      </w:pPr>
    </w:p>
    <w:p w14:paraId="201D892E" w14:textId="77777777" w:rsidR="004F13BE" w:rsidRDefault="004F13BE" w:rsidP="00D37016">
      <w:pPr>
        <w:pStyle w:val="12"/>
        <w:spacing w:line="276" w:lineRule="auto"/>
        <w:ind w:left="-567" w:firstLine="425"/>
        <w:rPr>
          <w:rFonts w:ascii="Times New Roman" w:hAnsi="Times New Roman" w:cs="Times New Roman"/>
          <w:bCs/>
          <w:i/>
          <w:sz w:val="28"/>
          <w:szCs w:val="28"/>
          <w:u w:val="single"/>
        </w:rPr>
      </w:pPr>
    </w:p>
    <w:p w14:paraId="6A4385A2" w14:textId="77777777" w:rsidR="00CA7196" w:rsidRDefault="00CA7196" w:rsidP="00D37016">
      <w:pPr>
        <w:pStyle w:val="12"/>
        <w:spacing w:line="276" w:lineRule="auto"/>
        <w:ind w:left="-567" w:firstLine="425"/>
        <w:rPr>
          <w:rFonts w:ascii="Times New Roman" w:hAnsi="Times New Roman" w:cs="Times New Roman"/>
          <w:bCs/>
          <w:i/>
          <w:sz w:val="28"/>
          <w:szCs w:val="28"/>
          <w:u w:val="single"/>
        </w:rPr>
      </w:pPr>
    </w:p>
    <w:p w14:paraId="3B6A974E" w14:textId="77777777" w:rsidR="00CA7196" w:rsidRDefault="00CA7196" w:rsidP="00D37016">
      <w:pPr>
        <w:pStyle w:val="12"/>
        <w:spacing w:line="276" w:lineRule="auto"/>
        <w:ind w:left="-567" w:firstLine="425"/>
        <w:rPr>
          <w:rFonts w:ascii="Times New Roman" w:hAnsi="Times New Roman" w:cs="Times New Roman"/>
          <w:bCs/>
          <w:i/>
          <w:sz w:val="28"/>
          <w:szCs w:val="28"/>
          <w:u w:val="single"/>
        </w:rPr>
      </w:pPr>
    </w:p>
    <w:p w14:paraId="1899230A" w14:textId="59F23A2F" w:rsidR="00D37016" w:rsidRPr="00C106D6" w:rsidRDefault="005B161A" w:rsidP="00C106D6">
      <w:pPr>
        <w:pStyle w:val="12"/>
        <w:ind w:left="-567" w:firstLine="425"/>
        <w:rPr>
          <w:rFonts w:ascii="Times New Roman" w:hAnsi="Times New Roman" w:cs="Times New Roman"/>
          <w:bCs/>
          <w:i/>
          <w:sz w:val="26"/>
          <w:szCs w:val="26"/>
          <w:u w:val="single"/>
        </w:rPr>
      </w:pPr>
      <w:r w:rsidRPr="00C106D6">
        <w:rPr>
          <w:rFonts w:ascii="Times New Roman" w:hAnsi="Times New Roman" w:cs="Times New Roman"/>
          <w:bCs/>
          <w:i/>
          <w:sz w:val="26"/>
          <w:szCs w:val="26"/>
          <w:u w:val="single"/>
        </w:rPr>
        <w:lastRenderedPageBreak/>
        <w:t>2 год</w:t>
      </w:r>
      <w:r w:rsidR="00261E10">
        <w:rPr>
          <w:rFonts w:ascii="Times New Roman" w:hAnsi="Times New Roman" w:cs="Times New Roman"/>
          <w:bCs/>
          <w:i/>
          <w:sz w:val="26"/>
          <w:szCs w:val="26"/>
          <w:u w:val="single"/>
        </w:rPr>
        <w:t xml:space="preserve"> </w:t>
      </w:r>
      <w:r w:rsidR="00D37016" w:rsidRPr="00C106D6">
        <w:rPr>
          <w:rFonts w:ascii="Times New Roman" w:hAnsi="Times New Roman" w:cs="Times New Roman"/>
          <w:bCs/>
          <w:i/>
          <w:sz w:val="26"/>
          <w:szCs w:val="26"/>
          <w:u w:val="single"/>
        </w:rPr>
        <w:t>обучения</w:t>
      </w:r>
    </w:p>
    <w:p w14:paraId="45E1E7F0" w14:textId="77777777" w:rsidR="003024FE" w:rsidRPr="00C106D6" w:rsidRDefault="003024FE" w:rsidP="00C106D6">
      <w:pPr>
        <w:pStyle w:val="12"/>
        <w:ind w:left="720" w:hanging="720"/>
        <w:rPr>
          <w:rFonts w:ascii="Times New Roman" w:hAnsi="Times New Roman" w:cs="Times New Roman"/>
          <w:b/>
          <w:bCs/>
          <w:sz w:val="26"/>
          <w:szCs w:val="26"/>
          <w:u w:val="single"/>
        </w:rPr>
      </w:pPr>
    </w:p>
    <w:p w14:paraId="068BA999" w14:textId="77777777" w:rsidR="00D37016" w:rsidRPr="00C106D6" w:rsidRDefault="00D37016" w:rsidP="00C106D6">
      <w:pPr>
        <w:pStyle w:val="12"/>
        <w:ind w:left="720" w:hanging="720"/>
        <w:jc w:val="center"/>
        <w:rPr>
          <w:rFonts w:ascii="Times New Roman" w:hAnsi="Times New Roman" w:cs="Times New Roman"/>
          <w:b/>
          <w:bCs/>
          <w:sz w:val="26"/>
          <w:szCs w:val="26"/>
        </w:rPr>
      </w:pPr>
      <w:r w:rsidRPr="00C106D6">
        <w:rPr>
          <w:rFonts w:ascii="Times New Roman" w:hAnsi="Times New Roman" w:cs="Times New Roman"/>
          <w:b/>
          <w:bCs/>
          <w:sz w:val="26"/>
          <w:szCs w:val="26"/>
        </w:rPr>
        <w:t>1. Вводное занятие</w:t>
      </w:r>
    </w:p>
    <w:p w14:paraId="36F60A08" w14:textId="77777777" w:rsidR="00D37016" w:rsidRPr="00C106D6" w:rsidRDefault="00D37016" w:rsidP="00C106D6">
      <w:pPr>
        <w:spacing w:after="0" w:line="240" w:lineRule="auto"/>
        <w:ind w:firstLine="567"/>
        <w:jc w:val="both"/>
        <w:rPr>
          <w:rFonts w:ascii="Times New Roman" w:hAnsi="Times New Roman" w:cs="Times New Roman"/>
          <w:sz w:val="26"/>
          <w:szCs w:val="26"/>
        </w:rPr>
      </w:pPr>
      <w:r w:rsidRPr="00C106D6">
        <w:rPr>
          <w:rFonts w:ascii="Times New Roman" w:hAnsi="Times New Roman" w:cs="Times New Roman"/>
          <w:b/>
          <w:sz w:val="26"/>
          <w:szCs w:val="26"/>
        </w:rPr>
        <w:t>Теория.</w:t>
      </w:r>
      <w:r w:rsidRPr="00C106D6">
        <w:rPr>
          <w:rFonts w:ascii="Times New Roman" w:hAnsi="Times New Roman" w:cs="Times New Roman"/>
          <w:sz w:val="26"/>
          <w:szCs w:val="26"/>
        </w:rPr>
        <w:t xml:space="preserve">  Знакомство с программой Правила техники безопасности и пожарной безопасности.</w:t>
      </w:r>
    </w:p>
    <w:p w14:paraId="17EB9845" w14:textId="77777777" w:rsidR="00D37016" w:rsidRPr="00C106D6" w:rsidRDefault="00D37016" w:rsidP="00C106D6">
      <w:pPr>
        <w:spacing w:after="0" w:line="240" w:lineRule="auto"/>
        <w:ind w:firstLine="567"/>
        <w:jc w:val="both"/>
        <w:rPr>
          <w:rFonts w:ascii="Times New Roman" w:hAnsi="Times New Roman" w:cs="Times New Roman"/>
          <w:b/>
          <w:sz w:val="26"/>
          <w:szCs w:val="26"/>
        </w:rPr>
      </w:pPr>
      <w:r w:rsidRPr="00C106D6">
        <w:rPr>
          <w:rFonts w:ascii="Times New Roman" w:hAnsi="Times New Roman" w:cs="Times New Roman"/>
          <w:b/>
          <w:sz w:val="26"/>
          <w:szCs w:val="26"/>
        </w:rPr>
        <w:t xml:space="preserve">Практика. </w:t>
      </w:r>
      <w:r w:rsidRPr="00C106D6">
        <w:rPr>
          <w:rFonts w:ascii="Times New Roman" w:hAnsi="Times New Roman" w:cs="Times New Roman"/>
          <w:sz w:val="26"/>
          <w:szCs w:val="26"/>
        </w:rPr>
        <w:t>Входная диагностика.</w:t>
      </w:r>
    </w:p>
    <w:p w14:paraId="443D4DDB" w14:textId="77777777" w:rsidR="00D37016" w:rsidRPr="00C106D6" w:rsidRDefault="00D37016" w:rsidP="00C106D6">
      <w:pPr>
        <w:suppressAutoHyphens/>
        <w:spacing w:after="0" w:line="240" w:lineRule="auto"/>
        <w:ind w:firstLine="567"/>
        <w:jc w:val="both"/>
        <w:rPr>
          <w:rFonts w:ascii="Times New Roman" w:eastAsia="Calibri" w:hAnsi="Times New Roman" w:cs="Times New Roman"/>
          <w:bCs/>
          <w:sz w:val="26"/>
          <w:szCs w:val="26"/>
          <w:lang w:eastAsia="ar-SA"/>
        </w:rPr>
      </w:pPr>
    </w:p>
    <w:p w14:paraId="7EE0ACA3" w14:textId="3CAF041A" w:rsidR="00D37016" w:rsidRPr="00C106D6" w:rsidRDefault="00D37016" w:rsidP="00C106D6">
      <w:pPr>
        <w:pStyle w:val="13"/>
        <w:ind w:firstLine="567"/>
        <w:jc w:val="center"/>
        <w:rPr>
          <w:rFonts w:ascii="Times New Roman" w:hAnsi="Times New Roman" w:cs="Times New Roman"/>
          <w:b/>
          <w:bCs/>
          <w:sz w:val="26"/>
          <w:szCs w:val="26"/>
        </w:rPr>
      </w:pPr>
      <w:r w:rsidRPr="00C106D6">
        <w:rPr>
          <w:rFonts w:ascii="Times New Roman" w:eastAsia="Calibri" w:hAnsi="Times New Roman" w:cs="Times New Roman"/>
          <w:b/>
          <w:bCs/>
          <w:sz w:val="26"/>
          <w:szCs w:val="26"/>
        </w:rPr>
        <w:t>2.</w:t>
      </w:r>
      <w:r w:rsidR="005B161A">
        <w:rPr>
          <w:rFonts w:ascii="Times New Roman" w:eastAsia="Calibri" w:hAnsi="Times New Roman" w:cs="Times New Roman"/>
          <w:b/>
          <w:bCs/>
          <w:sz w:val="26"/>
          <w:szCs w:val="26"/>
        </w:rPr>
        <w:t xml:space="preserve"> </w:t>
      </w:r>
      <w:r w:rsidR="00CF5F53" w:rsidRPr="00C106D6">
        <w:rPr>
          <w:rFonts w:ascii="Times New Roman" w:eastAsia="Calibri" w:hAnsi="Times New Roman" w:cs="Times New Roman"/>
          <w:b/>
          <w:bCs/>
          <w:sz w:val="26"/>
          <w:szCs w:val="26"/>
        </w:rPr>
        <w:t>По стране «Здоровейка»</w:t>
      </w:r>
    </w:p>
    <w:p w14:paraId="0C4BE081" w14:textId="77777777" w:rsidR="00D37016" w:rsidRPr="00C106D6" w:rsidRDefault="00D37016" w:rsidP="00C106D6">
      <w:pPr>
        <w:suppressAutoHyphens/>
        <w:spacing w:after="0" w:line="240" w:lineRule="auto"/>
        <w:ind w:firstLine="567"/>
        <w:jc w:val="both"/>
        <w:rPr>
          <w:rFonts w:ascii="Times New Roman" w:eastAsia="Calibri" w:hAnsi="Times New Roman" w:cs="Times New Roman"/>
          <w:sz w:val="26"/>
          <w:szCs w:val="26"/>
        </w:rPr>
      </w:pPr>
      <w:r w:rsidRPr="00C106D6">
        <w:rPr>
          <w:rFonts w:ascii="Times New Roman" w:hAnsi="Times New Roman" w:cs="Times New Roman"/>
          <w:b/>
          <w:sz w:val="26"/>
          <w:szCs w:val="26"/>
        </w:rPr>
        <w:t xml:space="preserve">Теория. </w:t>
      </w:r>
      <w:r w:rsidRPr="00C106D6">
        <w:rPr>
          <w:rFonts w:ascii="Times New Roman" w:eastAsia="Calibri" w:hAnsi="Times New Roman" w:cs="Times New Roman"/>
          <w:sz w:val="26"/>
          <w:szCs w:val="26"/>
        </w:rPr>
        <w:t>Что мы знаем о ЗОЖ. По стране Здоровейк</w:t>
      </w:r>
      <w:r w:rsidR="0024703D">
        <w:rPr>
          <w:rFonts w:ascii="Times New Roman" w:eastAsia="Calibri" w:hAnsi="Times New Roman" w:cs="Times New Roman"/>
          <w:sz w:val="26"/>
          <w:szCs w:val="26"/>
        </w:rPr>
        <w:t>а</w:t>
      </w:r>
      <w:r w:rsidRPr="00C106D6">
        <w:rPr>
          <w:rFonts w:ascii="Times New Roman" w:eastAsia="Calibri" w:hAnsi="Times New Roman" w:cs="Times New Roman"/>
          <w:sz w:val="26"/>
          <w:szCs w:val="26"/>
        </w:rPr>
        <w:t>.</w:t>
      </w:r>
      <w:r w:rsidRPr="00C106D6">
        <w:rPr>
          <w:rFonts w:ascii="Times New Roman" w:hAnsi="Times New Roman" w:cs="Times New Roman"/>
          <w:color w:val="000000"/>
          <w:sz w:val="26"/>
          <w:szCs w:val="26"/>
        </w:rPr>
        <w:t xml:space="preserve"> Личная гигиена. Как правильно чистить зубы. </w:t>
      </w:r>
      <w:r w:rsidRPr="00C106D6">
        <w:rPr>
          <w:rFonts w:ascii="Times New Roman" w:eastAsia="Calibri" w:hAnsi="Times New Roman" w:cs="Times New Roman"/>
          <w:sz w:val="26"/>
          <w:szCs w:val="26"/>
        </w:rPr>
        <w:t xml:space="preserve"> В гостях у Мойдодыра. Я хозяин своего здоровья. </w:t>
      </w:r>
    </w:p>
    <w:p w14:paraId="55F06EEF" w14:textId="77777777" w:rsidR="00D37016" w:rsidRPr="00C106D6" w:rsidRDefault="00D37016" w:rsidP="00C106D6">
      <w:pPr>
        <w:spacing w:after="0" w:line="240" w:lineRule="auto"/>
        <w:ind w:firstLine="567"/>
        <w:jc w:val="both"/>
        <w:rPr>
          <w:rFonts w:ascii="Times New Roman" w:hAnsi="Times New Roman" w:cs="Times New Roman"/>
          <w:sz w:val="26"/>
          <w:szCs w:val="26"/>
        </w:rPr>
      </w:pPr>
      <w:r w:rsidRPr="00C106D6">
        <w:rPr>
          <w:rFonts w:ascii="Times New Roman" w:hAnsi="Times New Roman" w:cs="Times New Roman"/>
          <w:b/>
          <w:sz w:val="26"/>
          <w:szCs w:val="26"/>
        </w:rPr>
        <w:t xml:space="preserve">Практика. </w:t>
      </w:r>
      <w:r w:rsidRPr="00C106D6">
        <w:rPr>
          <w:rFonts w:ascii="Times New Roman" w:hAnsi="Times New Roman" w:cs="Times New Roman"/>
          <w:sz w:val="26"/>
          <w:szCs w:val="26"/>
        </w:rPr>
        <w:t xml:space="preserve">Экскурсия в медицинский кабинет. Игры на воздухе.  Игра.  </w:t>
      </w:r>
      <w:r w:rsidRPr="00C106D6">
        <w:rPr>
          <w:rFonts w:ascii="Times New Roman" w:eastAsia="Calibri" w:hAnsi="Times New Roman" w:cs="Times New Roman"/>
          <w:bCs/>
          <w:sz w:val="26"/>
          <w:szCs w:val="26"/>
        </w:rPr>
        <w:t>КВН</w:t>
      </w:r>
      <w:r w:rsidRPr="00C106D6">
        <w:rPr>
          <w:rFonts w:ascii="Times New Roman" w:hAnsi="Times New Roman" w:cs="Times New Roman"/>
          <w:sz w:val="26"/>
          <w:szCs w:val="26"/>
        </w:rPr>
        <w:t xml:space="preserve"> «По стране </w:t>
      </w:r>
      <w:r w:rsidR="0024703D">
        <w:rPr>
          <w:rFonts w:ascii="Times New Roman" w:hAnsi="Times New Roman" w:cs="Times New Roman"/>
          <w:sz w:val="26"/>
          <w:szCs w:val="26"/>
        </w:rPr>
        <w:t>«</w:t>
      </w:r>
      <w:r w:rsidRPr="00C106D6">
        <w:rPr>
          <w:rFonts w:ascii="Times New Roman" w:hAnsi="Times New Roman" w:cs="Times New Roman"/>
          <w:sz w:val="26"/>
          <w:szCs w:val="26"/>
        </w:rPr>
        <w:t>Здоровей-ка»</w:t>
      </w:r>
      <w:r w:rsidRPr="00C106D6">
        <w:rPr>
          <w:rFonts w:ascii="Times New Roman" w:eastAsia="Calibri" w:hAnsi="Times New Roman" w:cs="Times New Roman"/>
          <w:bCs/>
          <w:sz w:val="26"/>
          <w:szCs w:val="26"/>
        </w:rPr>
        <w:t>. Викторина</w:t>
      </w:r>
      <w:r w:rsidRPr="00C106D6">
        <w:rPr>
          <w:rFonts w:ascii="Times New Roman" w:hAnsi="Times New Roman" w:cs="Times New Roman"/>
          <w:sz w:val="26"/>
          <w:szCs w:val="26"/>
        </w:rPr>
        <w:t xml:space="preserve"> «Личная гигиена»</w:t>
      </w:r>
      <w:r w:rsidRPr="00C106D6">
        <w:rPr>
          <w:rFonts w:ascii="Times New Roman" w:eastAsia="Calibri" w:hAnsi="Times New Roman" w:cs="Times New Roman"/>
          <w:bCs/>
          <w:sz w:val="26"/>
          <w:szCs w:val="26"/>
        </w:rPr>
        <w:t>. Конкурс рисунков</w:t>
      </w:r>
      <w:r w:rsidRPr="00C106D6">
        <w:rPr>
          <w:rFonts w:ascii="Times New Roman" w:hAnsi="Times New Roman" w:cs="Times New Roman"/>
          <w:sz w:val="26"/>
          <w:szCs w:val="26"/>
        </w:rPr>
        <w:t xml:space="preserve"> «Я- хозяин своего здоровья»</w:t>
      </w:r>
      <w:r w:rsidRPr="00C106D6">
        <w:rPr>
          <w:rFonts w:ascii="Times New Roman" w:eastAsia="Calibri" w:hAnsi="Times New Roman" w:cs="Times New Roman"/>
          <w:bCs/>
          <w:sz w:val="26"/>
          <w:szCs w:val="26"/>
        </w:rPr>
        <w:t>.</w:t>
      </w:r>
    </w:p>
    <w:p w14:paraId="03DC97E7" w14:textId="77777777" w:rsidR="00D37016" w:rsidRPr="00C106D6" w:rsidRDefault="00D37016" w:rsidP="00C106D6">
      <w:pPr>
        <w:pStyle w:val="12"/>
        <w:ind w:firstLine="567"/>
        <w:jc w:val="both"/>
        <w:rPr>
          <w:rFonts w:ascii="Times New Roman" w:hAnsi="Times New Roman" w:cs="Times New Roman"/>
          <w:b/>
          <w:i/>
          <w:sz w:val="26"/>
          <w:szCs w:val="26"/>
        </w:rPr>
      </w:pPr>
    </w:p>
    <w:p w14:paraId="40BC1A90" w14:textId="213D29EC" w:rsidR="00D37016" w:rsidRPr="00C106D6" w:rsidRDefault="00D37016" w:rsidP="00C106D6">
      <w:pPr>
        <w:suppressAutoHyphens/>
        <w:spacing w:after="0" w:line="240" w:lineRule="auto"/>
        <w:ind w:firstLine="567"/>
        <w:jc w:val="center"/>
        <w:rPr>
          <w:rFonts w:ascii="Times New Roman" w:eastAsia="Calibri" w:hAnsi="Times New Roman" w:cs="Times New Roman"/>
          <w:b/>
          <w:i/>
          <w:sz w:val="26"/>
          <w:szCs w:val="26"/>
          <w:lang w:eastAsia="ar-SA"/>
        </w:rPr>
      </w:pPr>
      <w:r w:rsidRPr="00C106D6">
        <w:rPr>
          <w:rFonts w:ascii="Times New Roman" w:eastAsia="Calibri" w:hAnsi="Times New Roman" w:cs="Times New Roman"/>
          <w:b/>
          <w:bCs/>
          <w:sz w:val="26"/>
          <w:szCs w:val="26"/>
          <w:lang w:eastAsia="ar-SA"/>
        </w:rPr>
        <w:t>3.</w:t>
      </w:r>
      <w:r w:rsidR="005B161A">
        <w:rPr>
          <w:rFonts w:ascii="Times New Roman" w:eastAsia="Calibri" w:hAnsi="Times New Roman" w:cs="Times New Roman"/>
          <w:b/>
          <w:bCs/>
          <w:sz w:val="26"/>
          <w:szCs w:val="26"/>
          <w:lang w:eastAsia="ar-SA"/>
        </w:rPr>
        <w:t xml:space="preserve"> </w:t>
      </w:r>
      <w:r w:rsidRPr="00C106D6">
        <w:rPr>
          <w:rFonts w:ascii="Times New Roman" w:eastAsia="Calibri" w:hAnsi="Times New Roman" w:cs="Times New Roman"/>
          <w:b/>
          <w:sz w:val="26"/>
          <w:szCs w:val="26"/>
          <w:lang w:eastAsia="ar-SA"/>
        </w:rPr>
        <w:t>Питание и здоровье</w:t>
      </w:r>
    </w:p>
    <w:p w14:paraId="0B53CF25" w14:textId="77777777" w:rsidR="00D37016" w:rsidRPr="00C106D6" w:rsidRDefault="00D37016" w:rsidP="00C106D6">
      <w:pPr>
        <w:suppressAutoHyphens/>
        <w:spacing w:after="0" w:line="240" w:lineRule="auto"/>
        <w:ind w:firstLine="567"/>
        <w:jc w:val="both"/>
        <w:rPr>
          <w:rFonts w:ascii="Times New Roman" w:eastAsia="Calibri" w:hAnsi="Times New Roman" w:cs="Times New Roman"/>
          <w:iCs/>
          <w:sz w:val="26"/>
          <w:szCs w:val="26"/>
          <w:lang w:eastAsia="ar-SA"/>
        </w:rPr>
      </w:pPr>
      <w:r w:rsidRPr="00C106D6">
        <w:rPr>
          <w:rFonts w:ascii="Times New Roman" w:hAnsi="Times New Roman" w:cs="Times New Roman"/>
          <w:b/>
          <w:sz w:val="26"/>
          <w:szCs w:val="26"/>
        </w:rPr>
        <w:t>Теория.</w:t>
      </w:r>
      <w:r w:rsidRPr="00C106D6">
        <w:rPr>
          <w:rFonts w:ascii="Times New Roman" w:eastAsia="Calibri" w:hAnsi="Times New Roman" w:cs="Times New Roman"/>
          <w:sz w:val="26"/>
          <w:szCs w:val="26"/>
          <w:lang w:eastAsia="ar-SA"/>
        </w:rPr>
        <w:t xml:space="preserve"> Правильное питание – залог здоровья.  Меню из трех блюд на всю жизнь. </w:t>
      </w:r>
      <w:r w:rsidRPr="00C106D6">
        <w:rPr>
          <w:rFonts w:ascii="Times New Roman" w:hAnsi="Times New Roman" w:cs="Times New Roman"/>
          <w:color w:val="000000"/>
          <w:sz w:val="26"/>
          <w:szCs w:val="26"/>
        </w:rPr>
        <w:t xml:space="preserve">Гигиенические навыки культуры поведения во время приема пищи. </w:t>
      </w:r>
      <w:r w:rsidRPr="00C106D6">
        <w:rPr>
          <w:rFonts w:ascii="Times New Roman" w:eastAsia="Calibri" w:hAnsi="Times New Roman" w:cs="Times New Roman"/>
          <w:sz w:val="26"/>
          <w:szCs w:val="26"/>
          <w:lang w:eastAsia="ar-SA"/>
        </w:rPr>
        <w:t>Культура питания. Что такое «Этикет»?</w:t>
      </w:r>
      <w:r w:rsidRPr="00C106D6">
        <w:rPr>
          <w:rFonts w:ascii="Times New Roman" w:eastAsia="Calibri" w:hAnsi="Times New Roman" w:cs="Times New Roman"/>
          <w:iCs/>
          <w:sz w:val="26"/>
          <w:szCs w:val="26"/>
          <w:lang w:eastAsia="ar-SA"/>
        </w:rPr>
        <w:t xml:space="preserve"> Знакомство со столовыми приборами.  </w:t>
      </w:r>
    </w:p>
    <w:p w14:paraId="293E8733" w14:textId="77777777" w:rsidR="00D37016" w:rsidRPr="00C106D6" w:rsidRDefault="00D37016" w:rsidP="00C106D6">
      <w:pPr>
        <w:suppressAutoHyphens/>
        <w:spacing w:after="0" w:line="240" w:lineRule="auto"/>
        <w:ind w:firstLine="567"/>
        <w:jc w:val="both"/>
        <w:rPr>
          <w:rFonts w:ascii="Times New Roman" w:eastAsia="Calibri" w:hAnsi="Times New Roman" w:cs="Times New Roman"/>
          <w:iCs/>
          <w:sz w:val="26"/>
          <w:szCs w:val="26"/>
          <w:lang w:eastAsia="ar-SA"/>
        </w:rPr>
      </w:pPr>
      <w:r w:rsidRPr="00C106D6">
        <w:rPr>
          <w:rFonts w:ascii="Times New Roman" w:hAnsi="Times New Roman" w:cs="Times New Roman"/>
          <w:color w:val="000000"/>
          <w:sz w:val="26"/>
          <w:szCs w:val="26"/>
        </w:rPr>
        <w:t>Знания об основных витаминах в продуктах питании; о необходимости разнообразно питаться; о полезных и не очень полезных для здоровья продуктах</w:t>
      </w:r>
      <w:r w:rsidRPr="00C106D6">
        <w:rPr>
          <w:rFonts w:ascii="Times New Roman" w:hAnsi="Times New Roman" w:cs="Times New Roman"/>
          <w:sz w:val="26"/>
          <w:szCs w:val="26"/>
        </w:rPr>
        <w:t>.</w:t>
      </w:r>
    </w:p>
    <w:p w14:paraId="5ED57150" w14:textId="77777777" w:rsidR="00A74CC8" w:rsidRPr="0081542A" w:rsidRDefault="00D37016" w:rsidP="00A74CC8">
      <w:pPr>
        <w:pStyle w:val="a7"/>
        <w:shd w:val="clear" w:color="auto" w:fill="FFFFFF"/>
        <w:spacing w:before="0" w:beforeAutospacing="0" w:after="0" w:afterAutospacing="0"/>
        <w:ind w:firstLine="567"/>
        <w:jc w:val="both"/>
        <w:rPr>
          <w:rFonts w:eastAsia="Calibri"/>
          <w:b/>
          <w:i/>
          <w:sz w:val="26"/>
          <w:szCs w:val="26"/>
          <w:lang w:eastAsia="ar-SA"/>
        </w:rPr>
      </w:pPr>
      <w:r w:rsidRPr="00C106D6">
        <w:rPr>
          <w:sz w:val="26"/>
          <w:szCs w:val="26"/>
        </w:rPr>
        <w:t>Знакомство с морепродуктами.</w:t>
      </w:r>
      <w:r w:rsidRPr="00C106D6">
        <w:rPr>
          <w:rFonts w:eastAsia="Calibri"/>
          <w:iCs/>
          <w:sz w:val="26"/>
          <w:szCs w:val="26"/>
          <w:lang w:eastAsia="ar-SA"/>
        </w:rPr>
        <w:t xml:space="preserve"> Светофор здорового питания. Что нам полезно. А что для здоровья человека вредно?</w:t>
      </w:r>
      <w:r w:rsidRPr="00C106D6">
        <w:rPr>
          <w:color w:val="000000"/>
          <w:sz w:val="26"/>
          <w:szCs w:val="26"/>
        </w:rPr>
        <w:t xml:space="preserve"> Правильное питание – залог физического и психологического здоровья. </w:t>
      </w:r>
      <w:r w:rsidR="00A74CC8" w:rsidRPr="0081542A">
        <w:rPr>
          <w:rFonts w:eastAsia="Calibri"/>
          <w:sz w:val="26"/>
          <w:szCs w:val="26"/>
          <w:lang w:eastAsia="ar-SA"/>
        </w:rPr>
        <w:t>Вкусные и полезные вкусности.</w:t>
      </w:r>
    </w:p>
    <w:p w14:paraId="3D68F656" w14:textId="77777777" w:rsidR="00A74CC8" w:rsidRPr="0081542A" w:rsidRDefault="00D37016" w:rsidP="00A74CC8">
      <w:pPr>
        <w:pStyle w:val="a7"/>
        <w:shd w:val="clear" w:color="auto" w:fill="FFFFFF"/>
        <w:spacing w:before="0" w:beforeAutospacing="0" w:after="0" w:afterAutospacing="0"/>
        <w:ind w:firstLine="567"/>
        <w:jc w:val="both"/>
        <w:rPr>
          <w:color w:val="000000"/>
          <w:sz w:val="26"/>
          <w:szCs w:val="26"/>
        </w:rPr>
      </w:pPr>
      <w:r w:rsidRPr="00C106D6">
        <w:rPr>
          <w:b/>
          <w:sz w:val="26"/>
          <w:szCs w:val="26"/>
        </w:rPr>
        <w:t xml:space="preserve"> Практика. </w:t>
      </w:r>
      <w:r w:rsidRPr="00C106D6">
        <w:rPr>
          <w:sz w:val="26"/>
          <w:szCs w:val="26"/>
        </w:rPr>
        <w:t xml:space="preserve">Игра </w:t>
      </w:r>
      <w:r w:rsidR="00EB5DD8">
        <w:rPr>
          <w:sz w:val="26"/>
          <w:szCs w:val="26"/>
        </w:rPr>
        <w:t>«</w:t>
      </w:r>
      <w:r w:rsidRPr="00C106D6">
        <w:rPr>
          <w:sz w:val="26"/>
          <w:szCs w:val="26"/>
        </w:rPr>
        <w:t>Съедобное</w:t>
      </w:r>
      <w:r w:rsidR="00EB5DD8">
        <w:rPr>
          <w:sz w:val="26"/>
          <w:szCs w:val="26"/>
        </w:rPr>
        <w:t>–</w:t>
      </w:r>
      <w:r w:rsidRPr="00C106D6">
        <w:rPr>
          <w:sz w:val="26"/>
          <w:szCs w:val="26"/>
        </w:rPr>
        <w:t xml:space="preserve"> несъедобное</w:t>
      </w:r>
      <w:r w:rsidR="00EB5DD8">
        <w:rPr>
          <w:sz w:val="26"/>
          <w:szCs w:val="26"/>
        </w:rPr>
        <w:t>»</w:t>
      </w:r>
      <w:r w:rsidRPr="00C106D6">
        <w:rPr>
          <w:sz w:val="26"/>
          <w:szCs w:val="26"/>
        </w:rPr>
        <w:t xml:space="preserve">. Практикум </w:t>
      </w:r>
      <w:r w:rsidR="00EB5DD8">
        <w:rPr>
          <w:sz w:val="26"/>
          <w:szCs w:val="26"/>
        </w:rPr>
        <w:t>«</w:t>
      </w:r>
      <w:r w:rsidRPr="00C106D6">
        <w:rPr>
          <w:sz w:val="26"/>
          <w:szCs w:val="26"/>
        </w:rPr>
        <w:t>Знакомимся с приборами</w:t>
      </w:r>
      <w:r w:rsidR="00EB5DD8">
        <w:rPr>
          <w:sz w:val="26"/>
          <w:szCs w:val="26"/>
        </w:rPr>
        <w:t>»</w:t>
      </w:r>
      <w:r w:rsidRPr="00C106D6">
        <w:rPr>
          <w:sz w:val="26"/>
          <w:szCs w:val="26"/>
        </w:rPr>
        <w:t xml:space="preserve">. </w:t>
      </w:r>
      <w:r w:rsidRPr="00C106D6">
        <w:rPr>
          <w:rStyle w:val="a8"/>
          <w:i w:val="0"/>
          <w:color w:val="000000"/>
          <w:sz w:val="26"/>
          <w:szCs w:val="26"/>
          <w:shd w:val="clear" w:color="auto" w:fill="FFFFFF"/>
        </w:rPr>
        <w:t xml:space="preserve">Обсуждение спектакля «Я выбираю кашу».  </w:t>
      </w:r>
      <w:r w:rsidRPr="00C106D6">
        <w:rPr>
          <w:sz w:val="26"/>
          <w:szCs w:val="26"/>
        </w:rPr>
        <w:t>Составл</w:t>
      </w:r>
      <w:r w:rsidR="00A74CC8">
        <w:rPr>
          <w:sz w:val="26"/>
          <w:szCs w:val="26"/>
        </w:rPr>
        <w:t>ение</w:t>
      </w:r>
      <w:r w:rsidRPr="00C106D6">
        <w:rPr>
          <w:sz w:val="26"/>
          <w:szCs w:val="26"/>
        </w:rPr>
        <w:t xml:space="preserve"> меню завтрака. Защита меню. Ролевая игра </w:t>
      </w:r>
      <w:r w:rsidR="00EB5DD8">
        <w:rPr>
          <w:sz w:val="26"/>
          <w:szCs w:val="26"/>
        </w:rPr>
        <w:t>«</w:t>
      </w:r>
      <w:r w:rsidRPr="00C106D6">
        <w:rPr>
          <w:sz w:val="26"/>
          <w:szCs w:val="26"/>
        </w:rPr>
        <w:t>Светофор</w:t>
      </w:r>
      <w:r w:rsidR="00EB5DD8">
        <w:rPr>
          <w:sz w:val="26"/>
          <w:szCs w:val="26"/>
        </w:rPr>
        <w:t>»</w:t>
      </w:r>
      <w:r w:rsidRPr="00C106D6">
        <w:rPr>
          <w:sz w:val="26"/>
          <w:szCs w:val="26"/>
        </w:rPr>
        <w:t>.  Игры на воздухе.</w:t>
      </w:r>
      <w:r w:rsidR="00261E10">
        <w:rPr>
          <w:sz w:val="26"/>
          <w:szCs w:val="26"/>
        </w:rPr>
        <w:t xml:space="preserve"> </w:t>
      </w:r>
      <w:r w:rsidR="00A74CC8">
        <w:rPr>
          <w:color w:val="000000"/>
          <w:sz w:val="26"/>
          <w:szCs w:val="26"/>
        </w:rPr>
        <w:t>Изготовление</w:t>
      </w:r>
      <w:r w:rsidR="00A74CC8" w:rsidRPr="0081542A">
        <w:rPr>
          <w:color w:val="000000"/>
          <w:sz w:val="26"/>
          <w:szCs w:val="26"/>
        </w:rPr>
        <w:t xml:space="preserve"> бутерброд</w:t>
      </w:r>
      <w:r w:rsidR="00A74CC8">
        <w:rPr>
          <w:color w:val="000000"/>
          <w:sz w:val="26"/>
          <w:szCs w:val="26"/>
        </w:rPr>
        <w:t>ов</w:t>
      </w:r>
      <w:r w:rsidR="00A74CC8" w:rsidRPr="0081542A">
        <w:rPr>
          <w:color w:val="000000"/>
          <w:sz w:val="26"/>
          <w:szCs w:val="26"/>
        </w:rPr>
        <w:t xml:space="preserve"> с овощами и фруктов</w:t>
      </w:r>
      <w:r w:rsidR="00A74CC8">
        <w:rPr>
          <w:color w:val="000000"/>
          <w:sz w:val="26"/>
          <w:szCs w:val="26"/>
        </w:rPr>
        <w:t>ого</w:t>
      </w:r>
      <w:r w:rsidR="00A74CC8" w:rsidRPr="0081542A">
        <w:rPr>
          <w:color w:val="000000"/>
          <w:sz w:val="26"/>
          <w:szCs w:val="26"/>
        </w:rPr>
        <w:t xml:space="preserve"> салат</w:t>
      </w:r>
      <w:r w:rsidR="00A74CC8">
        <w:rPr>
          <w:color w:val="000000"/>
          <w:sz w:val="26"/>
          <w:szCs w:val="26"/>
        </w:rPr>
        <w:t>а</w:t>
      </w:r>
      <w:r w:rsidR="00A74CC8" w:rsidRPr="0081542A">
        <w:rPr>
          <w:color w:val="000000"/>
          <w:sz w:val="26"/>
          <w:szCs w:val="26"/>
        </w:rPr>
        <w:t xml:space="preserve">. </w:t>
      </w:r>
      <w:r w:rsidR="00A74CC8" w:rsidRPr="0081542A">
        <w:rPr>
          <w:sz w:val="26"/>
          <w:szCs w:val="26"/>
        </w:rPr>
        <w:t>Конкурс «вкусных полезностей».</w:t>
      </w:r>
    </w:p>
    <w:p w14:paraId="7EBF06C6" w14:textId="77777777" w:rsidR="00D37016" w:rsidRPr="00C106D6" w:rsidRDefault="00D37016" w:rsidP="00C106D6">
      <w:pPr>
        <w:suppressAutoHyphens/>
        <w:spacing w:after="0" w:line="240" w:lineRule="auto"/>
        <w:ind w:firstLine="567"/>
        <w:jc w:val="both"/>
        <w:rPr>
          <w:rFonts w:ascii="Times New Roman" w:eastAsia="Calibri" w:hAnsi="Times New Roman" w:cs="Times New Roman"/>
          <w:sz w:val="26"/>
          <w:szCs w:val="26"/>
          <w:lang w:eastAsia="ar-SA"/>
        </w:rPr>
      </w:pPr>
    </w:p>
    <w:p w14:paraId="0173C95A" w14:textId="77777777" w:rsidR="00D37016" w:rsidRPr="00C106D6" w:rsidRDefault="00D37016" w:rsidP="00C106D6">
      <w:pPr>
        <w:suppressAutoHyphens/>
        <w:spacing w:after="0" w:line="240" w:lineRule="auto"/>
        <w:ind w:firstLine="567"/>
        <w:jc w:val="center"/>
        <w:rPr>
          <w:rFonts w:ascii="Times New Roman" w:eastAsia="Calibri" w:hAnsi="Times New Roman" w:cs="Times New Roman"/>
          <w:b/>
          <w:i/>
          <w:sz w:val="26"/>
          <w:szCs w:val="26"/>
          <w:lang w:eastAsia="ar-SA"/>
        </w:rPr>
      </w:pPr>
      <w:r w:rsidRPr="00C106D6">
        <w:rPr>
          <w:rFonts w:ascii="Times New Roman" w:eastAsia="Calibri" w:hAnsi="Times New Roman" w:cs="Times New Roman"/>
          <w:b/>
          <w:bCs/>
          <w:sz w:val="26"/>
          <w:szCs w:val="26"/>
          <w:lang w:eastAsia="ar-SA"/>
        </w:rPr>
        <w:t>4</w:t>
      </w:r>
      <w:r w:rsidRPr="00C106D6">
        <w:rPr>
          <w:rFonts w:ascii="Times New Roman" w:eastAsia="Calibri" w:hAnsi="Times New Roman" w:cs="Times New Roman"/>
          <w:bCs/>
          <w:sz w:val="26"/>
          <w:szCs w:val="26"/>
          <w:lang w:eastAsia="ar-SA"/>
        </w:rPr>
        <w:t xml:space="preserve">. </w:t>
      </w:r>
      <w:r w:rsidRPr="00C106D6">
        <w:rPr>
          <w:rFonts w:ascii="Times New Roman" w:eastAsia="Calibri" w:hAnsi="Times New Roman" w:cs="Times New Roman"/>
          <w:b/>
          <w:sz w:val="26"/>
          <w:szCs w:val="26"/>
          <w:lang w:eastAsia="ar-SA"/>
        </w:rPr>
        <w:t>Моё здоровье в моих руках</w:t>
      </w:r>
    </w:p>
    <w:p w14:paraId="52003911" w14:textId="77777777" w:rsidR="00D37016" w:rsidRPr="00C106D6" w:rsidRDefault="00D37016" w:rsidP="00C106D6">
      <w:pPr>
        <w:pStyle w:val="a7"/>
        <w:shd w:val="clear" w:color="auto" w:fill="FFFFFF"/>
        <w:spacing w:before="0" w:beforeAutospacing="0" w:after="0" w:afterAutospacing="0"/>
        <w:ind w:firstLine="567"/>
        <w:jc w:val="both"/>
        <w:rPr>
          <w:color w:val="000000"/>
          <w:sz w:val="26"/>
          <w:szCs w:val="26"/>
        </w:rPr>
      </w:pPr>
      <w:r w:rsidRPr="00C106D6">
        <w:rPr>
          <w:b/>
          <w:sz w:val="26"/>
          <w:szCs w:val="26"/>
        </w:rPr>
        <w:t xml:space="preserve">Теория.  </w:t>
      </w:r>
      <w:r w:rsidRPr="00C106D6">
        <w:rPr>
          <w:sz w:val="26"/>
          <w:szCs w:val="26"/>
        </w:rPr>
        <w:t xml:space="preserve">Сон и его значение для здоровья человека. Закаливание в домашних условиях. </w:t>
      </w:r>
      <w:r w:rsidRPr="00C106D6">
        <w:rPr>
          <w:color w:val="000000"/>
          <w:sz w:val="26"/>
          <w:szCs w:val="26"/>
        </w:rPr>
        <w:t>Влияние окружающей среды на здоровье человека</w:t>
      </w:r>
      <w:r w:rsidR="00B4347C">
        <w:rPr>
          <w:color w:val="000000"/>
          <w:sz w:val="26"/>
          <w:szCs w:val="26"/>
        </w:rPr>
        <w:t>.</w:t>
      </w:r>
      <w:r w:rsidRPr="00C106D6">
        <w:rPr>
          <w:color w:val="000000"/>
          <w:sz w:val="26"/>
          <w:szCs w:val="26"/>
        </w:rPr>
        <w:t xml:space="preserve"> Знакомство с понятием </w:t>
      </w:r>
      <w:r w:rsidR="00EB5DD8">
        <w:rPr>
          <w:color w:val="000000"/>
          <w:sz w:val="26"/>
          <w:szCs w:val="26"/>
        </w:rPr>
        <w:t>«</w:t>
      </w:r>
      <w:r w:rsidRPr="00C106D6">
        <w:rPr>
          <w:color w:val="000000"/>
          <w:sz w:val="26"/>
          <w:szCs w:val="26"/>
        </w:rPr>
        <w:t>иммунитет</w:t>
      </w:r>
      <w:r w:rsidR="00EB5DD8">
        <w:rPr>
          <w:color w:val="000000"/>
          <w:sz w:val="26"/>
          <w:szCs w:val="26"/>
        </w:rPr>
        <w:t>»</w:t>
      </w:r>
      <w:r w:rsidRPr="00C106D6">
        <w:rPr>
          <w:color w:val="000000"/>
          <w:sz w:val="26"/>
          <w:szCs w:val="26"/>
        </w:rPr>
        <w:t xml:space="preserve">. </w:t>
      </w:r>
      <w:r w:rsidR="00B4347C" w:rsidRPr="00B4347C">
        <w:rPr>
          <w:sz w:val="26"/>
          <w:szCs w:val="26"/>
        </w:rPr>
        <w:t>Как сохранять и укреплять здоровье.</w:t>
      </w:r>
      <w:r w:rsidR="00261E10">
        <w:rPr>
          <w:sz w:val="26"/>
          <w:szCs w:val="26"/>
        </w:rPr>
        <w:t xml:space="preserve"> </w:t>
      </w:r>
      <w:r w:rsidR="00B4347C" w:rsidRPr="00C106D6">
        <w:rPr>
          <w:sz w:val="26"/>
          <w:szCs w:val="26"/>
        </w:rPr>
        <w:t>Спорт в жизни человека.</w:t>
      </w:r>
      <w:r w:rsidR="00261E10">
        <w:rPr>
          <w:sz w:val="26"/>
          <w:szCs w:val="26"/>
        </w:rPr>
        <w:t xml:space="preserve"> </w:t>
      </w:r>
      <w:r w:rsidRPr="00C106D6">
        <w:rPr>
          <w:color w:val="000000"/>
          <w:sz w:val="26"/>
          <w:szCs w:val="26"/>
        </w:rPr>
        <w:t xml:space="preserve">Солнце, воздух и вода - наши лучшие друзья. </w:t>
      </w:r>
    </w:p>
    <w:p w14:paraId="6D9A23EE" w14:textId="77777777" w:rsidR="00D37016" w:rsidRPr="00C106D6" w:rsidRDefault="00D37016" w:rsidP="00C106D6">
      <w:pPr>
        <w:suppressAutoHyphens/>
        <w:spacing w:after="0" w:line="240" w:lineRule="auto"/>
        <w:ind w:firstLine="567"/>
        <w:jc w:val="both"/>
        <w:rPr>
          <w:rFonts w:ascii="Times New Roman" w:hAnsi="Times New Roman" w:cs="Times New Roman"/>
          <w:sz w:val="26"/>
          <w:szCs w:val="26"/>
        </w:rPr>
      </w:pPr>
      <w:r w:rsidRPr="00C106D6">
        <w:rPr>
          <w:rFonts w:ascii="Times New Roman" w:hAnsi="Times New Roman" w:cs="Times New Roman"/>
          <w:b/>
          <w:sz w:val="26"/>
          <w:szCs w:val="26"/>
        </w:rPr>
        <w:t xml:space="preserve">Практика. </w:t>
      </w:r>
      <w:r w:rsidRPr="00C106D6">
        <w:rPr>
          <w:rFonts w:ascii="Times New Roman" w:hAnsi="Times New Roman" w:cs="Times New Roman"/>
          <w:sz w:val="26"/>
          <w:szCs w:val="26"/>
        </w:rPr>
        <w:t xml:space="preserve">Составление режима дня школьника. Экскурсия в лыжную секцию.  </w:t>
      </w:r>
      <w:r w:rsidR="00B4347C">
        <w:rPr>
          <w:rFonts w:ascii="Times New Roman" w:hAnsi="Times New Roman" w:cs="Times New Roman"/>
          <w:sz w:val="26"/>
          <w:szCs w:val="26"/>
        </w:rPr>
        <w:t>Э</w:t>
      </w:r>
      <w:r w:rsidRPr="00C106D6">
        <w:rPr>
          <w:rFonts w:ascii="Times New Roman" w:hAnsi="Times New Roman" w:cs="Times New Roman"/>
          <w:sz w:val="26"/>
          <w:szCs w:val="26"/>
        </w:rPr>
        <w:t>стафет</w:t>
      </w:r>
      <w:r w:rsidR="00B4347C">
        <w:rPr>
          <w:rFonts w:ascii="Times New Roman" w:hAnsi="Times New Roman" w:cs="Times New Roman"/>
          <w:sz w:val="26"/>
          <w:szCs w:val="26"/>
        </w:rPr>
        <w:t>ы</w:t>
      </w:r>
      <w:r w:rsidRPr="00C106D6">
        <w:rPr>
          <w:rFonts w:ascii="Times New Roman" w:hAnsi="Times New Roman" w:cs="Times New Roman"/>
          <w:sz w:val="26"/>
          <w:szCs w:val="26"/>
        </w:rPr>
        <w:t xml:space="preserve"> в спортивном зале с обручем и скакалкой. </w:t>
      </w:r>
      <w:r w:rsidR="00EB5DD8">
        <w:rPr>
          <w:rFonts w:ascii="Times New Roman" w:hAnsi="Times New Roman" w:cs="Times New Roman"/>
          <w:sz w:val="26"/>
          <w:szCs w:val="26"/>
        </w:rPr>
        <w:t>«</w:t>
      </w:r>
      <w:r w:rsidRPr="00C106D6">
        <w:rPr>
          <w:rFonts w:ascii="Times New Roman" w:eastAsia="Calibri" w:hAnsi="Times New Roman" w:cs="Times New Roman"/>
          <w:sz w:val="26"/>
          <w:szCs w:val="26"/>
          <w:lang w:eastAsia="ar-SA"/>
        </w:rPr>
        <w:t>Солнце, воздух и вода - наши лучшие друзья</w:t>
      </w:r>
      <w:r w:rsidR="00EB5DD8">
        <w:rPr>
          <w:rFonts w:ascii="Times New Roman" w:eastAsia="Calibri" w:hAnsi="Times New Roman" w:cs="Times New Roman"/>
          <w:sz w:val="26"/>
          <w:szCs w:val="26"/>
          <w:lang w:eastAsia="ar-SA"/>
        </w:rPr>
        <w:t>»</w:t>
      </w:r>
      <w:r w:rsidRPr="00C106D6">
        <w:rPr>
          <w:rFonts w:ascii="Times New Roman" w:eastAsia="Calibri" w:hAnsi="Times New Roman" w:cs="Times New Roman"/>
          <w:sz w:val="26"/>
          <w:szCs w:val="26"/>
          <w:lang w:eastAsia="ar-SA"/>
        </w:rPr>
        <w:t xml:space="preserve">. </w:t>
      </w:r>
      <w:r w:rsidR="00C106D6" w:rsidRPr="00C106D6">
        <w:rPr>
          <w:rFonts w:ascii="Times New Roman" w:hAnsi="Times New Roman" w:cs="Times New Roman"/>
          <w:color w:val="000000"/>
          <w:sz w:val="26"/>
          <w:szCs w:val="26"/>
        </w:rPr>
        <w:t>День здоровья «</w:t>
      </w:r>
      <w:r w:rsidR="00C106D6" w:rsidRPr="00C106D6">
        <w:rPr>
          <w:rFonts w:ascii="Times New Roman" w:eastAsia="Calibri" w:hAnsi="Times New Roman" w:cs="Times New Roman"/>
          <w:sz w:val="26"/>
          <w:szCs w:val="26"/>
          <w:lang w:eastAsia="ar-SA"/>
        </w:rPr>
        <w:t>Будьте здоровы</w:t>
      </w:r>
      <w:r w:rsidR="00C106D6" w:rsidRPr="00C106D6">
        <w:rPr>
          <w:rFonts w:ascii="Times New Roman" w:hAnsi="Times New Roman" w:cs="Times New Roman"/>
          <w:color w:val="000000"/>
          <w:sz w:val="26"/>
          <w:szCs w:val="26"/>
        </w:rPr>
        <w:t xml:space="preserve">». </w:t>
      </w:r>
      <w:r w:rsidRPr="00C106D6">
        <w:rPr>
          <w:rFonts w:ascii="Times New Roman" w:hAnsi="Times New Roman" w:cs="Times New Roman"/>
          <w:sz w:val="26"/>
          <w:szCs w:val="26"/>
        </w:rPr>
        <w:t xml:space="preserve">Конкурс рисунков. Работа по группам.  Знакомство с правилами и проведение игр. Игры на свежем воздухе: катание на лыжах и санках, метание снежков в цель. </w:t>
      </w:r>
    </w:p>
    <w:p w14:paraId="4D615633" w14:textId="77777777" w:rsidR="00A74CC8" w:rsidRDefault="00A74CC8" w:rsidP="00C106D6">
      <w:pPr>
        <w:suppressAutoHyphens/>
        <w:spacing w:after="0" w:line="240" w:lineRule="auto"/>
        <w:ind w:firstLine="567"/>
        <w:jc w:val="center"/>
        <w:rPr>
          <w:rFonts w:ascii="Times New Roman" w:eastAsia="Calibri" w:hAnsi="Times New Roman" w:cs="Times New Roman"/>
          <w:b/>
          <w:bCs/>
          <w:sz w:val="26"/>
          <w:szCs w:val="26"/>
          <w:lang w:eastAsia="ar-SA"/>
        </w:rPr>
      </w:pPr>
    </w:p>
    <w:p w14:paraId="2A34BC5E" w14:textId="75D401DB" w:rsidR="00D37016" w:rsidRPr="005B161A" w:rsidRDefault="00D37016" w:rsidP="005B161A">
      <w:pPr>
        <w:pStyle w:val="af2"/>
        <w:numPr>
          <w:ilvl w:val="0"/>
          <w:numId w:val="1"/>
        </w:numPr>
        <w:suppressAutoHyphens/>
        <w:spacing w:after="0" w:line="240" w:lineRule="auto"/>
        <w:jc w:val="center"/>
        <w:rPr>
          <w:rFonts w:ascii="Times New Roman" w:hAnsi="Times New Roman" w:cs="Times New Roman"/>
          <w:b/>
          <w:i/>
          <w:sz w:val="26"/>
          <w:szCs w:val="26"/>
        </w:rPr>
      </w:pPr>
      <w:r w:rsidRPr="005B161A">
        <w:rPr>
          <w:rFonts w:ascii="Times New Roman" w:hAnsi="Times New Roman" w:cs="Times New Roman"/>
          <w:b/>
          <w:sz w:val="26"/>
          <w:szCs w:val="26"/>
        </w:rPr>
        <w:t>Я в школе и дома</w:t>
      </w:r>
    </w:p>
    <w:p w14:paraId="442B33D2" w14:textId="77777777" w:rsidR="00D37016" w:rsidRPr="0081542A" w:rsidRDefault="00D37016" w:rsidP="0081542A">
      <w:pPr>
        <w:pStyle w:val="a7"/>
        <w:shd w:val="clear" w:color="auto" w:fill="FFFFFF"/>
        <w:spacing w:before="0" w:beforeAutospacing="0" w:after="0" w:afterAutospacing="0"/>
        <w:ind w:firstLine="567"/>
        <w:jc w:val="both"/>
        <w:rPr>
          <w:color w:val="000000"/>
          <w:sz w:val="26"/>
          <w:szCs w:val="26"/>
        </w:rPr>
      </w:pPr>
      <w:r w:rsidRPr="0081542A">
        <w:rPr>
          <w:b/>
          <w:sz w:val="26"/>
          <w:szCs w:val="26"/>
        </w:rPr>
        <w:t xml:space="preserve">Теория.  </w:t>
      </w:r>
      <w:r w:rsidR="003024FE" w:rsidRPr="0081542A">
        <w:rPr>
          <w:sz w:val="26"/>
          <w:szCs w:val="26"/>
        </w:rPr>
        <w:t>Я и мои одноклассники.</w:t>
      </w:r>
      <w:r w:rsidR="00261E10">
        <w:rPr>
          <w:sz w:val="26"/>
          <w:szCs w:val="26"/>
        </w:rPr>
        <w:t xml:space="preserve"> </w:t>
      </w:r>
      <w:r w:rsidR="007058A9" w:rsidRPr="0081542A">
        <w:rPr>
          <w:color w:val="000000"/>
          <w:sz w:val="26"/>
          <w:szCs w:val="26"/>
        </w:rPr>
        <w:t>Нормы и правила поведения обучающихся в образовательном учреждении.</w:t>
      </w:r>
      <w:r w:rsidR="0081542A" w:rsidRPr="0081542A">
        <w:rPr>
          <w:color w:val="000000"/>
          <w:sz w:val="26"/>
          <w:szCs w:val="26"/>
        </w:rPr>
        <w:t xml:space="preserve"> Правила хорошего тона.</w:t>
      </w:r>
    </w:p>
    <w:p w14:paraId="486FD8AE" w14:textId="6BDEE4FA" w:rsidR="0081542A" w:rsidRDefault="003024FE" w:rsidP="0081542A">
      <w:pPr>
        <w:pStyle w:val="a7"/>
        <w:shd w:val="clear" w:color="auto" w:fill="FFFFFF"/>
        <w:spacing w:before="0" w:beforeAutospacing="0" w:after="0" w:afterAutospacing="0"/>
        <w:ind w:firstLine="567"/>
        <w:jc w:val="both"/>
        <w:rPr>
          <w:color w:val="000000"/>
          <w:sz w:val="26"/>
          <w:szCs w:val="26"/>
        </w:rPr>
      </w:pPr>
      <w:r w:rsidRPr="0081542A">
        <w:rPr>
          <w:sz w:val="26"/>
          <w:szCs w:val="26"/>
        </w:rPr>
        <w:t xml:space="preserve">Почему устают глаза. </w:t>
      </w:r>
      <w:r w:rsidRPr="0081542A">
        <w:rPr>
          <w:color w:val="000000"/>
          <w:sz w:val="26"/>
          <w:szCs w:val="26"/>
        </w:rPr>
        <w:t>Гигиена правильной осанки.  </w:t>
      </w:r>
      <w:r w:rsidR="00C106D6" w:rsidRPr="0081542A">
        <w:rPr>
          <w:rFonts w:eastAsia="Calibri"/>
          <w:sz w:val="26"/>
          <w:szCs w:val="26"/>
          <w:lang w:eastAsia="ar-SA"/>
        </w:rPr>
        <w:t>Гигиена позвоночника. Сколиоз</w:t>
      </w:r>
      <w:r w:rsidR="0081542A">
        <w:rPr>
          <w:rFonts w:eastAsia="Calibri"/>
          <w:sz w:val="26"/>
          <w:szCs w:val="26"/>
          <w:lang w:eastAsia="ar-SA"/>
        </w:rPr>
        <w:t xml:space="preserve">. </w:t>
      </w:r>
      <w:r w:rsidRPr="0081542A">
        <w:rPr>
          <w:color w:val="000000"/>
          <w:sz w:val="26"/>
          <w:szCs w:val="26"/>
        </w:rPr>
        <w:t xml:space="preserve">Спектакль С. Преображенский «Огородники». </w:t>
      </w:r>
      <w:r w:rsidR="0081542A" w:rsidRPr="0081542A">
        <w:rPr>
          <w:rFonts w:eastAsia="Calibri"/>
          <w:sz w:val="26"/>
          <w:szCs w:val="26"/>
          <w:lang w:eastAsia="ar-SA"/>
        </w:rPr>
        <w:t xml:space="preserve">Как защитить себя от болезни? </w:t>
      </w:r>
      <w:r w:rsidR="0081542A" w:rsidRPr="0081542A">
        <w:rPr>
          <w:color w:val="000000"/>
          <w:sz w:val="26"/>
          <w:szCs w:val="26"/>
        </w:rPr>
        <w:t xml:space="preserve">Движение </w:t>
      </w:r>
      <w:r w:rsidR="005B161A" w:rsidRPr="0081542A">
        <w:rPr>
          <w:color w:val="000000"/>
          <w:sz w:val="26"/>
          <w:szCs w:val="26"/>
        </w:rPr>
        <w:t>— это</w:t>
      </w:r>
      <w:r w:rsidR="0081542A" w:rsidRPr="0081542A">
        <w:rPr>
          <w:color w:val="000000"/>
          <w:sz w:val="26"/>
          <w:szCs w:val="26"/>
        </w:rPr>
        <w:t xml:space="preserve"> жизнь. </w:t>
      </w:r>
    </w:p>
    <w:p w14:paraId="05D85971" w14:textId="77777777" w:rsidR="003024FE" w:rsidRPr="0081542A" w:rsidRDefault="00004C1B" w:rsidP="0081542A">
      <w:pPr>
        <w:pStyle w:val="a7"/>
        <w:shd w:val="clear" w:color="auto" w:fill="FFFFFF"/>
        <w:spacing w:before="0" w:beforeAutospacing="0" w:after="0" w:afterAutospacing="0"/>
        <w:ind w:firstLine="567"/>
        <w:jc w:val="both"/>
        <w:rPr>
          <w:color w:val="000000"/>
          <w:sz w:val="26"/>
          <w:szCs w:val="26"/>
        </w:rPr>
      </w:pPr>
      <w:r>
        <w:rPr>
          <w:color w:val="000000"/>
          <w:sz w:val="26"/>
          <w:szCs w:val="26"/>
        </w:rPr>
        <w:t>Н</w:t>
      </w:r>
      <w:r w:rsidR="003024FE" w:rsidRPr="0081542A">
        <w:rPr>
          <w:color w:val="000000"/>
          <w:sz w:val="26"/>
          <w:szCs w:val="26"/>
        </w:rPr>
        <w:t>ормы и правила поведения обучающихся на детской площадке. Шалости и травмы.  </w:t>
      </w:r>
      <w:r w:rsidR="00C106D6" w:rsidRPr="0081542A">
        <w:rPr>
          <w:rFonts w:eastAsia="Calibri"/>
          <w:sz w:val="26"/>
          <w:szCs w:val="26"/>
          <w:lang w:eastAsia="ar-SA"/>
        </w:rPr>
        <w:t xml:space="preserve">Я сажусь за уроки. </w:t>
      </w:r>
      <w:r w:rsidR="003024FE" w:rsidRPr="0081542A">
        <w:rPr>
          <w:color w:val="000000"/>
          <w:sz w:val="26"/>
          <w:szCs w:val="26"/>
        </w:rPr>
        <w:t>Переутомление и утомление.</w:t>
      </w:r>
    </w:p>
    <w:p w14:paraId="57EBE970" w14:textId="77777777" w:rsidR="0081542A" w:rsidRPr="0081542A" w:rsidRDefault="0081542A" w:rsidP="0081542A">
      <w:pPr>
        <w:suppressAutoHyphens/>
        <w:spacing w:after="0" w:line="240" w:lineRule="auto"/>
        <w:ind w:firstLine="567"/>
        <w:jc w:val="both"/>
        <w:rPr>
          <w:rFonts w:ascii="Times New Roman" w:eastAsia="Calibri" w:hAnsi="Times New Roman" w:cs="Times New Roman"/>
          <w:b/>
          <w:i/>
          <w:sz w:val="26"/>
          <w:szCs w:val="26"/>
          <w:lang w:eastAsia="ar-SA"/>
        </w:rPr>
      </w:pPr>
      <w:r w:rsidRPr="0081542A">
        <w:rPr>
          <w:rFonts w:ascii="Times New Roman" w:eastAsia="Calibri" w:hAnsi="Times New Roman" w:cs="Times New Roman"/>
          <w:sz w:val="26"/>
          <w:szCs w:val="26"/>
          <w:lang w:eastAsia="ar-SA"/>
        </w:rPr>
        <w:t xml:space="preserve">Мир эмоций и чувств. </w:t>
      </w:r>
      <w:r w:rsidRPr="0081542A">
        <w:rPr>
          <w:rFonts w:ascii="Times New Roman" w:hAnsi="Times New Roman" w:cs="Times New Roman"/>
          <w:color w:val="000000"/>
          <w:sz w:val="26"/>
          <w:szCs w:val="26"/>
        </w:rPr>
        <w:t>Настроение в школе и дома.</w:t>
      </w:r>
      <w:r w:rsidR="00261E10">
        <w:rPr>
          <w:rFonts w:ascii="Times New Roman" w:hAnsi="Times New Roman" w:cs="Times New Roman"/>
          <w:color w:val="000000"/>
          <w:sz w:val="26"/>
          <w:szCs w:val="26"/>
        </w:rPr>
        <w:t xml:space="preserve"> </w:t>
      </w:r>
      <w:r w:rsidRPr="0081542A">
        <w:rPr>
          <w:rFonts w:ascii="Times New Roman" w:hAnsi="Times New Roman" w:cs="Times New Roman"/>
          <w:color w:val="000000"/>
          <w:sz w:val="26"/>
          <w:szCs w:val="26"/>
        </w:rPr>
        <w:t xml:space="preserve">Правила хорошего тона. Мир моих увлечений.  </w:t>
      </w:r>
      <w:r w:rsidRPr="0081542A">
        <w:rPr>
          <w:rFonts w:ascii="Times New Roman" w:eastAsia="Calibri" w:hAnsi="Times New Roman" w:cs="Times New Roman"/>
          <w:sz w:val="26"/>
          <w:szCs w:val="26"/>
          <w:lang w:eastAsia="ar-SA"/>
        </w:rPr>
        <w:t xml:space="preserve">В мире интересного. </w:t>
      </w:r>
    </w:p>
    <w:p w14:paraId="10676008" w14:textId="6103469A" w:rsidR="00D37016" w:rsidRPr="0081542A" w:rsidRDefault="003024FE" w:rsidP="0081542A">
      <w:pPr>
        <w:pStyle w:val="a7"/>
        <w:shd w:val="clear" w:color="auto" w:fill="FFFFFF"/>
        <w:spacing w:before="0" w:beforeAutospacing="0" w:after="0" w:afterAutospacing="0"/>
        <w:ind w:firstLine="567"/>
        <w:jc w:val="both"/>
        <w:rPr>
          <w:sz w:val="26"/>
          <w:szCs w:val="26"/>
        </w:rPr>
      </w:pPr>
      <w:r w:rsidRPr="0081542A">
        <w:rPr>
          <w:b/>
          <w:sz w:val="26"/>
          <w:szCs w:val="26"/>
        </w:rPr>
        <w:lastRenderedPageBreak/>
        <w:t>Практика.</w:t>
      </w:r>
      <w:r w:rsidR="006D1935" w:rsidRPr="0081542A">
        <w:rPr>
          <w:sz w:val="26"/>
          <w:szCs w:val="26"/>
        </w:rPr>
        <w:t xml:space="preserve"> Ролевая игра </w:t>
      </w:r>
      <w:r w:rsidR="00EB5DD8">
        <w:rPr>
          <w:sz w:val="26"/>
          <w:szCs w:val="26"/>
        </w:rPr>
        <w:t>«</w:t>
      </w:r>
      <w:r w:rsidR="006D1935" w:rsidRPr="0081542A">
        <w:rPr>
          <w:sz w:val="26"/>
          <w:szCs w:val="26"/>
        </w:rPr>
        <w:t>Я и мои одноклассники</w:t>
      </w:r>
      <w:r w:rsidR="00EB5DD8">
        <w:rPr>
          <w:sz w:val="26"/>
          <w:szCs w:val="26"/>
        </w:rPr>
        <w:t>»</w:t>
      </w:r>
      <w:r w:rsidR="006D1935" w:rsidRPr="0081542A">
        <w:rPr>
          <w:sz w:val="26"/>
          <w:szCs w:val="26"/>
        </w:rPr>
        <w:t>.</w:t>
      </w:r>
      <w:r w:rsidR="005B161A">
        <w:rPr>
          <w:sz w:val="26"/>
          <w:szCs w:val="26"/>
        </w:rPr>
        <w:t xml:space="preserve"> </w:t>
      </w:r>
      <w:r w:rsidR="00D37016" w:rsidRPr="0081542A">
        <w:rPr>
          <w:sz w:val="26"/>
          <w:szCs w:val="26"/>
        </w:rPr>
        <w:t>Разучивание зарядки для глаз.  Разучивание гимнастических упражнений на правильную осанку. Обсуждение ситуаций "Я на детской площадке</w:t>
      </w:r>
      <w:r w:rsidR="00EB5DD8">
        <w:rPr>
          <w:sz w:val="26"/>
          <w:szCs w:val="26"/>
        </w:rPr>
        <w:t>»</w:t>
      </w:r>
      <w:r w:rsidR="00D37016" w:rsidRPr="0081542A">
        <w:rPr>
          <w:sz w:val="26"/>
          <w:szCs w:val="26"/>
        </w:rPr>
        <w:t xml:space="preserve">. КВН </w:t>
      </w:r>
      <w:r w:rsidR="00EB5DD8">
        <w:rPr>
          <w:sz w:val="26"/>
          <w:szCs w:val="26"/>
        </w:rPr>
        <w:t>«</w:t>
      </w:r>
      <w:r w:rsidR="00D37016" w:rsidRPr="0081542A">
        <w:rPr>
          <w:sz w:val="26"/>
          <w:szCs w:val="26"/>
        </w:rPr>
        <w:t>Умники и умницы</w:t>
      </w:r>
      <w:r w:rsidR="00EB5DD8">
        <w:rPr>
          <w:sz w:val="26"/>
          <w:szCs w:val="26"/>
        </w:rPr>
        <w:t>»</w:t>
      </w:r>
      <w:r w:rsidR="00D37016" w:rsidRPr="0081542A">
        <w:rPr>
          <w:sz w:val="26"/>
          <w:szCs w:val="26"/>
        </w:rPr>
        <w:t xml:space="preserve">. </w:t>
      </w:r>
      <w:r w:rsidR="0081542A">
        <w:rPr>
          <w:sz w:val="26"/>
          <w:szCs w:val="26"/>
        </w:rPr>
        <w:t>С</w:t>
      </w:r>
      <w:r w:rsidR="00D37016" w:rsidRPr="0081542A">
        <w:rPr>
          <w:sz w:val="26"/>
          <w:szCs w:val="26"/>
        </w:rPr>
        <w:t>оставл</w:t>
      </w:r>
      <w:r w:rsidR="0081542A">
        <w:rPr>
          <w:sz w:val="26"/>
          <w:szCs w:val="26"/>
        </w:rPr>
        <w:t>ение</w:t>
      </w:r>
      <w:r w:rsidR="00D37016" w:rsidRPr="0081542A">
        <w:rPr>
          <w:sz w:val="26"/>
          <w:szCs w:val="26"/>
        </w:rPr>
        <w:t xml:space="preserve"> план</w:t>
      </w:r>
      <w:r w:rsidR="0081542A">
        <w:rPr>
          <w:sz w:val="26"/>
          <w:szCs w:val="26"/>
        </w:rPr>
        <w:t>а</w:t>
      </w:r>
      <w:r w:rsidR="00D37016" w:rsidRPr="0081542A">
        <w:rPr>
          <w:sz w:val="26"/>
          <w:szCs w:val="26"/>
        </w:rPr>
        <w:t xml:space="preserve"> выполнения домашнего задания. Практикум </w:t>
      </w:r>
      <w:r w:rsidR="00EB5DD8">
        <w:rPr>
          <w:sz w:val="26"/>
          <w:szCs w:val="26"/>
        </w:rPr>
        <w:t>«</w:t>
      </w:r>
      <w:r w:rsidR="00D37016" w:rsidRPr="0081542A">
        <w:rPr>
          <w:sz w:val="26"/>
          <w:szCs w:val="26"/>
        </w:rPr>
        <w:t>Игры на детской площадке</w:t>
      </w:r>
      <w:r w:rsidR="00EB5DD8">
        <w:rPr>
          <w:sz w:val="26"/>
          <w:szCs w:val="26"/>
        </w:rPr>
        <w:t>».</w:t>
      </w:r>
    </w:p>
    <w:p w14:paraId="68DBCD6C" w14:textId="77777777" w:rsidR="00CF5F53" w:rsidRPr="0081542A" w:rsidRDefault="00CF5F53" w:rsidP="00004C1B">
      <w:pPr>
        <w:spacing w:after="0" w:line="240" w:lineRule="auto"/>
        <w:ind w:firstLine="567"/>
        <w:jc w:val="both"/>
        <w:rPr>
          <w:rFonts w:ascii="Times New Roman" w:eastAsia="Times New Roman" w:hAnsi="Times New Roman" w:cs="Times New Roman"/>
          <w:b/>
          <w:sz w:val="26"/>
          <w:szCs w:val="26"/>
        </w:rPr>
      </w:pPr>
      <w:r w:rsidRPr="00004C1B">
        <w:rPr>
          <w:rFonts w:ascii="Times New Roman" w:eastAsia="Calibri" w:hAnsi="Times New Roman" w:cs="Times New Roman"/>
          <w:sz w:val="26"/>
          <w:szCs w:val="26"/>
          <w:lang w:eastAsia="ar-SA"/>
        </w:rPr>
        <w:t xml:space="preserve">Разучивание упражнений для глаз. Тренировочные упражнения для позвоночника. КВН «Умники и умницы». День здоровья «Самый здоровый класс». Выставка рисунков. Малая спартакиада. Конкурс загадок. Праздник «Веснянка». День здоровья </w:t>
      </w:r>
      <w:r w:rsidR="00B4347C" w:rsidRPr="00B4347C">
        <w:rPr>
          <w:rFonts w:ascii="Times New Roman" w:eastAsia="Times New Roman" w:hAnsi="Times New Roman" w:cs="Times New Roman"/>
          <w:sz w:val="26"/>
          <w:szCs w:val="26"/>
        </w:rPr>
        <w:t>Викторина.</w:t>
      </w:r>
    </w:p>
    <w:p w14:paraId="5364A31E" w14:textId="1EC8271F" w:rsidR="00004C1B" w:rsidRDefault="00D37016" w:rsidP="0081542A">
      <w:pPr>
        <w:pStyle w:val="a7"/>
        <w:shd w:val="clear" w:color="auto" w:fill="FFFFFF"/>
        <w:spacing w:before="0" w:beforeAutospacing="0" w:after="0" w:afterAutospacing="0"/>
        <w:ind w:firstLine="567"/>
        <w:jc w:val="both"/>
        <w:rPr>
          <w:sz w:val="26"/>
          <w:szCs w:val="26"/>
        </w:rPr>
      </w:pPr>
      <w:r w:rsidRPr="0081542A">
        <w:rPr>
          <w:sz w:val="26"/>
          <w:szCs w:val="26"/>
        </w:rPr>
        <w:t xml:space="preserve">Спортивные игры. Правила игры. Совершенствование координации движений. Легкоатлетические игры: </w:t>
      </w:r>
      <w:r w:rsidR="005B161A" w:rsidRPr="0081542A">
        <w:rPr>
          <w:sz w:val="26"/>
          <w:szCs w:val="26"/>
        </w:rPr>
        <w:t>«Вышибалы</w:t>
      </w:r>
      <w:r w:rsidRPr="0081542A">
        <w:rPr>
          <w:sz w:val="26"/>
          <w:szCs w:val="26"/>
        </w:rPr>
        <w:t xml:space="preserve">», беговые эстафеты. </w:t>
      </w:r>
    </w:p>
    <w:p w14:paraId="56D28B8A" w14:textId="0FCA950E" w:rsidR="00D37016" w:rsidRPr="0081542A" w:rsidRDefault="00D37016" w:rsidP="0081542A">
      <w:pPr>
        <w:spacing w:after="0" w:line="240" w:lineRule="auto"/>
        <w:ind w:firstLine="567"/>
        <w:jc w:val="both"/>
        <w:rPr>
          <w:rFonts w:ascii="Times New Roman" w:hAnsi="Times New Roman" w:cs="Times New Roman"/>
          <w:sz w:val="26"/>
          <w:szCs w:val="26"/>
        </w:rPr>
      </w:pPr>
      <w:r w:rsidRPr="0081542A">
        <w:rPr>
          <w:rFonts w:ascii="Times New Roman" w:hAnsi="Times New Roman" w:cs="Times New Roman"/>
          <w:sz w:val="26"/>
          <w:szCs w:val="26"/>
        </w:rPr>
        <w:t xml:space="preserve">Фотовыставка «Мир моих увлечений».  Экскурсия в краеведческий </w:t>
      </w:r>
      <w:r w:rsidR="005B161A" w:rsidRPr="0081542A">
        <w:rPr>
          <w:rFonts w:ascii="Times New Roman" w:hAnsi="Times New Roman" w:cs="Times New Roman"/>
          <w:sz w:val="26"/>
          <w:szCs w:val="26"/>
        </w:rPr>
        <w:t>музей в</w:t>
      </w:r>
      <w:r w:rsidRPr="0081542A">
        <w:rPr>
          <w:rFonts w:ascii="Times New Roman" w:hAnsi="Times New Roman" w:cs="Times New Roman"/>
          <w:sz w:val="26"/>
          <w:szCs w:val="26"/>
        </w:rPr>
        <w:t xml:space="preserve"> отдел «история Ярославского края».  </w:t>
      </w:r>
    </w:p>
    <w:p w14:paraId="66401E92" w14:textId="77777777" w:rsidR="00D37016" w:rsidRPr="0081542A" w:rsidRDefault="00D37016" w:rsidP="0081542A">
      <w:pPr>
        <w:pStyle w:val="a7"/>
        <w:shd w:val="clear" w:color="auto" w:fill="FFFFFF"/>
        <w:spacing w:before="0" w:beforeAutospacing="0" w:after="0" w:afterAutospacing="0"/>
        <w:ind w:firstLine="567"/>
        <w:rPr>
          <w:sz w:val="26"/>
          <w:szCs w:val="26"/>
        </w:rPr>
      </w:pPr>
    </w:p>
    <w:p w14:paraId="44E1C764" w14:textId="43F9F20D" w:rsidR="00D37016" w:rsidRPr="0081542A" w:rsidRDefault="00004C1B" w:rsidP="0081542A">
      <w:pPr>
        <w:spacing w:after="0" w:line="240" w:lineRule="auto"/>
        <w:ind w:firstLine="567"/>
        <w:jc w:val="center"/>
        <w:rPr>
          <w:rFonts w:ascii="Times New Roman" w:eastAsia="Calibri" w:hAnsi="Times New Roman" w:cs="Times New Roman"/>
          <w:b/>
          <w:sz w:val="26"/>
          <w:szCs w:val="26"/>
          <w:lang w:eastAsia="ar-SA"/>
        </w:rPr>
      </w:pPr>
      <w:r>
        <w:rPr>
          <w:rFonts w:ascii="Times New Roman" w:eastAsia="Calibri" w:hAnsi="Times New Roman" w:cs="Times New Roman"/>
          <w:b/>
          <w:bCs/>
          <w:sz w:val="26"/>
          <w:szCs w:val="26"/>
          <w:lang w:eastAsia="ar-SA"/>
        </w:rPr>
        <w:t>6</w:t>
      </w:r>
      <w:r w:rsidR="00D37016" w:rsidRPr="0081542A">
        <w:rPr>
          <w:rFonts w:ascii="Times New Roman" w:eastAsia="Calibri" w:hAnsi="Times New Roman" w:cs="Times New Roman"/>
          <w:b/>
          <w:bCs/>
          <w:sz w:val="26"/>
          <w:szCs w:val="26"/>
          <w:lang w:eastAsia="ar-SA"/>
        </w:rPr>
        <w:t xml:space="preserve">. </w:t>
      </w:r>
      <w:r w:rsidR="00D37016" w:rsidRPr="0081542A">
        <w:rPr>
          <w:rFonts w:ascii="Times New Roman" w:eastAsia="Calibri" w:hAnsi="Times New Roman" w:cs="Times New Roman"/>
          <w:b/>
          <w:sz w:val="26"/>
          <w:szCs w:val="26"/>
          <w:lang w:eastAsia="ar-SA"/>
        </w:rPr>
        <w:t xml:space="preserve">Вот и стали мы на </w:t>
      </w:r>
      <w:r w:rsidR="005B161A" w:rsidRPr="0081542A">
        <w:rPr>
          <w:rFonts w:ascii="Times New Roman" w:eastAsia="Calibri" w:hAnsi="Times New Roman" w:cs="Times New Roman"/>
          <w:b/>
          <w:sz w:val="26"/>
          <w:szCs w:val="26"/>
          <w:lang w:eastAsia="ar-SA"/>
        </w:rPr>
        <w:t>год взрослей</w:t>
      </w:r>
    </w:p>
    <w:p w14:paraId="24AB26F0" w14:textId="535317AE" w:rsidR="00004C1B" w:rsidRPr="0081542A" w:rsidRDefault="00D37016" w:rsidP="00004C1B">
      <w:pPr>
        <w:spacing w:after="0" w:line="240" w:lineRule="auto"/>
        <w:ind w:firstLine="567"/>
        <w:jc w:val="both"/>
        <w:rPr>
          <w:rFonts w:ascii="Times New Roman" w:hAnsi="Times New Roman" w:cs="Times New Roman"/>
          <w:sz w:val="26"/>
          <w:szCs w:val="26"/>
        </w:rPr>
      </w:pPr>
      <w:r w:rsidRPr="0081542A">
        <w:rPr>
          <w:rFonts w:ascii="Times New Roman" w:hAnsi="Times New Roman" w:cs="Times New Roman"/>
          <w:b/>
          <w:sz w:val="26"/>
          <w:szCs w:val="26"/>
        </w:rPr>
        <w:t>Теория.</w:t>
      </w:r>
      <w:r w:rsidRPr="0081542A">
        <w:rPr>
          <w:rFonts w:ascii="Times New Roman" w:hAnsi="Times New Roman" w:cs="Times New Roman"/>
          <w:color w:val="000000"/>
          <w:sz w:val="26"/>
          <w:szCs w:val="26"/>
        </w:rPr>
        <w:t xml:space="preserve"> Опасности летнего периода. </w:t>
      </w:r>
      <w:r w:rsidR="00004C1B" w:rsidRPr="0081542A">
        <w:rPr>
          <w:rFonts w:ascii="Times New Roman" w:eastAsia="Calibri" w:hAnsi="Times New Roman" w:cs="Times New Roman"/>
          <w:sz w:val="26"/>
          <w:szCs w:val="26"/>
          <w:lang w:eastAsia="ar-SA"/>
        </w:rPr>
        <w:t xml:space="preserve">Я и опасность. </w:t>
      </w:r>
      <w:r w:rsidR="0081542A" w:rsidRPr="0081542A">
        <w:rPr>
          <w:rFonts w:ascii="Times New Roman" w:hAnsi="Times New Roman" w:cs="Times New Roman"/>
          <w:color w:val="000000"/>
          <w:sz w:val="26"/>
          <w:szCs w:val="26"/>
        </w:rPr>
        <w:t xml:space="preserve">Правила дорожного движения. </w:t>
      </w:r>
      <w:r w:rsidR="00004C1B" w:rsidRPr="00844D65">
        <w:rPr>
          <w:rFonts w:ascii="Times New Roman" w:eastAsia="Calibri" w:hAnsi="Times New Roman" w:cs="Times New Roman"/>
          <w:sz w:val="26"/>
          <w:szCs w:val="26"/>
          <w:lang w:eastAsia="ar-SA"/>
        </w:rPr>
        <w:t xml:space="preserve">Правила безопасной игры во дворе. </w:t>
      </w:r>
      <w:r w:rsidR="005B161A" w:rsidRPr="00844D65">
        <w:rPr>
          <w:rFonts w:ascii="Times New Roman" w:eastAsia="Calibri" w:hAnsi="Times New Roman" w:cs="Times New Roman"/>
          <w:sz w:val="26"/>
          <w:szCs w:val="26"/>
          <w:lang w:eastAsia="ar-SA"/>
        </w:rPr>
        <w:t>Правила</w:t>
      </w:r>
      <w:r w:rsidR="005B161A">
        <w:rPr>
          <w:rFonts w:ascii="Times New Roman" w:eastAsia="Calibri" w:hAnsi="Times New Roman" w:cs="Times New Roman"/>
          <w:sz w:val="26"/>
          <w:szCs w:val="26"/>
          <w:lang w:eastAsia="ar-SA"/>
        </w:rPr>
        <w:t xml:space="preserve"> </w:t>
      </w:r>
      <w:r w:rsidR="005B161A" w:rsidRPr="0081542A">
        <w:rPr>
          <w:rFonts w:ascii="Times New Roman" w:eastAsia="Calibri" w:hAnsi="Times New Roman" w:cs="Times New Roman"/>
          <w:sz w:val="26"/>
          <w:szCs w:val="26"/>
          <w:lang w:eastAsia="ar-SA"/>
        </w:rPr>
        <w:t>поведения в</w:t>
      </w:r>
      <w:r w:rsidR="00004C1B" w:rsidRPr="0081542A">
        <w:rPr>
          <w:rFonts w:ascii="Times New Roman" w:eastAsia="Calibri" w:hAnsi="Times New Roman" w:cs="Times New Roman"/>
          <w:sz w:val="26"/>
          <w:szCs w:val="26"/>
          <w:lang w:eastAsia="ar-SA"/>
        </w:rPr>
        <w:t xml:space="preserve"> лесу</w:t>
      </w:r>
      <w:r w:rsidR="00004C1B">
        <w:rPr>
          <w:rFonts w:ascii="Times New Roman" w:eastAsia="Calibri" w:hAnsi="Times New Roman" w:cs="Times New Roman"/>
          <w:sz w:val="26"/>
          <w:szCs w:val="26"/>
          <w:lang w:eastAsia="ar-SA"/>
        </w:rPr>
        <w:t xml:space="preserve">. </w:t>
      </w:r>
      <w:r w:rsidR="005B161A">
        <w:rPr>
          <w:rFonts w:ascii="Times New Roman" w:eastAsia="Calibri" w:hAnsi="Times New Roman" w:cs="Times New Roman"/>
          <w:sz w:val="26"/>
          <w:szCs w:val="26"/>
          <w:lang w:eastAsia="ar-SA"/>
        </w:rPr>
        <w:t>П</w:t>
      </w:r>
      <w:r w:rsidR="005B161A" w:rsidRPr="0081542A">
        <w:rPr>
          <w:rFonts w:ascii="Times New Roman" w:eastAsia="Calibri" w:hAnsi="Times New Roman" w:cs="Times New Roman"/>
          <w:sz w:val="26"/>
          <w:szCs w:val="26"/>
          <w:lang w:eastAsia="ar-SA"/>
        </w:rPr>
        <w:t>равил</w:t>
      </w:r>
      <w:r w:rsidR="005B161A">
        <w:rPr>
          <w:rFonts w:ascii="Times New Roman" w:eastAsia="Calibri" w:hAnsi="Times New Roman" w:cs="Times New Roman"/>
          <w:sz w:val="26"/>
          <w:szCs w:val="26"/>
          <w:lang w:eastAsia="ar-SA"/>
        </w:rPr>
        <w:t xml:space="preserve">а </w:t>
      </w:r>
      <w:r w:rsidR="005B161A" w:rsidRPr="0081542A">
        <w:rPr>
          <w:rFonts w:ascii="Times New Roman" w:eastAsia="Calibri" w:hAnsi="Times New Roman" w:cs="Times New Roman"/>
          <w:sz w:val="26"/>
          <w:szCs w:val="26"/>
          <w:lang w:eastAsia="ar-SA"/>
        </w:rPr>
        <w:t>поведения</w:t>
      </w:r>
      <w:r w:rsidR="00004C1B" w:rsidRPr="0081542A">
        <w:rPr>
          <w:rFonts w:ascii="Times New Roman" w:eastAsia="Calibri" w:hAnsi="Times New Roman" w:cs="Times New Roman"/>
          <w:sz w:val="26"/>
          <w:szCs w:val="26"/>
          <w:lang w:eastAsia="ar-SA"/>
        </w:rPr>
        <w:t xml:space="preserve"> на водоемах.</w:t>
      </w:r>
    </w:p>
    <w:p w14:paraId="55019655" w14:textId="77777777" w:rsidR="00D37016" w:rsidRPr="0081542A" w:rsidRDefault="00D37016" w:rsidP="0081542A">
      <w:pPr>
        <w:pStyle w:val="a7"/>
        <w:shd w:val="clear" w:color="auto" w:fill="FFFFFF"/>
        <w:spacing w:before="0" w:beforeAutospacing="0" w:after="0" w:afterAutospacing="0"/>
        <w:ind w:firstLine="567"/>
        <w:jc w:val="both"/>
        <w:rPr>
          <w:color w:val="000000"/>
          <w:sz w:val="26"/>
          <w:szCs w:val="26"/>
        </w:rPr>
      </w:pPr>
      <w:r w:rsidRPr="0081542A">
        <w:rPr>
          <w:sz w:val="26"/>
          <w:szCs w:val="26"/>
        </w:rPr>
        <w:t xml:space="preserve">Чем и как можно отравиться. Грибы - знакомые и незнакомые.  </w:t>
      </w:r>
      <w:r w:rsidRPr="0081542A">
        <w:rPr>
          <w:color w:val="000000"/>
          <w:sz w:val="26"/>
          <w:szCs w:val="26"/>
        </w:rPr>
        <w:t>Первая доврачебная помощь в летний период.</w:t>
      </w:r>
      <w:r w:rsidR="00004C1B">
        <w:rPr>
          <w:rFonts w:eastAsia="Calibri"/>
          <w:sz w:val="26"/>
          <w:szCs w:val="26"/>
          <w:lang w:eastAsia="ar-SA"/>
        </w:rPr>
        <w:tab/>
      </w:r>
    </w:p>
    <w:p w14:paraId="38F13038" w14:textId="0BA800DC" w:rsidR="00D37016" w:rsidRPr="0081542A" w:rsidRDefault="00D37016" w:rsidP="0081542A">
      <w:pPr>
        <w:spacing w:after="0" w:line="240" w:lineRule="auto"/>
        <w:ind w:firstLine="567"/>
        <w:jc w:val="both"/>
        <w:rPr>
          <w:rFonts w:ascii="Times New Roman" w:hAnsi="Times New Roman" w:cs="Times New Roman"/>
          <w:sz w:val="26"/>
          <w:szCs w:val="26"/>
        </w:rPr>
      </w:pPr>
      <w:r w:rsidRPr="0081542A">
        <w:rPr>
          <w:rFonts w:ascii="Times New Roman" w:hAnsi="Times New Roman" w:cs="Times New Roman"/>
          <w:b/>
          <w:sz w:val="26"/>
          <w:szCs w:val="26"/>
        </w:rPr>
        <w:t xml:space="preserve">Практика. </w:t>
      </w:r>
      <w:r w:rsidRPr="0081542A">
        <w:rPr>
          <w:rFonts w:ascii="Times New Roman" w:hAnsi="Times New Roman" w:cs="Times New Roman"/>
          <w:sz w:val="26"/>
          <w:szCs w:val="26"/>
        </w:rPr>
        <w:t>Изучение ядовитых грибов</w:t>
      </w:r>
      <w:r w:rsidR="00004C1B">
        <w:rPr>
          <w:rFonts w:ascii="Times New Roman" w:hAnsi="Times New Roman" w:cs="Times New Roman"/>
          <w:sz w:val="26"/>
          <w:szCs w:val="26"/>
        </w:rPr>
        <w:t>.</w:t>
      </w:r>
      <w:r w:rsidR="00004C1B" w:rsidRPr="00004C1B">
        <w:rPr>
          <w:rFonts w:ascii="Times New Roman" w:eastAsia="Calibri" w:hAnsi="Times New Roman" w:cs="Times New Roman"/>
          <w:sz w:val="26"/>
          <w:szCs w:val="26"/>
          <w:lang w:eastAsia="ar-SA"/>
        </w:rPr>
        <w:t xml:space="preserve"> Кукольный спектакль А.</w:t>
      </w:r>
      <w:r w:rsidR="00040087">
        <w:rPr>
          <w:rFonts w:ascii="Times New Roman" w:eastAsia="Calibri" w:hAnsi="Times New Roman" w:cs="Times New Roman"/>
          <w:sz w:val="26"/>
          <w:szCs w:val="26"/>
          <w:lang w:eastAsia="ar-SA"/>
        </w:rPr>
        <w:t xml:space="preserve"> </w:t>
      </w:r>
      <w:r w:rsidR="00004C1B" w:rsidRPr="00004C1B">
        <w:rPr>
          <w:rFonts w:ascii="Times New Roman" w:eastAsia="Calibri" w:hAnsi="Times New Roman" w:cs="Times New Roman"/>
          <w:sz w:val="26"/>
          <w:szCs w:val="26"/>
          <w:lang w:eastAsia="ar-SA"/>
        </w:rPr>
        <w:t>Колобова «Красивые грибы»</w:t>
      </w:r>
      <w:r w:rsidRPr="0081542A">
        <w:rPr>
          <w:rFonts w:ascii="Times New Roman" w:hAnsi="Times New Roman" w:cs="Times New Roman"/>
          <w:sz w:val="26"/>
          <w:szCs w:val="26"/>
        </w:rPr>
        <w:t xml:space="preserve">. Практикум </w:t>
      </w:r>
      <w:r w:rsidR="00004C1B">
        <w:rPr>
          <w:rFonts w:ascii="Times New Roman" w:hAnsi="Times New Roman" w:cs="Times New Roman"/>
          <w:sz w:val="26"/>
          <w:szCs w:val="26"/>
        </w:rPr>
        <w:t>«</w:t>
      </w:r>
      <w:r w:rsidRPr="0081542A">
        <w:rPr>
          <w:rFonts w:ascii="Times New Roman" w:hAnsi="Times New Roman" w:cs="Times New Roman"/>
          <w:sz w:val="26"/>
          <w:szCs w:val="26"/>
        </w:rPr>
        <w:t>Правила дорожного движения</w:t>
      </w:r>
      <w:r w:rsidR="00004C1B">
        <w:rPr>
          <w:rFonts w:ascii="Times New Roman" w:hAnsi="Times New Roman" w:cs="Times New Roman"/>
          <w:sz w:val="26"/>
          <w:szCs w:val="26"/>
        </w:rPr>
        <w:t>»</w:t>
      </w:r>
      <w:r w:rsidRPr="0081542A">
        <w:rPr>
          <w:rFonts w:ascii="Times New Roman" w:hAnsi="Times New Roman" w:cs="Times New Roman"/>
          <w:sz w:val="26"/>
          <w:szCs w:val="26"/>
        </w:rPr>
        <w:t xml:space="preserve">.  </w:t>
      </w:r>
      <w:r w:rsidR="0081542A" w:rsidRPr="0081542A">
        <w:rPr>
          <w:rFonts w:ascii="Times New Roman" w:hAnsi="Times New Roman" w:cs="Times New Roman"/>
          <w:sz w:val="26"/>
          <w:szCs w:val="26"/>
        </w:rPr>
        <w:t xml:space="preserve">Практикум </w:t>
      </w:r>
      <w:r w:rsidR="00004C1B">
        <w:rPr>
          <w:rFonts w:ascii="Times New Roman" w:hAnsi="Times New Roman" w:cs="Times New Roman"/>
          <w:sz w:val="26"/>
          <w:szCs w:val="26"/>
        </w:rPr>
        <w:t>«</w:t>
      </w:r>
      <w:r w:rsidR="0081542A" w:rsidRPr="0081542A">
        <w:rPr>
          <w:rFonts w:ascii="Times New Roman" w:hAnsi="Times New Roman" w:cs="Times New Roman"/>
          <w:sz w:val="26"/>
          <w:szCs w:val="26"/>
        </w:rPr>
        <w:t>Передвижение по улицам города организованной группой</w:t>
      </w:r>
      <w:r w:rsidR="00004C1B">
        <w:rPr>
          <w:rFonts w:ascii="Times New Roman" w:hAnsi="Times New Roman" w:cs="Times New Roman"/>
          <w:sz w:val="26"/>
          <w:szCs w:val="26"/>
        </w:rPr>
        <w:t>».</w:t>
      </w:r>
      <w:r w:rsidR="00261E10">
        <w:rPr>
          <w:rFonts w:ascii="Times New Roman" w:hAnsi="Times New Roman" w:cs="Times New Roman"/>
          <w:sz w:val="26"/>
          <w:szCs w:val="26"/>
        </w:rPr>
        <w:t xml:space="preserve"> </w:t>
      </w:r>
      <w:r w:rsidRPr="0081542A">
        <w:rPr>
          <w:rFonts w:ascii="Times New Roman" w:hAnsi="Times New Roman" w:cs="Times New Roman"/>
          <w:sz w:val="26"/>
          <w:szCs w:val="26"/>
        </w:rPr>
        <w:t xml:space="preserve">Игра «Я – велосипедист». </w:t>
      </w:r>
      <w:r w:rsidRPr="0081542A">
        <w:rPr>
          <w:rFonts w:ascii="Times New Roman" w:eastAsia="Calibri" w:hAnsi="Times New Roman" w:cs="Times New Roman"/>
          <w:sz w:val="26"/>
          <w:szCs w:val="26"/>
          <w:lang w:eastAsia="ar-SA"/>
        </w:rPr>
        <w:t>Повтор</w:t>
      </w:r>
      <w:r w:rsidR="00004C1B">
        <w:rPr>
          <w:rFonts w:ascii="Times New Roman" w:eastAsia="Calibri" w:hAnsi="Times New Roman" w:cs="Times New Roman"/>
          <w:sz w:val="26"/>
          <w:szCs w:val="26"/>
          <w:lang w:eastAsia="ar-SA"/>
        </w:rPr>
        <w:t>ение</w:t>
      </w:r>
      <w:r w:rsidRPr="0081542A">
        <w:rPr>
          <w:rFonts w:ascii="Times New Roman" w:eastAsia="Calibri" w:hAnsi="Times New Roman" w:cs="Times New Roman"/>
          <w:sz w:val="26"/>
          <w:szCs w:val="26"/>
          <w:lang w:eastAsia="ar-SA"/>
        </w:rPr>
        <w:t xml:space="preserve"> правил </w:t>
      </w:r>
      <w:r w:rsidR="005B161A" w:rsidRPr="0081542A">
        <w:rPr>
          <w:rFonts w:ascii="Times New Roman" w:eastAsia="Calibri" w:hAnsi="Times New Roman" w:cs="Times New Roman"/>
          <w:sz w:val="26"/>
          <w:szCs w:val="26"/>
          <w:lang w:eastAsia="ar-SA"/>
        </w:rPr>
        <w:t>поведения в</w:t>
      </w:r>
      <w:r w:rsidRPr="0081542A">
        <w:rPr>
          <w:rFonts w:ascii="Times New Roman" w:eastAsia="Calibri" w:hAnsi="Times New Roman" w:cs="Times New Roman"/>
          <w:sz w:val="26"/>
          <w:szCs w:val="26"/>
          <w:lang w:eastAsia="ar-SA"/>
        </w:rPr>
        <w:t xml:space="preserve"> лесу</w:t>
      </w:r>
      <w:r w:rsidR="00004C1B">
        <w:rPr>
          <w:rFonts w:ascii="Times New Roman" w:eastAsia="Calibri" w:hAnsi="Times New Roman" w:cs="Times New Roman"/>
          <w:sz w:val="26"/>
          <w:szCs w:val="26"/>
          <w:lang w:eastAsia="ar-SA"/>
        </w:rPr>
        <w:t>, п</w:t>
      </w:r>
      <w:r w:rsidRPr="0081542A">
        <w:rPr>
          <w:rFonts w:ascii="Times New Roman" w:eastAsia="Calibri" w:hAnsi="Times New Roman" w:cs="Times New Roman"/>
          <w:sz w:val="26"/>
          <w:szCs w:val="26"/>
          <w:lang w:eastAsia="ar-SA"/>
        </w:rPr>
        <w:t>равил поведения на водоемах.</w:t>
      </w:r>
    </w:p>
    <w:p w14:paraId="17D3990E" w14:textId="77777777" w:rsidR="00D37016" w:rsidRPr="0081542A" w:rsidRDefault="00D37016" w:rsidP="0081542A">
      <w:pPr>
        <w:pStyle w:val="a7"/>
        <w:shd w:val="clear" w:color="auto" w:fill="FFFFFF"/>
        <w:spacing w:before="0" w:beforeAutospacing="0" w:after="0" w:afterAutospacing="0"/>
        <w:ind w:firstLine="567"/>
        <w:jc w:val="center"/>
        <w:rPr>
          <w:rFonts w:eastAsia="Calibri"/>
          <w:b/>
          <w:bCs/>
          <w:sz w:val="26"/>
          <w:szCs w:val="26"/>
          <w:lang w:eastAsia="ar-SA"/>
        </w:rPr>
      </w:pPr>
    </w:p>
    <w:p w14:paraId="724816A4" w14:textId="724E5C52" w:rsidR="00B71097" w:rsidRPr="00B71097" w:rsidRDefault="00B71097" w:rsidP="00B71097">
      <w:pPr>
        <w:pStyle w:val="af2"/>
        <w:numPr>
          <w:ilvl w:val="1"/>
          <w:numId w:val="17"/>
        </w:numPr>
        <w:spacing w:after="0" w:line="240" w:lineRule="auto"/>
        <w:jc w:val="center"/>
        <w:rPr>
          <w:rFonts w:ascii="Times New Roman" w:hAnsi="Times New Roman" w:cs="Times New Roman"/>
          <w:b/>
          <w:sz w:val="26"/>
          <w:szCs w:val="26"/>
        </w:rPr>
      </w:pPr>
      <w:r w:rsidRPr="00B71097">
        <w:rPr>
          <w:rFonts w:ascii="Times New Roman" w:hAnsi="Times New Roman" w:cs="Times New Roman"/>
          <w:b/>
          <w:sz w:val="26"/>
          <w:szCs w:val="26"/>
        </w:rPr>
        <w:t>Воспитательные мероприятия</w:t>
      </w:r>
    </w:p>
    <w:p w14:paraId="5022FCA1" w14:textId="388CB1A9" w:rsidR="00E57C2A" w:rsidRPr="00082294" w:rsidRDefault="00B71097" w:rsidP="00E57C2A">
      <w:pPr>
        <w:spacing w:after="0"/>
        <w:ind w:firstLine="567"/>
        <w:jc w:val="both"/>
        <w:rPr>
          <w:rFonts w:ascii="Times New Roman" w:hAnsi="Times New Roman"/>
          <w:sz w:val="26"/>
          <w:szCs w:val="26"/>
        </w:rPr>
      </w:pPr>
      <w:bookmarkStart w:id="22" w:name="_Hlk106975816"/>
      <w:r w:rsidRPr="00082294">
        <w:rPr>
          <w:rFonts w:ascii="Times New Roman" w:hAnsi="Times New Roman" w:cs="Times New Roman"/>
          <w:b/>
          <w:sz w:val="26"/>
          <w:szCs w:val="26"/>
        </w:rPr>
        <w:t>Теория.</w:t>
      </w:r>
      <w:r w:rsidR="00E57C2A" w:rsidRPr="00082294">
        <w:rPr>
          <w:rFonts w:ascii="Times New Roman" w:hAnsi="Times New Roman"/>
          <w:sz w:val="26"/>
          <w:szCs w:val="26"/>
        </w:rPr>
        <w:t xml:space="preserve"> Важные даты в жизни человека</w:t>
      </w:r>
      <w:r w:rsidR="00E57C2A" w:rsidRPr="00082294">
        <w:rPr>
          <w:rFonts w:ascii="Times New Roman" w:hAnsi="Times New Roman"/>
          <w:b/>
          <w:sz w:val="26"/>
          <w:szCs w:val="26"/>
        </w:rPr>
        <w:t xml:space="preserve">. </w:t>
      </w:r>
      <w:r w:rsidR="00E57C2A" w:rsidRPr="00082294">
        <w:rPr>
          <w:rFonts w:ascii="Times New Roman" w:hAnsi="Times New Roman"/>
          <w:sz w:val="26"/>
          <w:szCs w:val="26"/>
        </w:rPr>
        <w:t xml:space="preserve">Их значение. Важные даты в истории Ярославля. Государственные праздники, памятные даты. </w:t>
      </w:r>
    </w:p>
    <w:p w14:paraId="4764C1FD" w14:textId="2F012D71" w:rsidR="00E57C2A" w:rsidRPr="00082294" w:rsidRDefault="00B71097" w:rsidP="00E57C2A">
      <w:pPr>
        <w:spacing w:after="0" w:line="240" w:lineRule="auto"/>
        <w:ind w:firstLine="567"/>
        <w:jc w:val="both"/>
        <w:rPr>
          <w:rFonts w:ascii="Times New Roman" w:hAnsi="Times New Roman"/>
          <w:sz w:val="26"/>
          <w:szCs w:val="26"/>
        </w:rPr>
      </w:pPr>
      <w:r w:rsidRPr="00082294">
        <w:rPr>
          <w:rFonts w:ascii="Times New Roman" w:hAnsi="Times New Roman" w:cs="Times New Roman"/>
          <w:b/>
          <w:sz w:val="26"/>
          <w:szCs w:val="26"/>
        </w:rPr>
        <w:t>Практика.</w:t>
      </w:r>
      <w:bookmarkStart w:id="23" w:name="_Hlk106403350"/>
      <w:r w:rsidR="00E57C2A" w:rsidRPr="00082294">
        <w:rPr>
          <w:rFonts w:ascii="Times New Roman" w:hAnsi="Times New Roman"/>
          <w:sz w:val="26"/>
          <w:szCs w:val="26"/>
        </w:rPr>
        <w:t xml:space="preserve"> Подготовка и проведение</w:t>
      </w:r>
      <w:r w:rsidR="00E57C2A" w:rsidRPr="00082294">
        <w:rPr>
          <w:rFonts w:ascii="Times New Roman" w:hAnsi="Times New Roman"/>
          <w:b/>
          <w:sz w:val="26"/>
          <w:szCs w:val="26"/>
        </w:rPr>
        <w:t xml:space="preserve"> </w:t>
      </w:r>
      <w:r w:rsidR="00E57C2A" w:rsidRPr="00082294">
        <w:rPr>
          <w:rFonts w:ascii="Times New Roman" w:hAnsi="Times New Roman"/>
          <w:bCs/>
          <w:sz w:val="26"/>
          <w:szCs w:val="26"/>
        </w:rPr>
        <w:t>тематических занятий:</w:t>
      </w:r>
      <w:r w:rsidR="00E57C2A" w:rsidRPr="00082294">
        <w:rPr>
          <w:rFonts w:ascii="Times New Roman" w:hAnsi="Times New Roman"/>
          <w:b/>
          <w:sz w:val="26"/>
          <w:szCs w:val="26"/>
        </w:rPr>
        <w:t xml:space="preserve"> </w:t>
      </w:r>
      <w:bookmarkEnd w:id="23"/>
      <w:r w:rsidR="00E57C2A" w:rsidRPr="00082294">
        <w:rPr>
          <w:rFonts w:ascii="Times New Roman" w:hAnsi="Times New Roman"/>
          <w:bCs/>
          <w:sz w:val="26"/>
          <w:szCs w:val="26"/>
        </w:rPr>
        <w:t>«Безопасный самокат»</w:t>
      </w:r>
      <w:r w:rsidR="00E57C2A" w:rsidRPr="00082294">
        <w:rPr>
          <w:rFonts w:ascii="Times New Roman" w:hAnsi="Times New Roman"/>
          <w:sz w:val="26"/>
          <w:szCs w:val="26"/>
        </w:rPr>
        <w:t xml:space="preserve">; </w:t>
      </w:r>
      <w:r w:rsidR="00D426EA" w:rsidRPr="00082294">
        <w:rPr>
          <w:rFonts w:ascii="Times New Roman" w:hAnsi="Times New Roman"/>
          <w:sz w:val="26"/>
          <w:szCs w:val="26"/>
        </w:rPr>
        <w:t>РГАТ</w:t>
      </w:r>
      <w:r w:rsidR="00EC3972" w:rsidRPr="00082294">
        <w:rPr>
          <w:rFonts w:ascii="Times New Roman" w:hAnsi="Times New Roman"/>
          <w:sz w:val="26"/>
          <w:szCs w:val="26"/>
        </w:rPr>
        <w:t xml:space="preserve"> </w:t>
      </w:r>
      <w:r w:rsidR="00495753" w:rsidRPr="00082294">
        <w:rPr>
          <w:rFonts w:ascii="Times New Roman" w:hAnsi="Times New Roman"/>
          <w:sz w:val="26"/>
          <w:szCs w:val="26"/>
        </w:rPr>
        <w:t xml:space="preserve">  </w:t>
      </w:r>
      <w:r w:rsidR="00D426EA" w:rsidRPr="00082294">
        <w:rPr>
          <w:rFonts w:ascii="Times New Roman" w:hAnsi="Times New Roman"/>
          <w:sz w:val="26"/>
          <w:szCs w:val="26"/>
        </w:rPr>
        <w:t>им. Ф.</w:t>
      </w:r>
      <w:r w:rsidR="00EC3972" w:rsidRPr="00082294">
        <w:rPr>
          <w:rFonts w:ascii="Times New Roman" w:hAnsi="Times New Roman"/>
          <w:sz w:val="26"/>
          <w:szCs w:val="26"/>
        </w:rPr>
        <w:t xml:space="preserve"> </w:t>
      </w:r>
      <w:r w:rsidR="00D426EA" w:rsidRPr="00082294">
        <w:rPr>
          <w:rFonts w:ascii="Times New Roman" w:hAnsi="Times New Roman"/>
          <w:sz w:val="26"/>
          <w:szCs w:val="26"/>
        </w:rPr>
        <w:t xml:space="preserve">Волкова - </w:t>
      </w:r>
      <w:r w:rsidR="00E57C2A" w:rsidRPr="00082294">
        <w:rPr>
          <w:rFonts w:ascii="Times New Roman" w:hAnsi="Times New Roman"/>
          <w:sz w:val="26"/>
          <w:szCs w:val="26"/>
        </w:rPr>
        <w:t>пер</w:t>
      </w:r>
      <w:r w:rsidR="00D426EA" w:rsidRPr="00082294">
        <w:rPr>
          <w:rFonts w:ascii="Times New Roman" w:hAnsi="Times New Roman"/>
          <w:sz w:val="26"/>
          <w:szCs w:val="26"/>
        </w:rPr>
        <w:t>вый</w:t>
      </w:r>
      <w:r w:rsidR="00E57C2A" w:rsidRPr="00082294">
        <w:rPr>
          <w:rFonts w:ascii="Times New Roman" w:hAnsi="Times New Roman"/>
          <w:sz w:val="26"/>
          <w:szCs w:val="26"/>
        </w:rPr>
        <w:t xml:space="preserve"> русск</w:t>
      </w:r>
      <w:r w:rsidR="00D426EA" w:rsidRPr="00082294">
        <w:rPr>
          <w:rFonts w:ascii="Times New Roman" w:hAnsi="Times New Roman"/>
          <w:sz w:val="26"/>
          <w:szCs w:val="26"/>
        </w:rPr>
        <w:t>ий</w:t>
      </w:r>
      <w:r w:rsidR="00E57C2A" w:rsidRPr="00082294">
        <w:rPr>
          <w:rFonts w:ascii="Times New Roman" w:hAnsi="Times New Roman"/>
          <w:sz w:val="26"/>
          <w:szCs w:val="26"/>
        </w:rPr>
        <w:t xml:space="preserve"> театр; </w:t>
      </w:r>
      <w:r w:rsidR="00E57C2A" w:rsidRPr="00082294">
        <w:rPr>
          <w:rFonts w:ascii="Times New Roman" w:hAnsi="Times New Roman"/>
          <w:bCs/>
          <w:sz w:val="26"/>
          <w:szCs w:val="26"/>
        </w:rPr>
        <w:t xml:space="preserve">«Международный Женский день», </w:t>
      </w:r>
      <w:r w:rsidR="00E57C2A" w:rsidRPr="00082294">
        <w:rPr>
          <w:rFonts w:ascii="Times New Roman" w:hAnsi="Times New Roman"/>
          <w:sz w:val="26"/>
          <w:szCs w:val="26"/>
        </w:rPr>
        <w:t>«Чтобы помнили…» (день Победы»).</w:t>
      </w:r>
      <w:r w:rsidR="00D426EA" w:rsidRPr="00082294">
        <w:rPr>
          <w:rFonts w:ascii="Times New Roman" w:hAnsi="Times New Roman"/>
          <w:sz w:val="26"/>
          <w:szCs w:val="26"/>
        </w:rPr>
        <w:t xml:space="preserve"> Викторина. Виртуальная экскурсия.</w:t>
      </w:r>
      <w:r w:rsidR="00C707DA" w:rsidRPr="00082294">
        <w:rPr>
          <w:rFonts w:ascii="Times New Roman" w:hAnsi="Times New Roman"/>
          <w:sz w:val="26"/>
          <w:szCs w:val="26"/>
        </w:rPr>
        <w:t xml:space="preserve"> Изготовление </w:t>
      </w:r>
      <w:r w:rsidR="00495753" w:rsidRPr="00082294">
        <w:rPr>
          <w:rFonts w:ascii="Times New Roman" w:hAnsi="Times New Roman"/>
          <w:sz w:val="26"/>
          <w:szCs w:val="26"/>
        </w:rPr>
        <w:t>сувенира. Конкурс рисунков</w:t>
      </w:r>
      <w:r w:rsidR="00082294">
        <w:rPr>
          <w:rFonts w:ascii="Times New Roman" w:hAnsi="Times New Roman"/>
          <w:sz w:val="26"/>
          <w:szCs w:val="26"/>
        </w:rPr>
        <w:t>.</w:t>
      </w:r>
    </w:p>
    <w:bookmarkEnd w:id="22"/>
    <w:p w14:paraId="690D10E1" w14:textId="7F72E82A" w:rsidR="00B71097" w:rsidRDefault="00B71097" w:rsidP="00E57C2A">
      <w:pPr>
        <w:spacing w:after="0" w:line="240" w:lineRule="auto"/>
        <w:ind w:firstLine="567"/>
        <w:jc w:val="both"/>
        <w:rPr>
          <w:rFonts w:ascii="Times New Roman" w:hAnsi="Times New Roman" w:cs="Times New Roman"/>
          <w:b/>
          <w:sz w:val="26"/>
          <w:szCs w:val="26"/>
        </w:rPr>
      </w:pPr>
    </w:p>
    <w:p w14:paraId="2BA37738" w14:textId="30E05A7F" w:rsidR="00D37016" w:rsidRPr="0081542A" w:rsidRDefault="00D37016" w:rsidP="00B71097">
      <w:pPr>
        <w:pStyle w:val="a7"/>
        <w:numPr>
          <w:ilvl w:val="1"/>
          <w:numId w:val="17"/>
        </w:numPr>
        <w:shd w:val="clear" w:color="auto" w:fill="FFFFFF"/>
        <w:spacing w:before="0" w:beforeAutospacing="0" w:after="0" w:afterAutospacing="0"/>
        <w:jc w:val="center"/>
        <w:rPr>
          <w:color w:val="000000"/>
          <w:sz w:val="26"/>
          <w:szCs w:val="26"/>
        </w:rPr>
      </w:pPr>
      <w:r w:rsidRPr="0081542A">
        <w:rPr>
          <w:rFonts w:eastAsia="Calibri"/>
          <w:b/>
          <w:bCs/>
          <w:sz w:val="26"/>
          <w:szCs w:val="26"/>
          <w:lang w:eastAsia="ar-SA"/>
        </w:rPr>
        <w:t>Итоговое занятие</w:t>
      </w:r>
    </w:p>
    <w:p w14:paraId="39215D9C" w14:textId="77777777" w:rsidR="00D37016" w:rsidRPr="0081542A" w:rsidRDefault="00D37016" w:rsidP="0081542A">
      <w:pPr>
        <w:spacing w:after="0" w:line="240" w:lineRule="auto"/>
        <w:ind w:firstLine="567"/>
        <w:rPr>
          <w:rFonts w:ascii="Times New Roman" w:eastAsia="Calibri" w:hAnsi="Times New Roman" w:cs="Times New Roman"/>
          <w:b/>
          <w:bCs/>
          <w:sz w:val="28"/>
          <w:szCs w:val="28"/>
          <w:lang w:eastAsia="ar-SA"/>
        </w:rPr>
      </w:pPr>
      <w:r w:rsidRPr="0081542A">
        <w:rPr>
          <w:rFonts w:ascii="Times New Roman" w:hAnsi="Times New Roman" w:cs="Times New Roman"/>
          <w:b/>
          <w:sz w:val="26"/>
          <w:szCs w:val="26"/>
        </w:rPr>
        <w:t xml:space="preserve">Практика. </w:t>
      </w:r>
      <w:r w:rsidR="0081542A" w:rsidRPr="0081542A">
        <w:rPr>
          <w:rFonts w:ascii="Times New Roman" w:hAnsi="Times New Roman" w:cs="Times New Roman"/>
          <w:sz w:val="26"/>
          <w:szCs w:val="26"/>
        </w:rPr>
        <w:t xml:space="preserve">Игра </w:t>
      </w:r>
      <w:r w:rsidR="00004C1B">
        <w:rPr>
          <w:rFonts w:ascii="Times New Roman" w:hAnsi="Times New Roman" w:cs="Times New Roman"/>
          <w:sz w:val="26"/>
          <w:szCs w:val="26"/>
        </w:rPr>
        <w:t>«</w:t>
      </w:r>
      <w:r w:rsidR="0081542A" w:rsidRPr="0081542A">
        <w:rPr>
          <w:rFonts w:ascii="Times New Roman" w:hAnsi="Times New Roman" w:cs="Times New Roman"/>
          <w:sz w:val="26"/>
          <w:szCs w:val="26"/>
        </w:rPr>
        <w:t>Путешествие в лето</w:t>
      </w:r>
      <w:r w:rsidR="00004C1B">
        <w:rPr>
          <w:rFonts w:ascii="Times New Roman" w:hAnsi="Times New Roman" w:cs="Times New Roman"/>
          <w:sz w:val="26"/>
          <w:szCs w:val="26"/>
        </w:rPr>
        <w:t>»</w:t>
      </w:r>
      <w:r w:rsidR="0081542A" w:rsidRPr="0081542A">
        <w:rPr>
          <w:rFonts w:ascii="Times New Roman" w:hAnsi="Times New Roman" w:cs="Times New Roman"/>
          <w:sz w:val="26"/>
          <w:szCs w:val="26"/>
        </w:rPr>
        <w:t>.</w:t>
      </w:r>
      <w:r w:rsidR="00261E10">
        <w:rPr>
          <w:rFonts w:ascii="Times New Roman" w:hAnsi="Times New Roman" w:cs="Times New Roman"/>
          <w:sz w:val="26"/>
          <w:szCs w:val="26"/>
        </w:rPr>
        <w:t xml:space="preserve"> </w:t>
      </w:r>
      <w:r w:rsidR="0081542A" w:rsidRPr="0081542A">
        <w:rPr>
          <w:rFonts w:ascii="Times New Roman" w:hAnsi="Times New Roman" w:cs="Times New Roman"/>
          <w:sz w:val="26"/>
          <w:szCs w:val="26"/>
        </w:rPr>
        <w:t xml:space="preserve">Выходная диагностика. </w:t>
      </w:r>
    </w:p>
    <w:p w14:paraId="50110156" w14:textId="77777777" w:rsidR="00D37016" w:rsidRPr="0081542A" w:rsidRDefault="00D37016" w:rsidP="0081542A">
      <w:pPr>
        <w:suppressAutoHyphens/>
        <w:spacing w:after="0" w:line="240" w:lineRule="auto"/>
        <w:ind w:left="-567" w:firstLine="425"/>
        <w:jc w:val="both"/>
        <w:rPr>
          <w:rFonts w:ascii="Times New Roman" w:eastAsia="Calibri" w:hAnsi="Times New Roman" w:cs="Times New Roman"/>
          <w:b/>
          <w:i/>
          <w:sz w:val="28"/>
          <w:szCs w:val="28"/>
          <w:lang w:eastAsia="ar-SA"/>
        </w:rPr>
      </w:pPr>
    </w:p>
    <w:p w14:paraId="376D2E03" w14:textId="77777777" w:rsidR="00D37016" w:rsidRPr="0081542A" w:rsidRDefault="00D37016" w:rsidP="0081542A">
      <w:pPr>
        <w:suppressAutoHyphens/>
        <w:spacing w:line="240" w:lineRule="auto"/>
        <w:ind w:left="-567" w:firstLine="425"/>
        <w:jc w:val="both"/>
        <w:rPr>
          <w:rFonts w:ascii="Times New Roman" w:eastAsia="Calibri" w:hAnsi="Times New Roman" w:cs="Times New Roman"/>
          <w:sz w:val="28"/>
          <w:szCs w:val="28"/>
          <w:lang w:eastAsia="ar-SA"/>
        </w:rPr>
      </w:pPr>
    </w:p>
    <w:p w14:paraId="728B06E6" w14:textId="77777777" w:rsidR="00D37016" w:rsidRDefault="00D37016" w:rsidP="00D37016">
      <w:pPr>
        <w:suppressAutoHyphens/>
        <w:spacing w:after="0"/>
        <w:jc w:val="both"/>
        <w:rPr>
          <w:rFonts w:ascii="Times New Roman" w:eastAsia="Calibri" w:hAnsi="Times New Roman" w:cs="Times New Roman"/>
          <w:bCs/>
          <w:sz w:val="28"/>
          <w:szCs w:val="28"/>
        </w:rPr>
      </w:pPr>
    </w:p>
    <w:p w14:paraId="5A948F47" w14:textId="77777777" w:rsidR="00D37016" w:rsidRDefault="00D37016" w:rsidP="00D37016">
      <w:pPr>
        <w:suppressAutoHyphens/>
        <w:spacing w:after="0"/>
        <w:jc w:val="both"/>
        <w:rPr>
          <w:rFonts w:ascii="Times New Roman" w:eastAsia="Calibri" w:hAnsi="Times New Roman" w:cs="Times New Roman"/>
          <w:bCs/>
          <w:sz w:val="28"/>
          <w:szCs w:val="28"/>
        </w:rPr>
      </w:pPr>
    </w:p>
    <w:p w14:paraId="10497C06" w14:textId="4784B0EB" w:rsidR="00D37016" w:rsidRDefault="00D37016" w:rsidP="00D37016">
      <w:pPr>
        <w:suppressAutoHyphens/>
        <w:spacing w:after="0"/>
        <w:jc w:val="both"/>
        <w:rPr>
          <w:rFonts w:ascii="Times New Roman" w:eastAsia="Calibri" w:hAnsi="Times New Roman" w:cs="Times New Roman"/>
          <w:bCs/>
          <w:sz w:val="28"/>
          <w:szCs w:val="28"/>
        </w:rPr>
      </w:pPr>
    </w:p>
    <w:p w14:paraId="4884045B" w14:textId="28E03398" w:rsidR="00040087" w:rsidRDefault="00040087" w:rsidP="00D37016">
      <w:pPr>
        <w:suppressAutoHyphens/>
        <w:spacing w:after="0"/>
        <w:jc w:val="both"/>
        <w:rPr>
          <w:rFonts w:ascii="Times New Roman" w:eastAsia="Calibri" w:hAnsi="Times New Roman" w:cs="Times New Roman"/>
          <w:bCs/>
          <w:sz w:val="28"/>
          <w:szCs w:val="28"/>
        </w:rPr>
      </w:pPr>
    </w:p>
    <w:p w14:paraId="3C281613" w14:textId="434B1FDE" w:rsidR="00D426EA" w:rsidRDefault="00D426EA" w:rsidP="00D37016">
      <w:pPr>
        <w:suppressAutoHyphens/>
        <w:spacing w:after="0"/>
        <w:jc w:val="both"/>
        <w:rPr>
          <w:rFonts w:ascii="Times New Roman" w:eastAsia="Calibri" w:hAnsi="Times New Roman" w:cs="Times New Roman"/>
          <w:bCs/>
          <w:sz w:val="28"/>
          <w:szCs w:val="28"/>
        </w:rPr>
      </w:pPr>
    </w:p>
    <w:p w14:paraId="341263BD" w14:textId="40890634" w:rsidR="00C707DA" w:rsidRDefault="00C707DA" w:rsidP="00D37016">
      <w:pPr>
        <w:suppressAutoHyphens/>
        <w:spacing w:after="0"/>
        <w:jc w:val="both"/>
        <w:rPr>
          <w:rFonts w:ascii="Times New Roman" w:eastAsia="Calibri" w:hAnsi="Times New Roman" w:cs="Times New Roman"/>
          <w:bCs/>
          <w:sz w:val="28"/>
          <w:szCs w:val="28"/>
        </w:rPr>
      </w:pPr>
    </w:p>
    <w:p w14:paraId="63BFC9BD" w14:textId="77777777" w:rsidR="00C707DA" w:rsidRDefault="00C707DA" w:rsidP="00D37016">
      <w:pPr>
        <w:suppressAutoHyphens/>
        <w:spacing w:after="0"/>
        <w:jc w:val="both"/>
        <w:rPr>
          <w:rFonts w:ascii="Times New Roman" w:eastAsia="Calibri" w:hAnsi="Times New Roman" w:cs="Times New Roman"/>
          <w:bCs/>
          <w:sz w:val="28"/>
          <w:szCs w:val="28"/>
        </w:rPr>
      </w:pPr>
    </w:p>
    <w:p w14:paraId="031CCDE5" w14:textId="03138B3C" w:rsidR="00D426EA" w:rsidRDefault="00D426EA" w:rsidP="00D37016">
      <w:pPr>
        <w:suppressAutoHyphens/>
        <w:spacing w:after="0"/>
        <w:jc w:val="both"/>
        <w:rPr>
          <w:rFonts w:ascii="Times New Roman" w:eastAsia="Calibri" w:hAnsi="Times New Roman" w:cs="Times New Roman"/>
          <w:bCs/>
          <w:sz w:val="28"/>
          <w:szCs w:val="28"/>
        </w:rPr>
      </w:pPr>
    </w:p>
    <w:p w14:paraId="1FD12364" w14:textId="77777777" w:rsidR="00D426EA" w:rsidRDefault="00D426EA" w:rsidP="00D37016">
      <w:pPr>
        <w:suppressAutoHyphens/>
        <w:spacing w:after="0"/>
        <w:jc w:val="both"/>
        <w:rPr>
          <w:rFonts w:ascii="Times New Roman" w:eastAsia="Calibri" w:hAnsi="Times New Roman" w:cs="Times New Roman"/>
          <w:bCs/>
          <w:sz w:val="28"/>
          <w:szCs w:val="28"/>
        </w:rPr>
      </w:pPr>
    </w:p>
    <w:p w14:paraId="6E27B4DD" w14:textId="77777777" w:rsidR="00D37016" w:rsidRDefault="00D37016" w:rsidP="00D37016">
      <w:pPr>
        <w:suppressAutoHyphens/>
        <w:spacing w:after="0"/>
        <w:jc w:val="both"/>
        <w:rPr>
          <w:rFonts w:ascii="Times New Roman" w:eastAsia="Calibri" w:hAnsi="Times New Roman" w:cs="Times New Roman"/>
          <w:bCs/>
          <w:sz w:val="28"/>
          <w:szCs w:val="28"/>
        </w:rPr>
      </w:pPr>
    </w:p>
    <w:p w14:paraId="04527574" w14:textId="77777777" w:rsidR="00D37016" w:rsidRDefault="00D37016" w:rsidP="00D37016">
      <w:pPr>
        <w:suppressAutoHyphens/>
        <w:spacing w:after="0"/>
        <w:jc w:val="both"/>
        <w:rPr>
          <w:rFonts w:ascii="Times New Roman" w:eastAsia="Calibri" w:hAnsi="Times New Roman" w:cs="Times New Roman"/>
          <w:bCs/>
          <w:sz w:val="28"/>
          <w:szCs w:val="28"/>
        </w:rPr>
      </w:pPr>
    </w:p>
    <w:p w14:paraId="6723DB6D" w14:textId="49416C84" w:rsidR="00D37016" w:rsidRDefault="005B161A" w:rsidP="00D37016">
      <w:pPr>
        <w:pStyle w:val="12"/>
        <w:spacing w:line="276" w:lineRule="auto"/>
        <w:ind w:left="-567" w:firstLine="425"/>
        <w:rPr>
          <w:rFonts w:ascii="Times New Roman" w:hAnsi="Times New Roman" w:cs="Times New Roman"/>
          <w:b/>
          <w:bCs/>
          <w:i/>
          <w:sz w:val="26"/>
          <w:szCs w:val="26"/>
        </w:rPr>
      </w:pPr>
      <w:r w:rsidRPr="0091797E">
        <w:rPr>
          <w:rFonts w:ascii="Times New Roman" w:hAnsi="Times New Roman" w:cs="Times New Roman"/>
          <w:b/>
          <w:bCs/>
          <w:i/>
          <w:sz w:val="26"/>
          <w:szCs w:val="26"/>
        </w:rPr>
        <w:lastRenderedPageBreak/>
        <w:t>3 год</w:t>
      </w:r>
      <w:r w:rsidR="00D37016" w:rsidRPr="0091797E">
        <w:rPr>
          <w:rFonts w:ascii="Times New Roman" w:hAnsi="Times New Roman" w:cs="Times New Roman"/>
          <w:b/>
          <w:bCs/>
          <w:i/>
          <w:sz w:val="26"/>
          <w:szCs w:val="26"/>
        </w:rPr>
        <w:t xml:space="preserve"> обучения</w:t>
      </w:r>
    </w:p>
    <w:p w14:paraId="65A5D8F6" w14:textId="77777777" w:rsidR="0059422A" w:rsidRPr="0091797E" w:rsidRDefault="0059422A" w:rsidP="0059422A">
      <w:pPr>
        <w:pStyle w:val="12"/>
        <w:ind w:left="-567" w:firstLine="425"/>
        <w:rPr>
          <w:rFonts w:ascii="Times New Roman" w:hAnsi="Times New Roman" w:cs="Times New Roman"/>
          <w:b/>
          <w:bCs/>
          <w:i/>
          <w:sz w:val="26"/>
          <w:szCs w:val="26"/>
        </w:rPr>
      </w:pPr>
    </w:p>
    <w:p w14:paraId="26813294" w14:textId="77777777" w:rsidR="00D37016" w:rsidRPr="00700020" w:rsidRDefault="00D37016" w:rsidP="00355690">
      <w:pPr>
        <w:pStyle w:val="12"/>
        <w:spacing w:line="276" w:lineRule="auto"/>
        <w:jc w:val="center"/>
        <w:rPr>
          <w:rFonts w:ascii="Times New Roman" w:hAnsi="Times New Roman" w:cs="Times New Roman"/>
          <w:b/>
          <w:bCs/>
          <w:sz w:val="26"/>
          <w:szCs w:val="26"/>
        </w:rPr>
      </w:pPr>
      <w:r w:rsidRPr="00700020">
        <w:rPr>
          <w:rFonts w:ascii="Times New Roman" w:hAnsi="Times New Roman" w:cs="Times New Roman"/>
          <w:b/>
          <w:bCs/>
          <w:sz w:val="26"/>
          <w:szCs w:val="26"/>
        </w:rPr>
        <w:t>1. Вводное занятие</w:t>
      </w:r>
    </w:p>
    <w:p w14:paraId="457E301B" w14:textId="1966D04F" w:rsidR="00D37016" w:rsidRPr="00700020" w:rsidRDefault="00D37016" w:rsidP="0091797E">
      <w:pPr>
        <w:spacing w:after="0" w:line="240" w:lineRule="auto"/>
        <w:ind w:firstLine="567"/>
        <w:jc w:val="both"/>
        <w:rPr>
          <w:rFonts w:ascii="Times New Roman" w:hAnsi="Times New Roman" w:cs="Times New Roman"/>
          <w:sz w:val="26"/>
          <w:szCs w:val="26"/>
        </w:rPr>
      </w:pPr>
      <w:r w:rsidRPr="00700020">
        <w:rPr>
          <w:rFonts w:ascii="Times New Roman" w:hAnsi="Times New Roman" w:cs="Times New Roman"/>
          <w:b/>
          <w:sz w:val="26"/>
          <w:szCs w:val="26"/>
        </w:rPr>
        <w:t>Теория.</w:t>
      </w:r>
      <w:r w:rsidRPr="00700020">
        <w:rPr>
          <w:rFonts w:ascii="Times New Roman" w:hAnsi="Times New Roman" w:cs="Times New Roman"/>
          <w:sz w:val="26"/>
          <w:szCs w:val="26"/>
        </w:rPr>
        <w:t xml:space="preserve">  Правила техники безопасности и пожарной безопасности.</w:t>
      </w:r>
      <w:r w:rsidR="005B161A">
        <w:rPr>
          <w:rFonts w:ascii="Times New Roman" w:hAnsi="Times New Roman" w:cs="Times New Roman"/>
          <w:sz w:val="26"/>
          <w:szCs w:val="26"/>
        </w:rPr>
        <w:t xml:space="preserve"> </w:t>
      </w:r>
      <w:r w:rsidR="00700020" w:rsidRPr="00700020">
        <w:rPr>
          <w:rFonts w:ascii="Times New Roman" w:hAnsi="Times New Roman" w:cs="Times New Roman"/>
          <w:sz w:val="26"/>
          <w:szCs w:val="26"/>
        </w:rPr>
        <w:t xml:space="preserve">Знакомство с программой. </w:t>
      </w:r>
      <w:r w:rsidR="00700020" w:rsidRPr="00700020">
        <w:rPr>
          <w:rFonts w:ascii="Times New Roman" w:eastAsia="Times New Roman" w:hAnsi="Times New Roman" w:cs="Times New Roman"/>
          <w:color w:val="000000"/>
          <w:sz w:val="26"/>
          <w:szCs w:val="26"/>
        </w:rPr>
        <w:t xml:space="preserve">Определение   </w:t>
      </w:r>
      <w:r w:rsidR="005B161A" w:rsidRPr="00700020">
        <w:rPr>
          <w:rFonts w:ascii="Times New Roman" w:eastAsia="Times New Roman" w:hAnsi="Times New Roman" w:cs="Times New Roman"/>
          <w:color w:val="000000"/>
          <w:sz w:val="26"/>
          <w:szCs w:val="26"/>
        </w:rPr>
        <w:t>понятия «</w:t>
      </w:r>
      <w:r w:rsidR="00700020" w:rsidRPr="00700020">
        <w:rPr>
          <w:rFonts w:ascii="Times New Roman" w:eastAsia="Times New Roman" w:hAnsi="Times New Roman" w:cs="Times New Roman"/>
          <w:color w:val="000000"/>
          <w:sz w:val="26"/>
          <w:szCs w:val="26"/>
        </w:rPr>
        <w:t>здоровье».</w:t>
      </w:r>
    </w:p>
    <w:p w14:paraId="15085B92" w14:textId="77777777" w:rsidR="00D37016" w:rsidRPr="00700020" w:rsidRDefault="00D37016" w:rsidP="0091797E">
      <w:pPr>
        <w:spacing w:after="0" w:line="240" w:lineRule="auto"/>
        <w:ind w:firstLine="567"/>
        <w:jc w:val="both"/>
        <w:rPr>
          <w:rFonts w:ascii="Times New Roman" w:hAnsi="Times New Roman" w:cs="Times New Roman"/>
          <w:sz w:val="26"/>
          <w:szCs w:val="26"/>
        </w:rPr>
      </w:pPr>
      <w:r w:rsidRPr="00700020">
        <w:rPr>
          <w:rFonts w:ascii="Times New Roman" w:hAnsi="Times New Roman" w:cs="Times New Roman"/>
          <w:b/>
          <w:sz w:val="26"/>
          <w:szCs w:val="26"/>
        </w:rPr>
        <w:t xml:space="preserve">Практика. </w:t>
      </w:r>
      <w:r w:rsidRPr="00700020">
        <w:rPr>
          <w:rFonts w:ascii="Times New Roman" w:hAnsi="Times New Roman" w:cs="Times New Roman"/>
          <w:sz w:val="26"/>
          <w:szCs w:val="26"/>
        </w:rPr>
        <w:t>Входная диагностика.</w:t>
      </w:r>
    </w:p>
    <w:p w14:paraId="7CADA8C2" w14:textId="77777777" w:rsidR="00D37016" w:rsidRPr="0059422A" w:rsidRDefault="00D37016" w:rsidP="00C429C9">
      <w:pPr>
        <w:spacing w:after="0" w:line="240" w:lineRule="auto"/>
        <w:ind w:firstLine="567"/>
        <w:jc w:val="both"/>
        <w:rPr>
          <w:rFonts w:ascii="Times New Roman" w:hAnsi="Times New Roman" w:cs="Times New Roman"/>
          <w:b/>
          <w:sz w:val="24"/>
          <w:szCs w:val="24"/>
        </w:rPr>
      </w:pPr>
    </w:p>
    <w:p w14:paraId="2D300793" w14:textId="77777777" w:rsidR="00700020" w:rsidRPr="00700020" w:rsidRDefault="00700020" w:rsidP="00E95BA7">
      <w:pPr>
        <w:suppressAutoHyphens/>
        <w:spacing w:after="0" w:line="240" w:lineRule="auto"/>
        <w:ind w:firstLine="426"/>
        <w:jc w:val="center"/>
        <w:rPr>
          <w:rFonts w:ascii="Times New Roman" w:eastAsia="Times New Roman" w:hAnsi="Times New Roman" w:cs="Times New Roman"/>
          <w:b/>
          <w:bCs/>
          <w:sz w:val="26"/>
          <w:szCs w:val="26"/>
          <w:lang w:eastAsia="ar-SA"/>
        </w:rPr>
      </w:pPr>
      <w:r w:rsidRPr="00700020">
        <w:rPr>
          <w:rFonts w:ascii="Times New Roman" w:eastAsia="Times New Roman" w:hAnsi="Times New Roman" w:cs="Times New Roman"/>
          <w:b/>
          <w:bCs/>
          <w:sz w:val="26"/>
          <w:szCs w:val="26"/>
          <w:lang w:eastAsia="ar-SA"/>
        </w:rPr>
        <w:t xml:space="preserve">2. </w:t>
      </w:r>
      <w:r w:rsidRPr="00700020">
        <w:rPr>
          <w:rFonts w:ascii="Times New Roman" w:eastAsia="Calibri" w:hAnsi="Times New Roman" w:cs="Times New Roman"/>
          <w:b/>
          <w:bCs/>
          <w:sz w:val="26"/>
          <w:szCs w:val="26"/>
          <w:lang w:eastAsia="ar-SA"/>
        </w:rPr>
        <w:t>Вот мы и в школе</w:t>
      </w:r>
    </w:p>
    <w:p w14:paraId="269F57DD" w14:textId="6400DEB9" w:rsidR="00700020" w:rsidRPr="00700020" w:rsidRDefault="00700020" w:rsidP="00E95BA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00020">
        <w:rPr>
          <w:rFonts w:ascii="Times New Roman" w:eastAsia="Times New Roman" w:hAnsi="Times New Roman" w:cs="Times New Roman"/>
          <w:b/>
          <w:sz w:val="26"/>
          <w:szCs w:val="26"/>
        </w:rPr>
        <w:t>Теория.</w:t>
      </w:r>
      <w:r w:rsidR="005B161A">
        <w:rPr>
          <w:rFonts w:ascii="Times New Roman" w:eastAsia="Times New Roman" w:hAnsi="Times New Roman" w:cs="Times New Roman"/>
          <w:b/>
          <w:sz w:val="26"/>
          <w:szCs w:val="26"/>
        </w:rPr>
        <w:t xml:space="preserve"> </w:t>
      </w:r>
      <w:r w:rsidR="005B161A" w:rsidRPr="00700020">
        <w:rPr>
          <w:rFonts w:ascii="Times New Roman" w:eastAsia="Times New Roman" w:hAnsi="Times New Roman" w:cs="Times New Roman"/>
          <w:color w:val="000000"/>
          <w:sz w:val="26"/>
          <w:szCs w:val="26"/>
        </w:rPr>
        <w:t>Что</w:t>
      </w:r>
      <w:r w:rsidR="005B161A">
        <w:rPr>
          <w:rFonts w:ascii="Times New Roman" w:eastAsia="Times New Roman" w:hAnsi="Times New Roman" w:cs="Times New Roman"/>
          <w:color w:val="000000"/>
          <w:sz w:val="26"/>
          <w:szCs w:val="26"/>
        </w:rPr>
        <w:t xml:space="preserve"> </w:t>
      </w:r>
      <w:r w:rsidR="005B161A" w:rsidRPr="00700020">
        <w:rPr>
          <w:rFonts w:ascii="Times New Roman" w:eastAsia="Times New Roman" w:hAnsi="Times New Roman" w:cs="Times New Roman"/>
          <w:color w:val="000000"/>
          <w:sz w:val="26"/>
          <w:szCs w:val="26"/>
        </w:rPr>
        <w:t>такое</w:t>
      </w:r>
      <w:r w:rsidRPr="00700020">
        <w:rPr>
          <w:rFonts w:ascii="Times New Roman" w:eastAsia="Times New Roman" w:hAnsi="Times New Roman" w:cs="Times New Roman"/>
          <w:color w:val="000000"/>
          <w:sz w:val="26"/>
          <w:szCs w:val="26"/>
        </w:rPr>
        <w:t xml:space="preserve"> здоровый образ жизни? Факторы, укрепляющие здоровье. Личная гигиена, значение утренней гимнастики для организма.   Личная гигиена.   В гостях у Мойдодыра.</w:t>
      </w:r>
    </w:p>
    <w:p w14:paraId="49FA7B5F" w14:textId="77777777" w:rsidR="00700020" w:rsidRDefault="00700020" w:rsidP="00E95BA7">
      <w:pPr>
        <w:spacing w:after="0" w:line="240" w:lineRule="auto"/>
        <w:ind w:firstLine="567"/>
        <w:jc w:val="both"/>
        <w:rPr>
          <w:rFonts w:ascii="Times New Roman" w:eastAsia="Calibri" w:hAnsi="Times New Roman" w:cs="Times New Roman"/>
          <w:sz w:val="26"/>
          <w:szCs w:val="26"/>
          <w:lang w:eastAsia="ar-SA"/>
        </w:rPr>
      </w:pPr>
      <w:r w:rsidRPr="00700020">
        <w:rPr>
          <w:rFonts w:ascii="Times New Roman" w:eastAsia="Times New Roman" w:hAnsi="Times New Roman" w:cs="Times New Roman"/>
          <w:b/>
          <w:sz w:val="26"/>
          <w:szCs w:val="26"/>
        </w:rPr>
        <w:t xml:space="preserve">Практика. </w:t>
      </w:r>
      <w:r w:rsidRPr="00700020">
        <w:rPr>
          <w:rFonts w:ascii="Times New Roman" w:eastAsia="Times New Roman" w:hAnsi="Times New Roman" w:cs="Times New Roman"/>
          <w:sz w:val="26"/>
          <w:szCs w:val="26"/>
        </w:rPr>
        <w:t xml:space="preserve">Конкурс - выставка плакатов на тему </w:t>
      </w:r>
      <w:r w:rsidR="00C429C9">
        <w:rPr>
          <w:rFonts w:ascii="Times New Roman" w:eastAsia="Times New Roman" w:hAnsi="Times New Roman" w:cs="Times New Roman"/>
          <w:sz w:val="26"/>
          <w:szCs w:val="26"/>
        </w:rPr>
        <w:t>«</w:t>
      </w:r>
      <w:r w:rsidRPr="00700020">
        <w:rPr>
          <w:rFonts w:ascii="Times New Roman" w:eastAsia="Times New Roman" w:hAnsi="Times New Roman" w:cs="Times New Roman"/>
          <w:sz w:val="26"/>
          <w:szCs w:val="26"/>
        </w:rPr>
        <w:t>Здоровый образ жизни</w:t>
      </w:r>
      <w:r w:rsidR="00C429C9">
        <w:rPr>
          <w:rFonts w:ascii="Times New Roman" w:eastAsia="Times New Roman" w:hAnsi="Times New Roman" w:cs="Times New Roman"/>
          <w:sz w:val="26"/>
          <w:szCs w:val="26"/>
        </w:rPr>
        <w:t>»</w:t>
      </w:r>
      <w:r w:rsidRPr="00700020">
        <w:rPr>
          <w:rFonts w:ascii="Times New Roman" w:eastAsia="Times New Roman" w:hAnsi="Times New Roman" w:cs="Times New Roman"/>
          <w:sz w:val="26"/>
          <w:szCs w:val="26"/>
        </w:rPr>
        <w:t xml:space="preserve">. Викторина по теме </w:t>
      </w:r>
      <w:r w:rsidR="00C429C9">
        <w:rPr>
          <w:rFonts w:ascii="Times New Roman" w:eastAsia="Times New Roman" w:hAnsi="Times New Roman" w:cs="Times New Roman"/>
          <w:sz w:val="26"/>
          <w:szCs w:val="26"/>
        </w:rPr>
        <w:t>«</w:t>
      </w:r>
      <w:r w:rsidRPr="00700020">
        <w:rPr>
          <w:rFonts w:ascii="Times New Roman" w:eastAsia="Times New Roman" w:hAnsi="Times New Roman" w:cs="Times New Roman"/>
          <w:sz w:val="26"/>
          <w:szCs w:val="26"/>
        </w:rPr>
        <w:t>Личная гигиена</w:t>
      </w:r>
      <w:r w:rsidR="00C429C9">
        <w:rPr>
          <w:rFonts w:ascii="Times New Roman" w:eastAsia="Times New Roman" w:hAnsi="Times New Roman" w:cs="Times New Roman"/>
          <w:sz w:val="26"/>
          <w:szCs w:val="26"/>
        </w:rPr>
        <w:t>»</w:t>
      </w:r>
      <w:r w:rsidRPr="00700020">
        <w:rPr>
          <w:rFonts w:ascii="Times New Roman" w:eastAsia="Times New Roman" w:hAnsi="Times New Roman" w:cs="Times New Roman"/>
          <w:sz w:val="26"/>
          <w:szCs w:val="26"/>
        </w:rPr>
        <w:t>. Практи</w:t>
      </w:r>
      <w:r w:rsidR="00E95804">
        <w:rPr>
          <w:rFonts w:ascii="Times New Roman" w:eastAsia="Times New Roman" w:hAnsi="Times New Roman" w:cs="Times New Roman"/>
          <w:sz w:val="26"/>
          <w:szCs w:val="26"/>
        </w:rPr>
        <w:t>кум</w:t>
      </w:r>
      <w:r w:rsidRPr="00700020">
        <w:rPr>
          <w:rFonts w:ascii="Times New Roman" w:eastAsia="Times New Roman" w:hAnsi="Times New Roman" w:cs="Times New Roman"/>
          <w:sz w:val="26"/>
          <w:szCs w:val="26"/>
        </w:rPr>
        <w:t xml:space="preserve"> по уходу за личными вещами. </w:t>
      </w:r>
      <w:r w:rsidR="00C429C9" w:rsidRPr="00700020">
        <w:rPr>
          <w:rFonts w:ascii="Times New Roman" w:eastAsia="Calibri" w:hAnsi="Times New Roman" w:cs="Times New Roman"/>
          <w:sz w:val="26"/>
          <w:szCs w:val="26"/>
          <w:lang w:eastAsia="ar-SA"/>
        </w:rPr>
        <w:t>Игра - путешествие «Остров здоровья»</w:t>
      </w:r>
      <w:r w:rsidR="00C429C9">
        <w:rPr>
          <w:rFonts w:ascii="Times New Roman" w:eastAsia="Calibri" w:hAnsi="Times New Roman" w:cs="Times New Roman"/>
          <w:sz w:val="26"/>
          <w:szCs w:val="26"/>
          <w:lang w:eastAsia="ar-SA"/>
        </w:rPr>
        <w:t>.</w:t>
      </w:r>
    </w:p>
    <w:p w14:paraId="295BCD4B" w14:textId="77777777" w:rsidR="00C429C9" w:rsidRPr="00700020" w:rsidRDefault="00C429C9" w:rsidP="00E95BA7">
      <w:pPr>
        <w:spacing w:after="0" w:line="240" w:lineRule="auto"/>
        <w:ind w:firstLine="567"/>
        <w:jc w:val="both"/>
        <w:rPr>
          <w:rFonts w:ascii="Times New Roman" w:eastAsia="Times New Roman" w:hAnsi="Times New Roman" w:cs="Times New Roman"/>
          <w:b/>
          <w:sz w:val="24"/>
          <w:szCs w:val="24"/>
        </w:rPr>
      </w:pPr>
    </w:p>
    <w:p w14:paraId="41DF91A9" w14:textId="77777777" w:rsidR="00700020" w:rsidRPr="00700020" w:rsidRDefault="00700020" w:rsidP="00E95BA7">
      <w:pPr>
        <w:spacing w:after="0" w:line="240" w:lineRule="auto"/>
        <w:ind w:firstLine="426"/>
        <w:jc w:val="center"/>
        <w:rPr>
          <w:rFonts w:ascii="Times New Roman" w:eastAsia="Times New Roman" w:hAnsi="Times New Roman" w:cs="Times New Roman"/>
          <w:b/>
          <w:sz w:val="26"/>
          <w:szCs w:val="26"/>
        </w:rPr>
      </w:pPr>
      <w:r w:rsidRPr="00700020">
        <w:rPr>
          <w:rFonts w:ascii="Times New Roman" w:eastAsia="Calibri" w:hAnsi="Times New Roman" w:cs="Times New Roman"/>
          <w:b/>
          <w:bCs/>
          <w:sz w:val="26"/>
          <w:szCs w:val="26"/>
          <w:lang w:eastAsia="ar-SA"/>
        </w:rPr>
        <w:t xml:space="preserve">3. </w:t>
      </w:r>
      <w:r w:rsidRPr="00700020">
        <w:rPr>
          <w:rFonts w:ascii="Times New Roman" w:eastAsia="Times New Roman" w:hAnsi="Times New Roman" w:cs="Times New Roman"/>
          <w:b/>
          <w:sz w:val="26"/>
          <w:szCs w:val="26"/>
        </w:rPr>
        <w:t xml:space="preserve"> Питание и здоровье</w:t>
      </w:r>
    </w:p>
    <w:p w14:paraId="38E3CAF3" w14:textId="1E1F66E8" w:rsidR="00700020" w:rsidRPr="00700020" w:rsidRDefault="00700020" w:rsidP="00E95BA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00020">
        <w:rPr>
          <w:rFonts w:ascii="Times New Roman" w:eastAsia="Times New Roman" w:hAnsi="Times New Roman" w:cs="Times New Roman"/>
          <w:b/>
          <w:sz w:val="26"/>
          <w:szCs w:val="26"/>
        </w:rPr>
        <w:t>Теория.</w:t>
      </w:r>
      <w:r w:rsidR="00261E10">
        <w:rPr>
          <w:rFonts w:ascii="Times New Roman" w:eastAsia="Times New Roman" w:hAnsi="Times New Roman" w:cs="Times New Roman"/>
          <w:b/>
          <w:sz w:val="26"/>
          <w:szCs w:val="26"/>
        </w:rPr>
        <w:t xml:space="preserve"> </w:t>
      </w:r>
      <w:r w:rsidR="00374596" w:rsidRPr="00374596">
        <w:rPr>
          <w:rFonts w:ascii="Times New Roman" w:hAnsi="Times New Roman" w:cs="Times New Roman"/>
          <w:sz w:val="26"/>
          <w:szCs w:val="26"/>
        </w:rPr>
        <w:t>Путешествие в страну Здоровячков.</w:t>
      </w:r>
      <w:r w:rsidR="00261E10">
        <w:rPr>
          <w:rFonts w:ascii="Times New Roman" w:hAnsi="Times New Roman" w:cs="Times New Roman"/>
          <w:sz w:val="26"/>
          <w:szCs w:val="26"/>
        </w:rPr>
        <w:t xml:space="preserve"> </w:t>
      </w:r>
      <w:r w:rsidRPr="00700020">
        <w:rPr>
          <w:rFonts w:ascii="Times New Roman" w:eastAsia="Times New Roman" w:hAnsi="Times New Roman" w:cs="Times New Roman"/>
          <w:color w:val="000000"/>
          <w:sz w:val="26"/>
          <w:szCs w:val="26"/>
        </w:rPr>
        <w:t>Основы правильного питания</w:t>
      </w:r>
      <w:r w:rsidR="00E95804">
        <w:rPr>
          <w:rFonts w:ascii="Times New Roman" w:eastAsia="Times New Roman" w:hAnsi="Times New Roman" w:cs="Times New Roman"/>
          <w:color w:val="000000"/>
          <w:sz w:val="26"/>
          <w:szCs w:val="26"/>
        </w:rPr>
        <w:t>.</w:t>
      </w:r>
      <w:r w:rsidR="00261E10">
        <w:rPr>
          <w:rFonts w:ascii="Times New Roman" w:eastAsia="Times New Roman" w:hAnsi="Times New Roman" w:cs="Times New Roman"/>
          <w:color w:val="000000"/>
          <w:sz w:val="26"/>
          <w:szCs w:val="26"/>
        </w:rPr>
        <w:t xml:space="preserve"> </w:t>
      </w:r>
      <w:r w:rsidR="00E95804">
        <w:rPr>
          <w:rFonts w:ascii="Times New Roman" w:eastAsia="Times New Roman" w:hAnsi="Times New Roman" w:cs="Times New Roman"/>
          <w:color w:val="000000"/>
          <w:sz w:val="26"/>
          <w:szCs w:val="26"/>
        </w:rPr>
        <w:t>Г</w:t>
      </w:r>
      <w:r w:rsidRPr="00700020">
        <w:rPr>
          <w:rFonts w:ascii="Times New Roman" w:eastAsia="Times New Roman" w:hAnsi="Times New Roman" w:cs="Times New Roman"/>
          <w:color w:val="000000"/>
          <w:sz w:val="26"/>
          <w:szCs w:val="26"/>
        </w:rPr>
        <w:t>игиенические навыки культуры поведения во время приема пищи</w:t>
      </w:r>
      <w:r w:rsidR="00E95804">
        <w:rPr>
          <w:rFonts w:ascii="Times New Roman" w:eastAsia="Times New Roman" w:hAnsi="Times New Roman" w:cs="Times New Roman"/>
          <w:color w:val="000000"/>
          <w:sz w:val="26"/>
          <w:szCs w:val="26"/>
        </w:rPr>
        <w:t>.</w:t>
      </w:r>
      <w:r w:rsidR="00261E10">
        <w:rPr>
          <w:rFonts w:ascii="Times New Roman" w:eastAsia="Times New Roman" w:hAnsi="Times New Roman" w:cs="Times New Roman"/>
          <w:color w:val="000000"/>
          <w:sz w:val="26"/>
          <w:szCs w:val="26"/>
        </w:rPr>
        <w:t xml:space="preserve"> </w:t>
      </w:r>
      <w:r w:rsidR="00E95804">
        <w:rPr>
          <w:rFonts w:ascii="Times New Roman" w:eastAsia="Times New Roman" w:hAnsi="Times New Roman" w:cs="Times New Roman"/>
          <w:color w:val="000000"/>
          <w:sz w:val="26"/>
          <w:szCs w:val="26"/>
        </w:rPr>
        <w:t>К</w:t>
      </w:r>
      <w:r w:rsidRPr="00700020">
        <w:rPr>
          <w:rFonts w:ascii="Times New Roman" w:eastAsia="Times New Roman" w:hAnsi="Times New Roman" w:cs="Times New Roman"/>
          <w:color w:val="000000"/>
          <w:sz w:val="26"/>
          <w:szCs w:val="26"/>
        </w:rPr>
        <w:t xml:space="preserve">улинарные традиции современности и прошлого. </w:t>
      </w:r>
      <w:r w:rsidR="00E95804">
        <w:rPr>
          <w:rFonts w:ascii="Times New Roman" w:eastAsia="Times New Roman" w:hAnsi="Times New Roman" w:cs="Times New Roman"/>
          <w:color w:val="000000"/>
          <w:sz w:val="26"/>
          <w:szCs w:val="26"/>
        </w:rPr>
        <w:t>О</w:t>
      </w:r>
      <w:r w:rsidRPr="00700020">
        <w:rPr>
          <w:rFonts w:ascii="Times New Roman" w:eastAsia="Times New Roman" w:hAnsi="Times New Roman" w:cs="Times New Roman"/>
          <w:color w:val="000000"/>
          <w:sz w:val="26"/>
          <w:szCs w:val="26"/>
        </w:rPr>
        <w:t>сновны</w:t>
      </w:r>
      <w:r w:rsidR="00E95804">
        <w:rPr>
          <w:rFonts w:ascii="Times New Roman" w:eastAsia="Times New Roman" w:hAnsi="Times New Roman" w:cs="Times New Roman"/>
          <w:color w:val="000000"/>
          <w:sz w:val="26"/>
          <w:szCs w:val="26"/>
        </w:rPr>
        <w:t>е</w:t>
      </w:r>
      <w:r w:rsidRPr="00700020">
        <w:rPr>
          <w:rFonts w:ascii="Times New Roman" w:eastAsia="Times New Roman" w:hAnsi="Times New Roman" w:cs="Times New Roman"/>
          <w:color w:val="000000"/>
          <w:sz w:val="26"/>
          <w:szCs w:val="26"/>
        </w:rPr>
        <w:t xml:space="preserve"> витамин</w:t>
      </w:r>
      <w:r w:rsidR="00E95804">
        <w:rPr>
          <w:rFonts w:ascii="Times New Roman" w:eastAsia="Times New Roman" w:hAnsi="Times New Roman" w:cs="Times New Roman"/>
          <w:color w:val="000000"/>
          <w:sz w:val="26"/>
          <w:szCs w:val="26"/>
        </w:rPr>
        <w:t>ы</w:t>
      </w:r>
      <w:r w:rsidRPr="00700020">
        <w:rPr>
          <w:rFonts w:ascii="Times New Roman" w:eastAsia="Times New Roman" w:hAnsi="Times New Roman" w:cs="Times New Roman"/>
          <w:color w:val="000000"/>
          <w:sz w:val="26"/>
          <w:szCs w:val="26"/>
        </w:rPr>
        <w:t xml:space="preserve"> в продуктах питании</w:t>
      </w:r>
      <w:r w:rsidR="00E95804">
        <w:rPr>
          <w:rFonts w:ascii="Times New Roman" w:eastAsia="Times New Roman" w:hAnsi="Times New Roman" w:cs="Times New Roman"/>
          <w:color w:val="000000"/>
          <w:sz w:val="26"/>
          <w:szCs w:val="26"/>
        </w:rPr>
        <w:t>.</w:t>
      </w:r>
      <w:r w:rsidR="005B161A">
        <w:rPr>
          <w:rFonts w:ascii="Times New Roman" w:eastAsia="Times New Roman" w:hAnsi="Times New Roman" w:cs="Times New Roman"/>
          <w:color w:val="000000"/>
          <w:sz w:val="26"/>
          <w:szCs w:val="26"/>
        </w:rPr>
        <w:t xml:space="preserve"> </w:t>
      </w:r>
      <w:r w:rsidR="00E95804">
        <w:rPr>
          <w:rFonts w:ascii="Times New Roman" w:eastAsia="Times New Roman" w:hAnsi="Times New Roman" w:cs="Times New Roman"/>
          <w:color w:val="000000"/>
          <w:sz w:val="26"/>
          <w:szCs w:val="26"/>
        </w:rPr>
        <w:t>П</w:t>
      </w:r>
      <w:r w:rsidRPr="00700020">
        <w:rPr>
          <w:rFonts w:ascii="Times New Roman" w:eastAsia="Times New Roman" w:hAnsi="Times New Roman" w:cs="Times New Roman"/>
          <w:color w:val="000000"/>
          <w:sz w:val="26"/>
          <w:szCs w:val="26"/>
        </w:rPr>
        <w:t>ольз</w:t>
      </w:r>
      <w:r w:rsidR="00E95804">
        <w:rPr>
          <w:rFonts w:ascii="Times New Roman" w:eastAsia="Times New Roman" w:hAnsi="Times New Roman" w:cs="Times New Roman"/>
          <w:color w:val="000000"/>
          <w:sz w:val="26"/>
          <w:szCs w:val="26"/>
        </w:rPr>
        <w:t>а</w:t>
      </w:r>
      <w:r w:rsidRPr="00700020">
        <w:rPr>
          <w:rFonts w:ascii="Times New Roman" w:eastAsia="Times New Roman" w:hAnsi="Times New Roman" w:cs="Times New Roman"/>
          <w:color w:val="000000"/>
          <w:sz w:val="26"/>
          <w:szCs w:val="26"/>
        </w:rPr>
        <w:t xml:space="preserve"> прогулок после еды</w:t>
      </w:r>
      <w:r w:rsidR="00E95804">
        <w:rPr>
          <w:rFonts w:ascii="Times New Roman" w:eastAsia="Times New Roman" w:hAnsi="Times New Roman" w:cs="Times New Roman"/>
          <w:color w:val="000000"/>
          <w:sz w:val="26"/>
          <w:szCs w:val="26"/>
        </w:rPr>
        <w:t>.</w:t>
      </w:r>
      <w:r w:rsidR="005B161A">
        <w:rPr>
          <w:rFonts w:ascii="Times New Roman" w:eastAsia="Times New Roman" w:hAnsi="Times New Roman" w:cs="Times New Roman"/>
          <w:color w:val="000000"/>
          <w:sz w:val="26"/>
          <w:szCs w:val="26"/>
        </w:rPr>
        <w:t xml:space="preserve"> </w:t>
      </w:r>
      <w:r w:rsidR="00E95804">
        <w:rPr>
          <w:rFonts w:ascii="Times New Roman" w:eastAsia="Times New Roman" w:hAnsi="Times New Roman" w:cs="Times New Roman"/>
          <w:color w:val="000000"/>
          <w:sz w:val="26"/>
          <w:szCs w:val="26"/>
        </w:rPr>
        <w:t>Р</w:t>
      </w:r>
      <w:r w:rsidRPr="00700020">
        <w:rPr>
          <w:rFonts w:ascii="Times New Roman" w:eastAsia="Times New Roman" w:hAnsi="Times New Roman" w:cs="Times New Roman"/>
          <w:color w:val="000000"/>
          <w:sz w:val="26"/>
          <w:szCs w:val="26"/>
        </w:rPr>
        <w:t xml:space="preserve">ежим </w:t>
      </w:r>
      <w:r w:rsidR="00E81727" w:rsidRPr="00700020">
        <w:rPr>
          <w:rFonts w:ascii="Times New Roman" w:eastAsia="Times New Roman" w:hAnsi="Times New Roman" w:cs="Times New Roman"/>
          <w:color w:val="000000"/>
          <w:sz w:val="26"/>
          <w:szCs w:val="26"/>
        </w:rPr>
        <w:t>питания, режим</w:t>
      </w:r>
      <w:r w:rsidRPr="00700020">
        <w:rPr>
          <w:rFonts w:ascii="Times New Roman" w:eastAsia="Times New Roman" w:hAnsi="Times New Roman" w:cs="Times New Roman"/>
          <w:color w:val="000000"/>
          <w:sz w:val="26"/>
          <w:szCs w:val="26"/>
        </w:rPr>
        <w:t xml:space="preserve"> употребления жидкости</w:t>
      </w:r>
      <w:r w:rsidR="00E95804">
        <w:rPr>
          <w:rFonts w:ascii="Times New Roman" w:eastAsia="Times New Roman" w:hAnsi="Times New Roman" w:cs="Times New Roman"/>
          <w:color w:val="000000"/>
          <w:sz w:val="26"/>
          <w:szCs w:val="26"/>
        </w:rPr>
        <w:t>. Ц</w:t>
      </w:r>
      <w:r w:rsidRPr="00700020">
        <w:rPr>
          <w:rFonts w:ascii="Times New Roman" w:eastAsia="Times New Roman" w:hAnsi="Times New Roman" w:cs="Times New Roman"/>
          <w:color w:val="000000"/>
          <w:sz w:val="26"/>
          <w:szCs w:val="26"/>
        </w:rPr>
        <w:t>елебны</w:t>
      </w:r>
      <w:r w:rsidR="00E95804">
        <w:rPr>
          <w:rFonts w:ascii="Times New Roman" w:eastAsia="Times New Roman" w:hAnsi="Times New Roman" w:cs="Times New Roman"/>
          <w:color w:val="000000"/>
          <w:sz w:val="26"/>
          <w:szCs w:val="26"/>
        </w:rPr>
        <w:t>е</w:t>
      </w:r>
      <w:r w:rsidRPr="00700020">
        <w:rPr>
          <w:rFonts w:ascii="Times New Roman" w:eastAsia="Times New Roman" w:hAnsi="Times New Roman" w:cs="Times New Roman"/>
          <w:color w:val="000000"/>
          <w:sz w:val="26"/>
          <w:szCs w:val="26"/>
        </w:rPr>
        <w:t xml:space="preserve"> источник</w:t>
      </w:r>
      <w:r w:rsidR="00E95804">
        <w:rPr>
          <w:rFonts w:ascii="Times New Roman" w:eastAsia="Times New Roman" w:hAnsi="Times New Roman" w:cs="Times New Roman"/>
          <w:color w:val="000000"/>
          <w:sz w:val="26"/>
          <w:szCs w:val="26"/>
        </w:rPr>
        <w:t>и</w:t>
      </w:r>
      <w:r w:rsidRPr="00700020">
        <w:rPr>
          <w:rFonts w:ascii="Times New Roman" w:eastAsia="Times New Roman" w:hAnsi="Times New Roman" w:cs="Times New Roman"/>
          <w:color w:val="000000"/>
          <w:sz w:val="26"/>
          <w:szCs w:val="26"/>
        </w:rPr>
        <w:t xml:space="preserve"> и минеральн</w:t>
      </w:r>
      <w:r w:rsidR="00E95804">
        <w:rPr>
          <w:rFonts w:ascii="Times New Roman" w:eastAsia="Times New Roman" w:hAnsi="Times New Roman" w:cs="Times New Roman"/>
          <w:color w:val="000000"/>
          <w:sz w:val="26"/>
          <w:szCs w:val="26"/>
        </w:rPr>
        <w:t>ая</w:t>
      </w:r>
      <w:r w:rsidRPr="00700020">
        <w:rPr>
          <w:rFonts w:ascii="Times New Roman" w:eastAsia="Times New Roman" w:hAnsi="Times New Roman" w:cs="Times New Roman"/>
          <w:color w:val="000000"/>
          <w:sz w:val="26"/>
          <w:szCs w:val="26"/>
        </w:rPr>
        <w:t xml:space="preserve"> вод</w:t>
      </w:r>
      <w:r w:rsidR="00E95804">
        <w:rPr>
          <w:rFonts w:ascii="Times New Roman" w:eastAsia="Times New Roman" w:hAnsi="Times New Roman" w:cs="Times New Roman"/>
          <w:color w:val="000000"/>
          <w:sz w:val="26"/>
          <w:szCs w:val="26"/>
        </w:rPr>
        <w:t>а</w:t>
      </w:r>
      <w:r w:rsidRPr="00700020">
        <w:rPr>
          <w:rFonts w:ascii="Times New Roman" w:eastAsia="Times New Roman" w:hAnsi="Times New Roman" w:cs="Times New Roman"/>
          <w:color w:val="000000"/>
          <w:sz w:val="26"/>
          <w:szCs w:val="26"/>
        </w:rPr>
        <w:t>.</w:t>
      </w:r>
    </w:p>
    <w:p w14:paraId="15ED9BDB" w14:textId="694A5A05" w:rsidR="00700020" w:rsidRPr="00700020" w:rsidRDefault="00700020" w:rsidP="00E95BA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00020">
        <w:rPr>
          <w:rFonts w:ascii="Times New Roman" w:eastAsia="Times New Roman" w:hAnsi="Times New Roman" w:cs="Times New Roman"/>
          <w:color w:val="000000"/>
          <w:sz w:val="26"/>
          <w:szCs w:val="26"/>
        </w:rPr>
        <w:t>Правильное питание –</w:t>
      </w:r>
      <w:r w:rsidR="00F20127">
        <w:rPr>
          <w:rFonts w:ascii="Times New Roman" w:eastAsia="Times New Roman" w:hAnsi="Times New Roman" w:cs="Times New Roman"/>
          <w:color w:val="000000"/>
          <w:sz w:val="26"/>
          <w:szCs w:val="26"/>
        </w:rPr>
        <w:t xml:space="preserve"> </w:t>
      </w:r>
      <w:r w:rsidRPr="00700020">
        <w:rPr>
          <w:rFonts w:ascii="Times New Roman" w:eastAsia="Times New Roman" w:hAnsi="Times New Roman" w:cs="Times New Roman"/>
          <w:color w:val="000000"/>
          <w:sz w:val="26"/>
          <w:szCs w:val="26"/>
        </w:rPr>
        <w:t xml:space="preserve">залог физического и психологического здоровья. Вредные микробы. Что такое здоровая пища и как её приготовить. Чудесный сундучок. </w:t>
      </w:r>
    </w:p>
    <w:p w14:paraId="5780D049" w14:textId="00877209" w:rsidR="00700020" w:rsidRPr="00700020" w:rsidRDefault="00700020" w:rsidP="00E95BA7">
      <w:pPr>
        <w:spacing w:after="0" w:line="240" w:lineRule="auto"/>
        <w:ind w:firstLine="567"/>
        <w:jc w:val="both"/>
        <w:rPr>
          <w:rFonts w:ascii="Times New Roman" w:eastAsia="Times New Roman" w:hAnsi="Times New Roman" w:cs="Times New Roman"/>
          <w:iCs/>
          <w:color w:val="000000"/>
          <w:sz w:val="26"/>
          <w:szCs w:val="26"/>
          <w:shd w:val="clear" w:color="auto" w:fill="FFFFFF"/>
        </w:rPr>
      </w:pPr>
      <w:r w:rsidRPr="00700020">
        <w:rPr>
          <w:rFonts w:ascii="Times New Roman" w:eastAsia="Times New Roman" w:hAnsi="Times New Roman" w:cs="Times New Roman"/>
          <w:b/>
          <w:sz w:val="26"/>
          <w:szCs w:val="26"/>
        </w:rPr>
        <w:t xml:space="preserve">Практика. </w:t>
      </w:r>
      <w:r w:rsidRPr="00700020">
        <w:rPr>
          <w:rFonts w:ascii="Times New Roman" w:eastAsia="Times New Roman" w:hAnsi="Times New Roman" w:cs="Times New Roman"/>
          <w:sz w:val="26"/>
          <w:szCs w:val="26"/>
        </w:rPr>
        <w:t xml:space="preserve">Викторина. </w:t>
      </w:r>
      <w:r w:rsidRPr="00700020">
        <w:rPr>
          <w:rFonts w:ascii="Times New Roman" w:eastAsia="Times New Roman" w:hAnsi="Times New Roman" w:cs="Times New Roman"/>
          <w:iCs/>
          <w:color w:val="000000"/>
          <w:sz w:val="26"/>
          <w:szCs w:val="26"/>
          <w:shd w:val="clear" w:color="auto" w:fill="FFFFFF"/>
        </w:rPr>
        <w:t xml:space="preserve">Обсуждение стихотворения С. Михалкова «Про девочку, которая плохо кушала».  </w:t>
      </w:r>
      <w:r w:rsidR="00E95804" w:rsidRPr="00700020">
        <w:rPr>
          <w:rFonts w:ascii="Times New Roman" w:eastAsia="Times New Roman" w:hAnsi="Times New Roman" w:cs="Times New Roman"/>
          <w:color w:val="000000"/>
          <w:sz w:val="26"/>
          <w:szCs w:val="26"/>
        </w:rPr>
        <w:t xml:space="preserve">Игра «Смак». </w:t>
      </w:r>
      <w:r w:rsidR="00BD447D">
        <w:rPr>
          <w:rFonts w:ascii="Times New Roman" w:eastAsia="Times New Roman" w:hAnsi="Times New Roman" w:cs="Times New Roman"/>
          <w:sz w:val="26"/>
          <w:szCs w:val="26"/>
        </w:rPr>
        <w:t>Практикум:</w:t>
      </w:r>
      <w:r w:rsidR="005B161A">
        <w:rPr>
          <w:rFonts w:ascii="Times New Roman" w:eastAsia="Times New Roman" w:hAnsi="Times New Roman" w:cs="Times New Roman"/>
          <w:sz w:val="26"/>
          <w:szCs w:val="26"/>
        </w:rPr>
        <w:t xml:space="preserve"> </w:t>
      </w:r>
      <w:r w:rsidRPr="00700020">
        <w:rPr>
          <w:rFonts w:ascii="Times New Roman" w:eastAsia="Times New Roman" w:hAnsi="Times New Roman" w:cs="Times New Roman"/>
          <w:sz w:val="26"/>
          <w:szCs w:val="26"/>
        </w:rPr>
        <w:t>заквашива</w:t>
      </w:r>
      <w:r w:rsidR="00E95804">
        <w:rPr>
          <w:rFonts w:ascii="Times New Roman" w:eastAsia="Times New Roman" w:hAnsi="Times New Roman" w:cs="Times New Roman"/>
          <w:sz w:val="26"/>
          <w:szCs w:val="26"/>
        </w:rPr>
        <w:t>ние</w:t>
      </w:r>
      <w:r w:rsidRPr="00700020">
        <w:rPr>
          <w:rFonts w:ascii="Times New Roman" w:eastAsia="Times New Roman" w:hAnsi="Times New Roman" w:cs="Times New Roman"/>
          <w:sz w:val="26"/>
          <w:szCs w:val="26"/>
        </w:rPr>
        <w:t xml:space="preserve"> молок</w:t>
      </w:r>
      <w:r w:rsidR="00E95804">
        <w:rPr>
          <w:rFonts w:ascii="Times New Roman" w:eastAsia="Times New Roman" w:hAnsi="Times New Roman" w:cs="Times New Roman"/>
          <w:sz w:val="26"/>
          <w:szCs w:val="26"/>
        </w:rPr>
        <w:t>а</w:t>
      </w:r>
      <w:r w:rsidRPr="00700020">
        <w:rPr>
          <w:rFonts w:ascii="Times New Roman" w:eastAsia="Times New Roman" w:hAnsi="Times New Roman" w:cs="Times New Roman"/>
          <w:sz w:val="26"/>
          <w:szCs w:val="26"/>
        </w:rPr>
        <w:t>, выращива</w:t>
      </w:r>
      <w:r w:rsidR="00E95804">
        <w:rPr>
          <w:rFonts w:ascii="Times New Roman" w:eastAsia="Times New Roman" w:hAnsi="Times New Roman" w:cs="Times New Roman"/>
          <w:sz w:val="26"/>
          <w:szCs w:val="26"/>
        </w:rPr>
        <w:t>ние</w:t>
      </w:r>
      <w:r w:rsidRPr="00700020">
        <w:rPr>
          <w:rFonts w:ascii="Times New Roman" w:eastAsia="Times New Roman" w:hAnsi="Times New Roman" w:cs="Times New Roman"/>
          <w:sz w:val="26"/>
          <w:szCs w:val="26"/>
        </w:rPr>
        <w:t xml:space="preserve"> плесен</w:t>
      </w:r>
      <w:r w:rsidR="00E95804">
        <w:rPr>
          <w:rFonts w:ascii="Times New Roman" w:eastAsia="Times New Roman" w:hAnsi="Times New Roman" w:cs="Times New Roman"/>
          <w:sz w:val="26"/>
          <w:szCs w:val="26"/>
        </w:rPr>
        <w:t>и</w:t>
      </w:r>
      <w:r w:rsidRPr="00700020">
        <w:rPr>
          <w:rFonts w:ascii="Times New Roman" w:eastAsia="Times New Roman" w:hAnsi="Times New Roman" w:cs="Times New Roman"/>
          <w:sz w:val="26"/>
          <w:szCs w:val="26"/>
        </w:rPr>
        <w:t xml:space="preserve"> на хлебе</w:t>
      </w:r>
      <w:r w:rsidR="00E95804">
        <w:rPr>
          <w:rFonts w:ascii="Times New Roman" w:eastAsia="Times New Roman" w:hAnsi="Times New Roman" w:cs="Times New Roman"/>
          <w:sz w:val="26"/>
          <w:szCs w:val="26"/>
        </w:rPr>
        <w:t>.</w:t>
      </w:r>
      <w:r w:rsidRPr="00700020">
        <w:rPr>
          <w:rFonts w:ascii="Times New Roman" w:eastAsia="Times New Roman" w:hAnsi="Times New Roman" w:cs="Times New Roman"/>
          <w:sz w:val="26"/>
          <w:szCs w:val="26"/>
        </w:rPr>
        <w:t xml:space="preserve"> Составл</w:t>
      </w:r>
      <w:r w:rsidR="00E95804">
        <w:rPr>
          <w:rFonts w:ascii="Times New Roman" w:eastAsia="Times New Roman" w:hAnsi="Times New Roman" w:cs="Times New Roman"/>
          <w:sz w:val="26"/>
          <w:szCs w:val="26"/>
        </w:rPr>
        <w:t>ение</w:t>
      </w:r>
      <w:r w:rsidRPr="00700020">
        <w:rPr>
          <w:rFonts w:ascii="Times New Roman" w:eastAsia="Times New Roman" w:hAnsi="Times New Roman" w:cs="Times New Roman"/>
          <w:sz w:val="26"/>
          <w:szCs w:val="26"/>
        </w:rPr>
        <w:t xml:space="preserve"> меню на один день. Защита меню. </w:t>
      </w:r>
      <w:r w:rsidR="00BD447D">
        <w:rPr>
          <w:rFonts w:ascii="Times New Roman" w:eastAsia="Times New Roman" w:hAnsi="Times New Roman" w:cs="Times New Roman"/>
          <w:sz w:val="26"/>
          <w:szCs w:val="26"/>
        </w:rPr>
        <w:t>Сценка</w:t>
      </w:r>
      <w:r w:rsidR="00261E10">
        <w:rPr>
          <w:rFonts w:ascii="Times New Roman" w:eastAsia="Times New Roman" w:hAnsi="Times New Roman" w:cs="Times New Roman"/>
          <w:sz w:val="26"/>
          <w:szCs w:val="26"/>
        </w:rPr>
        <w:t xml:space="preserve"> </w:t>
      </w:r>
      <w:r w:rsidR="001A3EEF">
        <w:rPr>
          <w:rFonts w:ascii="Times New Roman" w:eastAsia="Times New Roman" w:hAnsi="Times New Roman" w:cs="Times New Roman"/>
          <w:sz w:val="26"/>
          <w:szCs w:val="26"/>
        </w:rPr>
        <w:t>«</w:t>
      </w:r>
      <w:proofErr w:type="spellStart"/>
      <w:r w:rsidRPr="00700020">
        <w:rPr>
          <w:rFonts w:ascii="Times New Roman" w:eastAsia="Times New Roman" w:hAnsi="Times New Roman" w:cs="Times New Roman"/>
          <w:sz w:val="26"/>
          <w:szCs w:val="26"/>
        </w:rPr>
        <w:t>Витаминка</w:t>
      </w:r>
      <w:proofErr w:type="spellEnd"/>
      <w:r w:rsidR="001A3EEF">
        <w:rPr>
          <w:rFonts w:ascii="Times New Roman" w:eastAsia="Times New Roman" w:hAnsi="Times New Roman" w:cs="Times New Roman"/>
          <w:sz w:val="26"/>
          <w:szCs w:val="26"/>
        </w:rPr>
        <w:t>»</w:t>
      </w:r>
      <w:r w:rsidRPr="00700020">
        <w:rPr>
          <w:rFonts w:ascii="Times New Roman" w:eastAsia="Times New Roman" w:hAnsi="Times New Roman" w:cs="Times New Roman"/>
          <w:sz w:val="26"/>
          <w:szCs w:val="26"/>
        </w:rPr>
        <w:t>.  Игра «Чудесный сундучок». КВН.</w:t>
      </w:r>
    </w:p>
    <w:p w14:paraId="03C37569" w14:textId="77777777" w:rsidR="00700020" w:rsidRPr="00700020" w:rsidRDefault="00700020" w:rsidP="00E95BA7">
      <w:pPr>
        <w:spacing w:after="0" w:line="240" w:lineRule="auto"/>
        <w:ind w:firstLine="426"/>
        <w:jc w:val="both"/>
        <w:rPr>
          <w:rFonts w:ascii="Times New Roman" w:eastAsia="Times New Roman" w:hAnsi="Times New Roman" w:cs="Times New Roman"/>
          <w:b/>
          <w:sz w:val="24"/>
          <w:szCs w:val="24"/>
        </w:rPr>
      </w:pPr>
    </w:p>
    <w:p w14:paraId="7C7BFE67" w14:textId="77777777" w:rsidR="00700020" w:rsidRPr="00700020" w:rsidRDefault="00700020" w:rsidP="00E95BA7">
      <w:pPr>
        <w:spacing w:after="0" w:line="240" w:lineRule="auto"/>
        <w:ind w:firstLine="426"/>
        <w:jc w:val="center"/>
        <w:rPr>
          <w:rFonts w:ascii="Times New Roman" w:eastAsia="Times New Roman" w:hAnsi="Times New Roman" w:cs="Times New Roman"/>
          <w:b/>
          <w:sz w:val="26"/>
          <w:szCs w:val="26"/>
        </w:rPr>
      </w:pPr>
      <w:r w:rsidRPr="00700020">
        <w:rPr>
          <w:rFonts w:ascii="Times New Roman" w:eastAsia="Calibri" w:hAnsi="Times New Roman" w:cs="Times New Roman"/>
          <w:b/>
          <w:bCs/>
          <w:sz w:val="26"/>
          <w:szCs w:val="26"/>
          <w:lang w:eastAsia="ar-SA"/>
        </w:rPr>
        <w:t>4.</w:t>
      </w:r>
      <w:r w:rsidRPr="00700020">
        <w:rPr>
          <w:rFonts w:ascii="Times New Roman" w:eastAsia="Times New Roman" w:hAnsi="Times New Roman" w:cs="Times New Roman"/>
          <w:b/>
          <w:sz w:val="26"/>
          <w:szCs w:val="26"/>
        </w:rPr>
        <w:t xml:space="preserve"> Моё здоровье в моих руках</w:t>
      </w:r>
    </w:p>
    <w:p w14:paraId="3BDBBDA3" w14:textId="77777777" w:rsidR="00700020" w:rsidRPr="00700020" w:rsidRDefault="00700020" w:rsidP="00E95BA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00020">
        <w:rPr>
          <w:rFonts w:ascii="Times New Roman" w:eastAsia="Times New Roman" w:hAnsi="Times New Roman" w:cs="Times New Roman"/>
          <w:b/>
          <w:sz w:val="26"/>
          <w:szCs w:val="26"/>
        </w:rPr>
        <w:t>Теория</w:t>
      </w:r>
      <w:r w:rsidR="00C429C9">
        <w:rPr>
          <w:rFonts w:ascii="Times New Roman" w:eastAsia="Times New Roman" w:hAnsi="Times New Roman" w:cs="Times New Roman"/>
          <w:b/>
          <w:sz w:val="26"/>
          <w:szCs w:val="26"/>
        </w:rPr>
        <w:t xml:space="preserve">. </w:t>
      </w:r>
      <w:r w:rsidRPr="00700020">
        <w:rPr>
          <w:rFonts w:ascii="Times New Roman" w:eastAsia="Times New Roman" w:hAnsi="Times New Roman" w:cs="Times New Roman"/>
          <w:color w:val="000000"/>
          <w:sz w:val="26"/>
          <w:szCs w:val="26"/>
        </w:rPr>
        <w:t>Влияние окружающей среды на здоровье человека</w:t>
      </w:r>
      <w:r w:rsidR="001A3EEF">
        <w:rPr>
          <w:rFonts w:ascii="Times New Roman" w:eastAsia="Times New Roman" w:hAnsi="Times New Roman" w:cs="Times New Roman"/>
          <w:color w:val="000000"/>
          <w:sz w:val="26"/>
          <w:szCs w:val="26"/>
        </w:rPr>
        <w:t>.</w:t>
      </w:r>
      <w:r w:rsidR="00261E10">
        <w:rPr>
          <w:rFonts w:ascii="Times New Roman" w:eastAsia="Times New Roman" w:hAnsi="Times New Roman" w:cs="Times New Roman"/>
          <w:color w:val="000000"/>
          <w:sz w:val="26"/>
          <w:szCs w:val="26"/>
        </w:rPr>
        <w:t xml:space="preserve"> </w:t>
      </w:r>
      <w:r w:rsidR="001A3EEF">
        <w:rPr>
          <w:rFonts w:ascii="Times New Roman" w:eastAsia="Times New Roman" w:hAnsi="Times New Roman" w:cs="Times New Roman"/>
          <w:color w:val="000000"/>
          <w:sz w:val="26"/>
          <w:szCs w:val="26"/>
        </w:rPr>
        <w:t>Ч</w:t>
      </w:r>
      <w:r w:rsidRPr="00700020">
        <w:rPr>
          <w:rFonts w:ascii="Times New Roman" w:eastAsia="Times New Roman" w:hAnsi="Times New Roman" w:cs="Times New Roman"/>
          <w:color w:val="000000"/>
          <w:sz w:val="26"/>
          <w:szCs w:val="26"/>
        </w:rPr>
        <w:t>ередование труда и отдыха</w:t>
      </w:r>
      <w:r w:rsidR="001A3EEF">
        <w:rPr>
          <w:rFonts w:ascii="Times New Roman" w:eastAsia="Times New Roman" w:hAnsi="Times New Roman" w:cs="Times New Roman"/>
          <w:color w:val="000000"/>
          <w:sz w:val="26"/>
          <w:szCs w:val="26"/>
        </w:rPr>
        <w:t>.</w:t>
      </w:r>
      <w:r w:rsidR="00261E10">
        <w:rPr>
          <w:rFonts w:ascii="Times New Roman" w:eastAsia="Times New Roman" w:hAnsi="Times New Roman" w:cs="Times New Roman"/>
          <w:color w:val="000000"/>
          <w:sz w:val="26"/>
          <w:szCs w:val="26"/>
        </w:rPr>
        <w:t xml:space="preserve"> </w:t>
      </w:r>
      <w:r w:rsidR="001A3EEF">
        <w:rPr>
          <w:rFonts w:ascii="Times New Roman" w:eastAsia="Times New Roman" w:hAnsi="Times New Roman" w:cs="Times New Roman"/>
          <w:color w:val="000000"/>
          <w:sz w:val="26"/>
          <w:szCs w:val="26"/>
        </w:rPr>
        <w:t>П</w:t>
      </w:r>
      <w:r w:rsidRPr="00700020">
        <w:rPr>
          <w:rFonts w:ascii="Times New Roman" w:eastAsia="Times New Roman" w:hAnsi="Times New Roman" w:cs="Times New Roman"/>
          <w:color w:val="000000"/>
          <w:sz w:val="26"/>
          <w:szCs w:val="26"/>
        </w:rPr>
        <w:t>рофилактика нарушений зрения и опорно-двигательного аппарата</w:t>
      </w:r>
      <w:r w:rsidR="001A3EEF">
        <w:rPr>
          <w:rFonts w:ascii="Times New Roman" w:eastAsia="Times New Roman" w:hAnsi="Times New Roman" w:cs="Times New Roman"/>
          <w:color w:val="000000"/>
          <w:sz w:val="26"/>
          <w:szCs w:val="26"/>
        </w:rPr>
        <w:t>.</w:t>
      </w:r>
    </w:p>
    <w:p w14:paraId="7806F8BE" w14:textId="77777777" w:rsidR="00700020" w:rsidRPr="00700020" w:rsidRDefault="00700020" w:rsidP="00E95BA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00020">
        <w:rPr>
          <w:rFonts w:ascii="Times New Roman" w:eastAsia="Times New Roman" w:hAnsi="Times New Roman" w:cs="Times New Roman"/>
          <w:color w:val="000000"/>
          <w:sz w:val="26"/>
          <w:szCs w:val="26"/>
        </w:rPr>
        <w:t xml:space="preserve">Труд и здоровье. Наш мозг и его волшебные действия. Солнце, воздух и вода - наши лучшие друзья. Как сохранять и укреплять свое здоровье. Значение утренней гимнастики для организма. </w:t>
      </w:r>
      <w:r w:rsidR="001A3EEF" w:rsidRPr="00700020">
        <w:rPr>
          <w:rFonts w:ascii="Times New Roman" w:eastAsia="Calibri" w:hAnsi="Times New Roman" w:cs="Times New Roman"/>
          <w:sz w:val="26"/>
          <w:szCs w:val="26"/>
          <w:lang w:eastAsia="ar-SA"/>
        </w:rPr>
        <w:t>Солнце, воздух и вода - наши лучшие друзья</w:t>
      </w:r>
      <w:r w:rsidR="001A3EEF">
        <w:rPr>
          <w:rFonts w:ascii="Times New Roman" w:eastAsia="Times New Roman" w:hAnsi="Times New Roman" w:cs="Times New Roman"/>
          <w:color w:val="000000"/>
          <w:sz w:val="26"/>
          <w:szCs w:val="26"/>
        </w:rPr>
        <w:t>.</w:t>
      </w:r>
      <w:r w:rsidR="001A3EEF">
        <w:rPr>
          <w:rFonts w:ascii="Times New Roman" w:eastAsia="Times New Roman" w:hAnsi="Times New Roman" w:cs="Times New Roman"/>
          <w:sz w:val="26"/>
          <w:szCs w:val="26"/>
        </w:rPr>
        <w:t xml:space="preserve"> П</w:t>
      </w:r>
      <w:r w:rsidR="001A3EEF" w:rsidRPr="00700020">
        <w:rPr>
          <w:rFonts w:ascii="Times New Roman" w:eastAsia="Times New Roman" w:hAnsi="Times New Roman" w:cs="Times New Roman"/>
          <w:sz w:val="26"/>
          <w:szCs w:val="26"/>
        </w:rPr>
        <w:t>равила и игр</w:t>
      </w:r>
      <w:r w:rsidR="001A3EEF">
        <w:rPr>
          <w:rFonts w:ascii="Times New Roman" w:eastAsia="Times New Roman" w:hAnsi="Times New Roman" w:cs="Times New Roman"/>
          <w:sz w:val="26"/>
          <w:szCs w:val="26"/>
        </w:rPr>
        <w:t xml:space="preserve"> на свежем воздухе.</w:t>
      </w:r>
    </w:p>
    <w:p w14:paraId="3E818BC2" w14:textId="646C6FEB" w:rsidR="00700020" w:rsidRPr="00700020" w:rsidRDefault="00700020" w:rsidP="00E95BA7">
      <w:pPr>
        <w:suppressAutoHyphens/>
        <w:spacing w:after="0" w:line="240" w:lineRule="auto"/>
        <w:ind w:firstLine="567"/>
        <w:jc w:val="both"/>
        <w:rPr>
          <w:rFonts w:ascii="Times New Roman" w:eastAsia="Times New Roman" w:hAnsi="Times New Roman" w:cs="Times New Roman"/>
          <w:sz w:val="26"/>
          <w:szCs w:val="26"/>
        </w:rPr>
      </w:pPr>
      <w:r w:rsidRPr="00700020">
        <w:rPr>
          <w:rFonts w:ascii="Times New Roman" w:eastAsia="Times New Roman" w:hAnsi="Times New Roman" w:cs="Times New Roman"/>
          <w:b/>
          <w:sz w:val="26"/>
          <w:szCs w:val="26"/>
        </w:rPr>
        <w:t>Практика.</w:t>
      </w:r>
      <w:r w:rsidR="00261E10">
        <w:rPr>
          <w:rFonts w:ascii="Times New Roman" w:eastAsia="Times New Roman" w:hAnsi="Times New Roman" w:cs="Times New Roman"/>
          <w:b/>
          <w:sz w:val="26"/>
          <w:szCs w:val="26"/>
        </w:rPr>
        <w:t xml:space="preserve"> </w:t>
      </w:r>
      <w:r w:rsidR="001A3EEF" w:rsidRPr="00700020">
        <w:rPr>
          <w:rFonts w:ascii="Times New Roman" w:eastAsia="Times New Roman" w:hAnsi="Times New Roman" w:cs="Times New Roman"/>
          <w:sz w:val="26"/>
          <w:szCs w:val="26"/>
        </w:rPr>
        <w:t xml:space="preserve">Составление режима дня. Составление комплекса утренней гимнастики. </w:t>
      </w:r>
      <w:r w:rsidR="001A3EEF" w:rsidRPr="00700020">
        <w:rPr>
          <w:rFonts w:ascii="Times New Roman" w:eastAsia="Times New Roman" w:hAnsi="Times New Roman" w:cs="Times New Roman"/>
          <w:color w:val="000000"/>
          <w:sz w:val="26"/>
          <w:szCs w:val="26"/>
        </w:rPr>
        <w:t>День здоровья «</w:t>
      </w:r>
      <w:proofErr w:type="spellStart"/>
      <w:r w:rsidR="001A3EEF" w:rsidRPr="00700020">
        <w:rPr>
          <w:rFonts w:ascii="Times New Roman" w:eastAsia="Calibri" w:hAnsi="Times New Roman" w:cs="Times New Roman"/>
          <w:sz w:val="26"/>
          <w:szCs w:val="26"/>
          <w:lang w:eastAsia="ar-SA"/>
        </w:rPr>
        <w:t>Спортландия</w:t>
      </w:r>
      <w:proofErr w:type="spellEnd"/>
      <w:r w:rsidR="001A3EEF" w:rsidRPr="00700020">
        <w:rPr>
          <w:rFonts w:ascii="Times New Roman" w:eastAsia="Times New Roman" w:hAnsi="Times New Roman" w:cs="Times New Roman"/>
          <w:color w:val="000000"/>
          <w:sz w:val="26"/>
          <w:szCs w:val="26"/>
        </w:rPr>
        <w:t>».</w:t>
      </w:r>
      <w:r w:rsidR="005D2CCD">
        <w:rPr>
          <w:rFonts w:ascii="Times New Roman" w:eastAsia="Times New Roman" w:hAnsi="Times New Roman" w:cs="Times New Roman"/>
          <w:color w:val="000000"/>
          <w:sz w:val="26"/>
          <w:szCs w:val="26"/>
        </w:rPr>
        <w:t xml:space="preserve"> </w:t>
      </w:r>
      <w:r w:rsidR="001A3EEF">
        <w:rPr>
          <w:rFonts w:ascii="Times New Roman" w:eastAsia="Times New Roman" w:hAnsi="Times New Roman" w:cs="Times New Roman"/>
          <w:sz w:val="26"/>
          <w:szCs w:val="26"/>
        </w:rPr>
        <w:t>И</w:t>
      </w:r>
      <w:r w:rsidRPr="00700020">
        <w:rPr>
          <w:rFonts w:ascii="Times New Roman" w:eastAsia="Times New Roman" w:hAnsi="Times New Roman" w:cs="Times New Roman"/>
          <w:sz w:val="26"/>
          <w:szCs w:val="26"/>
        </w:rPr>
        <w:t>гр</w:t>
      </w:r>
      <w:r w:rsidR="001A3EEF">
        <w:rPr>
          <w:rFonts w:ascii="Times New Roman" w:eastAsia="Times New Roman" w:hAnsi="Times New Roman" w:cs="Times New Roman"/>
          <w:sz w:val="26"/>
          <w:szCs w:val="26"/>
        </w:rPr>
        <w:t>ы</w:t>
      </w:r>
      <w:r w:rsidRPr="00700020">
        <w:rPr>
          <w:rFonts w:ascii="Times New Roman" w:eastAsia="Times New Roman" w:hAnsi="Times New Roman" w:cs="Times New Roman"/>
          <w:sz w:val="26"/>
          <w:szCs w:val="26"/>
        </w:rPr>
        <w:t xml:space="preserve"> на внимание и память. </w:t>
      </w:r>
      <w:r w:rsidR="001A3EEF">
        <w:rPr>
          <w:rFonts w:ascii="Times New Roman" w:eastAsia="Times New Roman" w:hAnsi="Times New Roman" w:cs="Times New Roman"/>
          <w:sz w:val="26"/>
          <w:szCs w:val="26"/>
        </w:rPr>
        <w:t>Э</w:t>
      </w:r>
      <w:r w:rsidRPr="00700020">
        <w:rPr>
          <w:rFonts w:ascii="Times New Roman" w:eastAsia="Times New Roman" w:hAnsi="Times New Roman" w:cs="Times New Roman"/>
          <w:sz w:val="26"/>
          <w:szCs w:val="26"/>
        </w:rPr>
        <w:t>стафет</w:t>
      </w:r>
      <w:r w:rsidR="001A3EEF">
        <w:rPr>
          <w:rFonts w:ascii="Times New Roman" w:eastAsia="Times New Roman" w:hAnsi="Times New Roman" w:cs="Times New Roman"/>
          <w:sz w:val="26"/>
          <w:szCs w:val="26"/>
        </w:rPr>
        <w:t>ы</w:t>
      </w:r>
      <w:r w:rsidRPr="00700020">
        <w:rPr>
          <w:rFonts w:ascii="Times New Roman" w:eastAsia="Times New Roman" w:hAnsi="Times New Roman" w:cs="Times New Roman"/>
          <w:sz w:val="26"/>
          <w:szCs w:val="26"/>
        </w:rPr>
        <w:t xml:space="preserve"> с обручем и скакалкой. </w:t>
      </w:r>
      <w:r w:rsidR="001A3EEF" w:rsidRPr="00700020">
        <w:rPr>
          <w:rFonts w:ascii="Times New Roman" w:eastAsia="Times New Roman" w:hAnsi="Times New Roman" w:cs="Times New Roman"/>
          <w:color w:val="000000"/>
          <w:sz w:val="26"/>
          <w:szCs w:val="26"/>
        </w:rPr>
        <w:t>Экскурсия «Природа – источник здоровья». </w:t>
      </w:r>
      <w:r w:rsidR="001A3EEF">
        <w:rPr>
          <w:rFonts w:ascii="Times New Roman" w:eastAsia="Times New Roman" w:hAnsi="Times New Roman" w:cs="Times New Roman"/>
          <w:color w:val="000000"/>
          <w:sz w:val="26"/>
          <w:szCs w:val="26"/>
        </w:rPr>
        <w:t>Тест «</w:t>
      </w:r>
      <w:r w:rsidR="001A3EEF" w:rsidRPr="00700020">
        <w:rPr>
          <w:rFonts w:ascii="Times New Roman" w:eastAsia="Times New Roman" w:hAnsi="Times New Roman" w:cs="Times New Roman"/>
          <w:color w:val="000000"/>
          <w:sz w:val="26"/>
          <w:szCs w:val="26"/>
        </w:rPr>
        <w:t>Моё здоровье в моих руках</w:t>
      </w:r>
      <w:r w:rsidR="001A3EEF">
        <w:rPr>
          <w:rFonts w:ascii="Times New Roman" w:eastAsia="Times New Roman" w:hAnsi="Times New Roman" w:cs="Times New Roman"/>
          <w:color w:val="000000"/>
          <w:sz w:val="26"/>
          <w:szCs w:val="26"/>
        </w:rPr>
        <w:t>».</w:t>
      </w:r>
      <w:r w:rsidR="00F20127">
        <w:rPr>
          <w:rFonts w:ascii="Times New Roman" w:eastAsia="Times New Roman" w:hAnsi="Times New Roman" w:cs="Times New Roman"/>
          <w:color w:val="000000"/>
          <w:sz w:val="26"/>
          <w:szCs w:val="26"/>
        </w:rPr>
        <w:t xml:space="preserve"> </w:t>
      </w:r>
      <w:r w:rsidRPr="00700020">
        <w:rPr>
          <w:rFonts w:ascii="Times New Roman" w:eastAsia="Times New Roman" w:hAnsi="Times New Roman" w:cs="Times New Roman"/>
          <w:sz w:val="26"/>
          <w:szCs w:val="26"/>
        </w:rPr>
        <w:t xml:space="preserve">Конкурс рисунков.   Игры на свежем воздухе: катание на лыжах и санках, метание снежков в цель. </w:t>
      </w:r>
      <w:r w:rsidR="001A3EEF">
        <w:rPr>
          <w:rFonts w:ascii="Times New Roman" w:eastAsia="Times New Roman" w:hAnsi="Times New Roman" w:cs="Times New Roman"/>
          <w:color w:val="000000"/>
          <w:sz w:val="26"/>
          <w:szCs w:val="26"/>
        </w:rPr>
        <w:t>В</w:t>
      </w:r>
      <w:r w:rsidR="001A3EEF" w:rsidRPr="00700020">
        <w:rPr>
          <w:rFonts w:ascii="Times New Roman" w:eastAsia="Times New Roman" w:hAnsi="Times New Roman" w:cs="Times New Roman"/>
          <w:color w:val="000000"/>
          <w:sz w:val="26"/>
          <w:szCs w:val="26"/>
        </w:rPr>
        <w:t>икторина</w:t>
      </w:r>
      <w:r w:rsidR="001A3EEF">
        <w:rPr>
          <w:rFonts w:ascii="Times New Roman" w:eastAsia="Times New Roman" w:hAnsi="Times New Roman" w:cs="Times New Roman"/>
          <w:color w:val="000000"/>
          <w:sz w:val="26"/>
          <w:szCs w:val="26"/>
        </w:rPr>
        <w:t>.</w:t>
      </w:r>
    </w:p>
    <w:p w14:paraId="0ADB5956" w14:textId="77777777" w:rsidR="00C429C9" w:rsidRPr="0059422A" w:rsidRDefault="00C429C9" w:rsidP="00E95BA7">
      <w:pPr>
        <w:spacing w:after="0" w:line="240" w:lineRule="auto"/>
        <w:jc w:val="center"/>
        <w:rPr>
          <w:rFonts w:ascii="Times New Roman" w:eastAsia="Calibri" w:hAnsi="Times New Roman" w:cs="Times New Roman"/>
          <w:b/>
          <w:bCs/>
          <w:sz w:val="24"/>
          <w:szCs w:val="24"/>
          <w:lang w:eastAsia="ar-SA"/>
        </w:rPr>
      </w:pPr>
    </w:p>
    <w:p w14:paraId="1BFEF323" w14:textId="77777777" w:rsidR="00700020" w:rsidRPr="00700020" w:rsidRDefault="00700020" w:rsidP="00E95BA7">
      <w:pPr>
        <w:spacing w:after="0" w:line="240" w:lineRule="auto"/>
        <w:jc w:val="center"/>
        <w:rPr>
          <w:rFonts w:ascii="Times New Roman" w:eastAsia="Calibri" w:hAnsi="Times New Roman" w:cs="Times New Roman"/>
          <w:b/>
          <w:sz w:val="26"/>
          <w:szCs w:val="26"/>
          <w:lang w:eastAsia="ar-SA"/>
        </w:rPr>
      </w:pPr>
      <w:r w:rsidRPr="00700020">
        <w:rPr>
          <w:rFonts w:ascii="Times New Roman" w:eastAsia="Calibri" w:hAnsi="Times New Roman" w:cs="Times New Roman"/>
          <w:b/>
          <w:bCs/>
          <w:sz w:val="26"/>
          <w:szCs w:val="26"/>
          <w:lang w:eastAsia="ar-SA"/>
        </w:rPr>
        <w:t>5</w:t>
      </w:r>
      <w:r w:rsidRPr="00700020">
        <w:rPr>
          <w:rFonts w:ascii="Times New Roman" w:eastAsia="Calibri" w:hAnsi="Times New Roman" w:cs="Times New Roman"/>
          <w:b/>
          <w:sz w:val="26"/>
          <w:szCs w:val="26"/>
          <w:lang w:eastAsia="ar-SA"/>
        </w:rPr>
        <w:t>. Я в школе и дома</w:t>
      </w:r>
    </w:p>
    <w:p w14:paraId="1EC256B7" w14:textId="77777777" w:rsidR="0059422A" w:rsidRDefault="00700020" w:rsidP="00E95BA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00020">
        <w:rPr>
          <w:rFonts w:ascii="Times New Roman" w:eastAsia="Times New Roman" w:hAnsi="Times New Roman" w:cs="Times New Roman"/>
          <w:b/>
          <w:sz w:val="26"/>
          <w:szCs w:val="26"/>
        </w:rPr>
        <w:t>Теория.</w:t>
      </w:r>
      <w:r w:rsidR="00261E10">
        <w:rPr>
          <w:rFonts w:ascii="Times New Roman" w:eastAsia="Times New Roman" w:hAnsi="Times New Roman" w:cs="Times New Roman"/>
          <w:b/>
          <w:sz w:val="26"/>
          <w:szCs w:val="26"/>
        </w:rPr>
        <w:t xml:space="preserve"> </w:t>
      </w:r>
      <w:r w:rsidRPr="00700020">
        <w:rPr>
          <w:rFonts w:ascii="Times New Roman" w:eastAsia="Times New Roman" w:hAnsi="Times New Roman" w:cs="Times New Roman"/>
          <w:color w:val="000000"/>
          <w:sz w:val="26"/>
          <w:szCs w:val="26"/>
        </w:rPr>
        <w:t>Социально одобряемые нормы и правила поведения обучающихся в образовательном учреждении</w:t>
      </w:r>
      <w:r w:rsidR="0059422A">
        <w:rPr>
          <w:rFonts w:ascii="Times New Roman" w:eastAsia="Times New Roman" w:hAnsi="Times New Roman" w:cs="Times New Roman"/>
          <w:color w:val="000000"/>
          <w:sz w:val="26"/>
          <w:szCs w:val="26"/>
        </w:rPr>
        <w:t>.</w:t>
      </w:r>
      <w:r w:rsidR="00261E10">
        <w:rPr>
          <w:rFonts w:ascii="Times New Roman" w:eastAsia="Times New Roman" w:hAnsi="Times New Roman" w:cs="Times New Roman"/>
          <w:color w:val="000000"/>
          <w:sz w:val="26"/>
          <w:szCs w:val="26"/>
        </w:rPr>
        <w:t xml:space="preserve"> </w:t>
      </w:r>
      <w:r w:rsidR="0059422A">
        <w:rPr>
          <w:rFonts w:ascii="Times New Roman" w:eastAsia="Times New Roman" w:hAnsi="Times New Roman" w:cs="Times New Roman"/>
          <w:color w:val="000000"/>
          <w:sz w:val="26"/>
          <w:szCs w:val="26"/>
        </w:rPr>
        <w:t>Г</w:t>
      </w:r>
      <w:r w:rsidRPr="00700020">
        <w:rPr>
          <w:rFonts w:ascii="Times New Roman" w:eastAsia="Times New Roman" w:hAnsi="Times New Roman" w:cs="Times New Roman"/>
          <w:color w:val="000000"/>
          <w:sz w:val="26"/>
          <w:szCs w:val="26"/>
        </w:rPr>
        <w:t>игиена</w:t>
      </w:r>
      <w:r w:rsidR="00261E10">
        <w:rPr>
          <w:rFonts w:ascii="Times New Roman" w:eastAsia="Times New Roman" w:hAnsi="Times New Roman" w:cs="Times New Roman"/>
          <w:color w:val="000000"/>
          <w:sz w:val="26"/>
          <w:szCs w:val="26"/>
        </w:rPr>
        <w:t xml:space="preserve"> </w:t>
      </w:r>
      <w:r w:rsidRPr="00700020">
        <w:rPr>
          <w:rFonts w:ascii="Times New Roman" w:eastAsia="Times New Roman" w:hAnsi="Times New Roman" w:cs="Times New Roman"/>
          <w:color w:val="000000"/>
          <w:sz w:val="26"/>
          <w:szCs w:val="26"/>
        </w:rPr>
        <w:t>одежды</w:t>
      </w:r>
      <w:r w:rsidR="0059422A">
        <w:rPr>
          <w:rFonts w:ascii="Times New Roman" w:eastAsia="Times New Roman" w:hAnsi="Times New Roman" w:cs="Times New Roman"/>
          <w:color w:val="000000"/>
          <w:sz w:val="26"/>
          <w:szCs w:val="26"/>
        </w:rPr>
        <w:t>.</w:t>
      </w:r>
      <w:r w:rsidR="00261E10">
        <w:rPr>
          <w:rFonts w:ascii="Times New Roman" w:eastAsia="Times New Roman" w:hAnsi="Times New Roman" w:cs="Times New Roman"/>
          <w:color w:val="000000"/>
          <w:sz w:val="26"/>
          <w:szCs w:val="26"/>
        </w:rPr>
        <w:t xml:space="preserve"> </w:t>
      </w:r>
      <w:r w:rsidR="0059422A">
        <w:rPr>
          <w:rFonts w:ascii="Times New Roman" w:eastAsia="Times New Roman" w:hAnsi="Times New Roman" w:cs="Times New Roman"/>
          <w:color w:val="000000"/>
          <w:sz w:val="26"/>
          <w:szCs w:val="26"/>
        </w:rPr>
        <w:t>П</w:t>
      </w:r>
      <w:r w:rsidRPr="00700020">
        <w:rPr>
          <w:rFonts w:ascii="Times New Roman" w:eastAsia="Times New Roman" w:hAnsi="Times New Roman" w:cs="Times New Roman"/>
          <w:color w:val="000000"/>
          <w:sz w:val="26"/>
          <w:szCs w:val="26"/>
        </w:rPr>
        <w:t xml:space="preserve">равила хорошего тона. Мой внешний вид – залог здоровья. </w:t>
      </w:r>
    </w:p>
    <w:p w14:paraId="20856B85" w14:textId="77777777" w:rsidR="00245269" w:rsidRDefault="00700020" w:rsidP="00E95BA7">
      <w:pPr>
        <w:shd w:val="clear" w:color="auto" w:fill="FFFFFF"/>
        <w:spacing w:after="0" w:line="240" w:lineRule="auto"/>
        <w:ind w:firstLine="567"/>
        <w:jc w:val="both"/>
        <w:rPr>
          <w:rFonts w:ascii="Times New Roman" w:eastAsia="Times New Roman" w:hAnsi="Times New Roman" w:cs="Times New Roman"/>
          <w:color w:val="000000"/>
          <w:sz w:val="26"/>
          <w:szCs w:val="26"/>
        </w:rPr>
      </w:pPr>
      <w:proofErr w:type="spellStart"/>
      <w:r w:rsidRPr="00700020">
        <w:rPr>
          <w:rFonts w:ascii="Times New Roman" w:eastAsia="Times New Roman" w:hAnsi="Times New Roman" w:cs="Times New Roman"/>
          <w:color w:val="000000"/>
          <w:sz w:val="26"/>
          <w:szCs w:val="26"/>
        </w:rPr>
        <w:t>Доброречие</w:t>
      </w:r>
      <w:proofErr w:type="spellEnd"/>
      <w:r w:rsidRPr="00700020">
        <w:rPr>
          <w:rFonts w:ascii="Times New Roman" w:eastAsia="Times New Roman" w:hAnsi="Times New Roman" w:cs="Times New Roman"/>
          <w:color w:val="000000"/>
          <w:sz w:val="26"/>
          <w:szCs w:val="26"/>
        </w:rPr>
        <w:t>. Спектакль С. Преображенский «</w:t>
      </w:r>
      <w:proofErr w:type="spellStart"/>
      <w:r w:rsidRPr="00700020">
        <w:rPr>
          <w:rFonts w:ascii="Times New Roman" w:eastAsia="Times New Roman" w:hAnsi="Times New Roman" w:cs="Times New Roman"/>
          <w:color w:val="000000"/>
          <w:sz w:val="26"/>
          <w:szCs w:val="26"/>
        </w:rPr>
        <w:t>Капризка</w:t>
      </w:r>
      <w:proofErr w:type="spellEnd"/>
      <w:r w:rsidRPr="00700020">
        <w:rPr>
          <w:rFonts w:ascii="Times New Roman" w:eastAsia="Times New Roman" w:hAnsi="Times New Roman" w:cs="Times New Roman"/>
          <w:color w:val="000000"/>
          <w:sz w:val="26"/>
          <w:szCs w:val="26"/>
        </w:rPr>
        <w:t xml:space="preserve">». </w:t>
      </w:r>
    </w:p>
    <w:p w14:paraId="397A9A45" w14:textId="5A2F2EDC" w:rsidR="0059422A" w:rsidRDefault="00700020" w:rsidP="00E95BA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00020">
        <w:rPr>
          <w:rFonts w:ascii="Times New Roman" w:eastAsia="Times New Roman" w:hAnsi="Times New Roman" w:cs="Times New Roman"/>
          <w:color w:val="000000"/>
          <w:sz w:val="26"/>
          <w:szCs w:val="26"/>
        </w:rPr>
        <w:t xml:space="preserve">Бесценный дар </w:t>
      </w:r>
      <w:r w:rsidR="0059422A">
        <w:rPr>
          <w:rFonts w:ascii="Times New Roman" w:eastAsia="Times New Roman" w:hAnsi="Times New Roman" w:cs="Times New Roman"/>
          <w:color w:val="000000"/>
          <w:sz w:val="26"/>
          <w:szCs w:val="26"/>
        </w:rPr>
        <w:t>–</w:t>
      </w:r>
      <w:r w:rsidRPr="00700020">
        <w:rPr>
          <w:rFonts w:ascii="Times New Roman" w:eastAsia="Times New Roman" w:hAnsi="Times New Roman" w:cs="Times New Roman"/>
          <w:color w:val="000000"/>
          <w:sz w:val="26"/>
          <w:szCs w:val="26"/>
        </w:rPr>
        <w:t xml:space="preserve"> зрение. Гигиена правильной осанки.  </w:t>
      </w:r>
      <w:r w:rsidR="00F20127" w:rsidRPr="00700020">
        <w:rPr>
          <w:rFonts w:ascii="Times New Roman" w:eastAsia="Times New Roman" w:hAnsi="Times New Roman" w:cs="Times New Roman"/>
          <w:color w:val="000000"/>
          <w:sz w:val="26"/>
          <w:szCs w:val="26"/>
        </w:rPr>
        <w:t>Спасатели, вперёд</w:t>
      </w:r>
      <w:r w:rsidRPr="00700020">
        <w:rPr>
          <w:rFonts w:ascii="Times New Roman" w:eastAsia="Times New Roman" w:hAnsi="Times New Roman" w:cs="Times New Roman"/>
          <w:color w:val="000000"/>
          <w:sz w:val="26"/>
          <w:szCs w:val="26"/>
        </w:rPr>
        <w:t xml:space="preserve">! </w:t>
      </w:r>
    </w:p>
    <w:p w14:paraId="2F7D1173" w14:textId="5F259805" w:rsidR="00245269" w:rsidRDefault="00700020" w:rsidP="00E95BA7">
      <w:pPr>
        <w:shd w:val="clear" w:color="auto" w:fill="FFFFFF"/>
        <w:spacing w:after="0" w:line="240" w:lineRule="auto"/>
        <w:ind w:firstLine="567"/>
        <w:jc w:val="both"/>
        <w:rPr>
          <w:rFonts w:ascii="Times New Roman" w:eastAsia="Times New Roman" w:hAnsi="Times New Roman" w:cs="Times New Roman"/>
          <w:sz w:val="26"/>
          <w:szCs w:val="26"/>
        </w:rPr>
      </w:pPr>
      <w:r w:rsidRPr="00700020">
        <w:rPr>
          <w:rFonts w:ascii="Times New Roman" w:eastAsia="Times New Roman" w:hAnsi="Times New Roman" w:cs="Times New Roman"/>
          <w:b/>
          <w:sz w:val="26"/>
          <w:szCs w:val="26"/>
        </w:rPr>
        <w:t xml:space="preserve">Практика. </w:t>
      </w:r>
      <w:r w:rsidRPr="00700020">
        <w:rPr>
          <w:rFonts w:ascii="Times New Roman" w:eastAsia="Times New Roman" w:hAnsi="Times New Roman" w:cs="Times New Roman"/>
          <w:sz w:val="26"/>
          <w:szCs w:val="26"/>
        </w:rPr>
        <w:t>Чтение и обсуждение стихотворений А.</w:t>
      </w:r>
      <w:r w:rsidR="005D2CCD">
        <w:rPr>
          <w:rFonts w:ascii="Times New Roman" w:eastAsia="Times New Roman" w:hAnsi="Times New Roman" w:cs="Times New Roman"/>
          <w:sz w:val="26"/>
          <w:szCs w:val="26"/>
        </w:rPr>
        <w:t xml:space="preserve"> </w:t>
      </w:r>
      <w:r w:rsidRPr="00700020">
        <w:rPr>
          <w:rFonts w:ascii="Times New Roman" w:eastAsia="Times New Roman" w:hAnsi="Times New Roman" w:cs="Times New Roman"/>
          <w:sz w:val="26"/>
          <w:szCs w:val="26"/>
        </w:rPr>
        <w:t>Барто</w:t>
      </w:r>
      <w:r w:rsidR="00245269">
        <w:rPr>
          <w:rFonts w:ascii="Times New Roman" w:eastAsia="Times New Roman" w:hAnsi="Times New Roman" w:cs="Times New Roman"/>
          <w:sz w:val="26"/>
          <w:szCs w:val="26"/>
        </w:rPr>
        <w:t>.</w:t>
      </w:r>
      <w:r w:rsidRPr="00700020">
        <w:rPr>
          <w:rFonts w:ascii="Times New Roman" w:eastAsia="Times New Roman" w:hAnsi="Times New Roman" w:cs="Times New Roman"/>
          <w:sz w:val="26"/>
          <w:szCs w:val="26"/>
        </w:rPr>
        <w:t xml:space="preserve">   Игр</w:t>
      </w:r>
      <w:r w:rsidR="00245269">
        <w:rPr>
          <w:rFonts w:ascii="Times New Roman" w:eastAsia="Times New Roman" w:hAnsi="Times New Roman" w:cs="Times New Roman"/>
          <w:sz w:val="26"/>
          <w:szCs w:val="26"/>
        </w:rPr>
        <w:t>ы</w:t>
      </w:r>
      <w:r w:rsidRPr="00700020">
        <w:rPr>
          <w:rFonts w:ascii="Times New Roman" w:eastAsia="Times New Roman" w:hAnsi="Times New Roman" w:cs="Times New Roman"/>
          <w:sz w:val="26"/>
          <w:szCs w:val="26"/>
        </w:rPr>
        <w:t xml:space="preserve"> «Волшебное зеркало»</w:t>
      </w:r>
      <w:r w:rsidR="00261E10">
        <w:rPr>
          <w:rFonts w:ascii="Times New Roman" w:eastAsia="Times New Roman" w:hAnsi="Times New Roman" w:cs="Times New Roman"/>
          <w:sz w:val="26"/>
          <w:szCs w:val="26"/>
        </w:rPr>
        <w:t xml:space="preserve">, </w:t>
      </w:r>
      <w:r w:rsidR="00245269">
        <w:rPr>
          <w:rFonts w:ascii="Times New Roman" w:eastAsia="Times New Roman" w:hAnsi="Times New Roman" w:cs="Times New Roman"/>
          <w:sz w:val="26"/>
          <w:szCs w:val="26"/>
        </w:rPr>
        <w:t>«</w:t>
      </w:r>
      <w:r w:rsidRPr="00700020">
        <w:rPr>
          <w:rFonts w:ascii="Times New Roman" w:eastAsia="Times New Roman" w:hAnsi="Times New Roman" w:cs="Times New Roman"/>
          <w:sz w:val="26"/>
          <w:szCs w:val="26"/>
        </w:rPr>
        <w:t>Ласковое имя</w:t>
      </w:r>
      <w:r w:rsidR="00245269">
        <w:rPr>
          <w:rFonts w:ascii="Times New Roman" w:eastAsia="Times New Roman" w:hAnsi="Times New Roman" w:cs="Times New Roman"/>
          <w:sz w:val="26"/>
          <w:szCs w:val="26"/>
        </w:rPr>
        <w:t>»</w:t>
      </w:r>
      <w:r w:rsidRPr="00700020">
        <w:rPr>
          <w:rFonts w:ascii="Times New Roman" w:eastAsia="Times New Roman" w:hAnsi="Times New Roman" w:cs="Times New Roman"/>
          <w:sz w:val="26"/>
          <w:szCs w:val="26"/>
        </w:rPr>
        <w:t xml:space="preserve">, </w:t>
      </w:r>
      <w:r w:rsidR="00245269">
        <w:rPr>
          <w:rFonts w:ascii="Times New Roman" w:eastAsia="Times New Roman" w:hAnsi="Times New Roman" w:cs="Times New Roman"/>
          <w:sz w:val="26"/>
          <w:szCs w:val="26"/>
        </w:rPr>
        <w:t>«</w:t>
      </w:r>
      <w:r w:rsidRPr="00700020">
        <w:rPr>
          <w:rFonts w:ascii="Times New Roman" w:eastAsia="Times New Roman" w:hAnsi="Times New Roman" w:cs="Times New Roman"/>
          <w:sz w:val="26"/>
          <w:szCs w:val="26"/>
        </w:rPr>
        <w:t>Солнышко</w:t>
      </w:r>
      <w:r w:rsidR="00245269">
        <w:rPr>
          <w:rFonts w:ascii="Times New Roman" w:eastAsia="Times New Roman" w:hAnsi="Times New Roman" w:cs="Times New Roman"/>
          <w:sz w:val="26"/>
          <w:szCs w:val="26"/>
        </w:rPr>
        <w:t>»,</w:t>
      </w:r>
      <w:r w:rsidRPr="00700020">
        <w:rPr>
          <w:rFonts w:ascii="Times New Roman" w:eastAsia="Times New Roman" w:hAnsi="Times New Roman" w:cs="Times New Roman"/>
          <w:sz w:val="26"/>
          <w:szCs w:val="26"/>
        </w:rPr>
        <w:t xml:space="preserve"> «Я не артист, я только учусь»</w:t>
      </w:r>
      <w:r w:rsidR="00245269">
        <w:rPr>
          <w:rFonts w:ascii="Times New Roman" w:eastAsia="Times New Roman" w:hAnsi="Times New Roman" w:cs="Times New Roman"/>
          <w:sz w:val="26"/>
          <w:szCs w:val="26"/>
        </w:rPr>
        <w:t>.</w:t>
      </w:r>
      <w:r w:rsidR="00F20127">
        <w:rPr>
          <w:rFonts w:ascii="Times New Roman" w:eastAsia="Times New Roman" w:hAnsi="Times New Roman" w:cs="Times New Roman"/>
          <w:sz w:val="26"/>
          <w:szCs w:val="26"/>
        </w:rPr>
        <w:t xml:space="preserve"> </w:t>
      </w:r>
      <w:r w:rsidR="00245269">
        <w:rPr>
          <w:rFonts w:ascii="Times New Roman" w:eastAsia="Times New Roman" w:hAnsi="Times New Roman" w:cs="Times New Roman"/>
          <w:sz w:val="26"/>
          <w:szCs w:val="26"/>
        </w:rPr>
        <w:t>Просмотр и о</w:t>
      </w:r>
      <w:r w:rsidRPr="00700020">
        <w:rPr>
          <w:rFonts w:ascii="Times New Roman" w:eastAsia="Times New Roman" w:hAnsi="Times New Roman" w:cs="Times New Roman"/>
          <w:sz w:val="26"/>
          <w:szCs w:val="26"/>
        </w:rPr>
        <w:t>бсуждение спектакля</w:t>
      </w:r>
      <w:r w:rsidR="00245269">
        <w:rPr>
          <w:rFonts w:ascii="Times New Roman" w:eastAsia="Times New Roman" w:hAnsi="Times New Roman" w:cs="Times New Roman"/>
          <w:sz w:val="26"/>
          <w:szCs w:val="26"/>
        </w:rPr>
        <w:t>.</w:t>
      </w:r>
    </w:p>
    <w:p w14:paraId="6C132E15" w14:textId="77777777" w:rsidR="00245269" w:rsidRDefault="00700020" w:rsidP="00E95BA7">
      <w:pPr>
        <w:shd w:val="clear" w:color="auto" w:fill="FFFFFF"/>
        <w:spacing w:after="0" w:line="240" w:lineRule="auto"/>
        <w:ind w:firstLine="567"/>
        <w:jc w:val="both"/>
        <w:rPr>
          <w:rFonts w:ascii="Times New Roman" w:eastAsia="Times New Roman" w:hAnsi="Times New Roman" w:cs="Times New Roman"/>
          <w:sz w:val="26"/>
          <w:szCs w:val="26"/>
        </w:rPr>
      </w:pPr>
      <w:r w:rsidRPr="00700020">
        <w:rPr>
          <w:rFonts w:ascii="Times New Roman" w:eastAsia="Times New Roman" w:hAnsi="Times New Roman" w:cs="Times New Roman"/>
          <w:sz w:val="26"/>
          <w:szCs w:val="26"/>
        </w:rPr>
        <w:lastRenderedPageBreak/>
        <w:t xml:space="preserve">Разучивание зарядки для глаз.  Разучивание гимнастических упражнений на правильную осанку. </w:t>
      </w:r>
    </w:p>
    <w:p w14:paraId="36DBDC82" w14:textId="77777777" w:rsidR="00700020" w:rsidRPr="00700020" w:rsidRDefault="00700020" w:rsidP="00E95BA7">
      <w:pPr>
        <w:shd w:val="clear" w:color="auto" w:fill="FFFFFF"/>
        <w:spacing w:after="0" w:line="240" w:lineRule="auto"/>
        <w:ind w:firstLine="567"/>
        <w:jc w:val="both"/>
        <w:rPr>
          <w:rFonts w:ascii="Times New Roman" w:eastAsia="Times New Roman" w:hAnsi="Times New Roman" w:cs="Times New Roman"/>
          <w:sz w:val="26"/>
          <w:szCs w:val="26"/>
        </w:rPr>
      </w:pPr>
      <w:r w:rsidRPr="00700020">
        <w:rPr>
          <w:rFonts w:ascii="Times New Roman" w:eastAsia="Times New Roman" w:hAnsi="Times New Roman" w:cs="Times New Roman"/>
          <w:sz w:val="26"/>
          <w:szCs w:val="26"/>
        </w:rPr>
        <w:t>Практикум по оказанию медицинской помощи при ушибах, мелких кровотечениях. Перевязка. Практикум по оказанию медицинской помощи при переохлаждении и перегревании.</w:t>
      </w:r>
    </w:p>
    <w:p w14:paraId="2BA72AE3" w14:textId="77777777" w:rsidR="00700020" w:rsidRPr="00700020" w:rsidRDefault="00700020" w:rsidP="00E95BA7">
      <w:pPr>
        <w:shd w:val="clear" w:color="auto" w:fill="FFFFFF"/>
        <w:spacing w:after="0" w:line="240" w:lineRule="auto"/>
        <w:rPr>
          <w:rFonts w:ascii="Times New Roman" w:eastAsia="Times New Roman" w:hAnsi="Times New Roman" w:cs="Times New Roman"/>
          <w:color w:val="000000"/>
          <w:sz w:val="24"/>
          <w:szCs w:val="24"/>
        </w:rPr>
      </w:pPr>
    </w:p>
    <w:p w14:paraId="47252121" w14:textId="77777777" w:rsidR="00700020" w:rsidRPr="00700020" w:rsidRDefault="00700020" w:rsidP="00E95BA7">
      <w:pPr>
        <w:spacing w:after="0" w:line="240" w:lineRule="auto"/>
        <w:jc w:val="center"/>
        <w:rPr>
          <w:rFonts w:ascii="Times New Roman" w:eastAsia="Calibri" w:hAnsi="Times New Roman" w:cs="Times New Roman"/>
          <w:b/>
          <w:sz w:val="26"/>
          <w:szCs w:val="26"/>
          <w:lang w:eastAsia="ar-SA"/>
        </w:rPr>
      </w:pPr>
      <w:r w:rsidRPr="00700020">
        <w:rPr>
          <w:rFonts w:ascii="Times New Roman" w:eastAsia="Calibri" w:hAnsi="Times New Roman" w:cs="Times New Roman"/>
          <w:b/>
          <w:bCs/>
          <w:sz w:val="26"/>
          <w:szCs w:val="26"/>
          <w:lang w:eastAsia="ar-SA"/>
        </w:rPr>
        <w:t>6</w:t>
      </w:r>
      <w:r w:rsidRPr="00700020">
        <w:rPr>
          <w:rFonts w:ascii="Times New Roman" w:eastAsia="Calibri" w:hAnsi="Times New Roman" w:cs="Times New Roman"/>
          <w:b/>
          <w:sz w:val="26"/>
          <w:szCs w:val="26"/>
          <w:lang w:eastAsia="ar-SA"/>
        </w:rPr>
        <w:t>. Чтоб забыть про докторов</w:t>
      </w:r>
    </w:p>
    <w:p w14:paraId="7674C095" w14:textId="52B3DE41" w:rsidR="0059422A" w:rsidRDefault="00700020" w:rsidP="00E95BA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00020">
        <w:rPr>
          <w:rFonts w:ascii="Times New Roman" w:eastAsia="Times New Roman" w:hAnsi="Times New Roman" w:cs="Times New Roman"/>
          <w:b/>
          <w:sz w:val="26"/>
          <w:szCs w:val="26"/>
        </w:rPr>
        <w:t>Теория.</w:t>
      </w:r>
      <w:r w:rsidR="00261E10">
        <w:rPr>
          <w:rFonts w:ascii="Times New Roman" w:eastAsia="Times New Roman" w:hAnsi="Times New Roman" w:cs="Times New Roman"/>
          <w:b/>
          <w:sz w:val="26"/>
          <w:szCs w:val="26"/>
        </w:rPr>
        <w:t xml:space="preserve"> </w:t>
      </w:r>
      <w:r w:rsidRPr="00700020">
        <w:rPr>
          <w:rFonts w:ascii="Times New Roman" w:eastAsia="Times New Roman" w:hAnsi="Times New Roman" w:cs="Times New Roman"/>
          <w:color w:val="000000"/>
          <w:sz w:val="26"/>
          <w:szCs w:val="26"/>
        </w:rPr>
        <w:t xml:space="preserve">Обучение здоровому образу жизни за счет формирования умений делать выбор </w:t>
      </w:r>
      <w:r w:rsidR="0059422A">
        <w:rPr>
          <w:rFonts w:ascii="Times New Roman" w:eastAsia="Times New Roman" w:hAnsi="Times New Roman" w:cs="Times New Roman"/>
          <w:color w:val="000000"/>
          <w:sz w:val="26"/>
          <w:szCs w:val="26"/>
        </w:rPr>
        <w:t>«</w:t>
      </w:r>
      <w:r w:rsidRPr="00700020">
        <w:rPr>
          <w:rFonts w:ascii="Times New Roman" w:eastAsia="Times New Roman" w:hAnsi="Times New Roman" w:cs="Times New Roman"/>
          <w:color w:val="000000"/>
          <w:sz w:val="26"/>
          <w:szCs w:val="26"/>
        </w:rPr>
        <w:t>быть здоровым</w:t>
      </w:r>
      <w:r w:rsidR="0059422A">
        <w:rPr>
          <w:rFonts w:ascii="Times New Roman" w:eastAsia="Times New Roman" w:hAnsi="Times New Roman" w:cs="Times New Roman"/>
          <w:color w:val="000000"/>
          <w:sz w:val="26"/>
          <w:szCs w:val="26"/>
        </w:rPr>
        <w:t>»</w:t>
      </w:r>
      <w:r w:rsidRPr="00700020">
        <w:rPr>
          <w:rFonts w:ascii="Times New Roman" w:eastAsia="Times New Roman" w:hAnsi="Times New Roman" w:cs="Times New Roman"/>
          <w:color w:val="000000"/>
          <w:sz w:val="26"/>
          <w:szCs w:val="26"/>
        </w:rPr>
        <w:t xml:space="preserve">.  Движение </w:t>
      </w:r>
      <w:r w:rsidR="00F20127" w:rsidRPr="00700020">
        <w:rPr>
          <w:rFonts w:ascii="Times New Roman" w:eastAsia="Times New Roman" w:hAnsi="Times New Roman" w:cs="Times New Roman"/>
          <w:color w:val="000000"/>
          <w:sz w:val="26"/>
          <w:szCs w:val="26"/>
        </w:rPr>
        <w:t>— это</w:t>
      </w:r>
      <w:r w:rsidRPr="00700020">
        <w:rPr>
          <w:rFonts w:ascii="Times New Roman" w:eastAsia="Times New Roman" w:hAnsi="Times New Roman" w:cs="Times New Roman"/>
          <w:color w:val="000000"/>
          <w:sz w:val="26"/>
          <w:szCs w:val="26"/>
        </w:rPr>
        <w:t xml:space="preserve"> жизнь. </w:t>
      </w:r>
    </w:p>
    <w:p w14:paraId="780D0CE9" w14:textId="77777777" w:rsidR="0059422A" w:rsidRDefault="00700020" w:rsidP="00E95BA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00020">
        <w:rPr>
          <w:rFonts w:ascii="Times New Roman" w:eastAsia="Times New Roman" w:hAnsi="Times New Roman" w:cs="Times New Roman"/>
          <w:color w:val="000000"/>
          <w:sz w:val="26"/>
          <w:szCs w:val="26"/>
        </w:rPr>
        <w:t xml:space="preserve">Разговор о правильном питании. Вкусные и полезные вкусности. </w:t>
      </w:r>
    </w:p>
    <w:p w14:paraId="27B53F5B" w14:textId="77777777" w:rsidR="00700020" w:rsidRPr="00700020" w:rsidRDefault="00700020" w:rsidP="00E95BA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00020">
        <w:rPr>
          <w:rFonts w:ascii="Times New Roman" w:eastAsia="Times New Roman" w:hAnsi="Times New Roman" w:cs="Times New Roman"/>
          <w:sz w:val="26"/>
          <w:szCs w:val="26"/>
        </w:rPr>
        <w:t>Спортивные игры</w:t>
      </w:r>
      <w:r w:rsidR="0059422A">
        <w:rPr>
          <w:rFonts w:ascii="Times New Roman" w:eastAsia="Times New Roman" w:hAnsi="Times New Roman" w:cs="Times New Roman"/>
          <w:sz w:val="26"/>
          <w:szCs w:val="26"/>
        </w:rPr>
        <w:t>, их п</w:t>
      </w:r>
      <w:r w:rsidRPr="00700020">
        <w:rPr>
          <w:rFonts w:ascii="Times New Roman" w:eastAsia="Times New Roman" w:hAnsi="Times New Roman" w:cs="Times New Roman"/>
          <w:sz w:val="26"/>
          <w:szCs w:val="26"/>
        </w:rPr>
        <w:t>равила</w:t>
      </w:r>
      <w:r w:rsidR="0059422A">
        <w:rPr>
          <w:rFonts w:ascii="Times New Roman" w:eastAsia="Times New Roman" w:hAnsi="Times New Roman" w:cs="Times New Roman"/>
          <w:sz w:val="26"/>
          <w:szCs w:val="26"/>
        </w:rPr>
        <w:t>.</w:t>
      </w:r>
      <w:r w:rsidRPr="00700020">
        <w:rPr>
          <w:rFonts w:ascii="Times New Roman" w:eastAsia="Times New Roman" w:hAnsi="Times New Roman" w:cs="Times New Roman"/>
          <w:sz w:val="26"/>
          <w:szCs w:val="26"/>
        </w:rPr>
        <w:t xml:space="preserve"> Совершенствование координации движений. </w:t>
      </w:r>
    </w:p>
    <w:p w14:paraId="6F4C5182" w14:textId="63FEBA0E" w:rsidR="00700020" w:rsidRPr="00700020" w:rsidRDefault="00700020" w:rsidP="00E95BA7">
      <w:pPr>
        <w:spacing w:after="0" w:line="240" w:lineRule="auto"/>
        <w:ind w:firstLine="567"/>
        <w:jc w:val="both"/>
        <w:rPr>
          <w:rFonts w:ascii="Times New Roman" w:eastAsia="Times New Roman" w:hAnsi="Times New Roman" w:cs="Times New Roman"/>
          <w:sz w:val="26"/>
          <w:szCs w:val="26"/>
        </w:rPr>
      </w:pPr>
      <w:r w:rsidRPr="00700020">
        <w:rPr>
          <w:rFonts w:ascii="Times New Roman" w:eastAsia="Times New Roman" w:hAnsi="Times New Roman" w:cs="Times New Roman"/>
          <w:b/>
          <w:sz w:val="26"/>
          <w:szCs w:val="26"/>
        </w:rPr>
        <w:t xml:space="preserve">Практика. </w:t>
      </w:r>
      <w:r w:rsidR="0059422A">
        <w:rPr>
          <w:rFonts w:ascii="Times New Roman" w:eastAsia="Times New Roman" w:hAnsi="Times New Roman" w:cs="Times New Roman"/>
          <w:sz w:val="26"/>
          <w:szCs w:val="26"/>
        </w:rPr>
        <w:t>С</w:t>
      </w:r>
      <w:r w:rsidR="0059422A" w:rsidRPr="00700020">
        <w:rPr>
          <w:rFonts w:ascii="Times New Roman" w:eastAsia="Times New Roman" w:hAnsi="Times New Roman" w:cs="Times New Roman"/>
          <w:sz w:val="26"/>
          <w:szCs w:val="26"/>
        </w:rPr>
        <w:t>казк</w:t>
      </w:r>
      <w:r w:rsidR="0059422A">
        <w:rPr>
          <w:rFonts w:ascii="Times New Roman" w:eastAsia="Times New Roman" w:hAnsi="Times New Roman" w:cs="Times New Roman"/>
          <w:sz w:val="26"/>
          <w:szCs w:val="26"/>
        </w:rPr>
        <w:t>а</w:t>
      </w:r>
      <w:r w:rsidR="00261E10">
        <w:rPr>
          <w:rFonts w:ascii="Times New Roman" w:eastAsia="Times New Roman" w:hAnsi="Times New Roman" w:cs="Times New Roman"/>
          <w:sz w:val="26"/>
          <w:szCs w:val="26"/>
        </w:rPr>
        <w:t xml:space="preserve"> </w:t>
      </w:r>
      <w:r w:rsidR="0059422A" w:rsidRPr="00700020">
        <w:rPr>
          <w:rFonts w:ascii="Times New Roman" w:eastAsia="Times New Roman" w:hAnsi="Times New Roman" w:cs="Times New Roman"/>
          <w:color w:val="000000"/>
          <w:sz w:val="26"/>
          <w:szCs w:val="26"/>
        </w:rPr>
        <w:t>Ш.</w:t>
      </w:r>
      <w:r w:rsidR="00F20127">
        <w:rPr>
          <w:rFonts w:ascii="Times New Roman" w:eastAsia="Times New Roman" w:hAnsi="Times New Roman" w:cs="Times New Roman"/>
          <w:color w:val="000000"/>
          <w:sz w:val="26"/>
          <w:szCs w:val="26"/>
        </w:rPr>
        <w:t xml:space="preserve"> </w:t>
      </w:r>
      <w:r w:rsidR="0059422A" w:rsidRPr="00700020">
        <w:rPr>
          <w:rFonts w:ascii="Times New Roman" w:eastAsia="Times New Roman" w:hAnsi="Times New Roman" w:cs="Times New Roman"/>
          <w:color w:val="000000"/>
          <w:sz w:val="26"/>
          <w:szCs w:val="26"/>
        </w:rPr>
        <w:t>Перро «Красная шапочка»</w:t>
      </w:r>
      <w:r w:rsidR="0059422A">
        <w:rPr>
          <w:rFonts w:ascii="Times New Roman" w:eastAsia="Times New Roman" w:hAnsi="Times New Roman" w:cs="Times New Roman"/>
          <w:color w:val="000000"/>
          <w:sz w:val="26"/>
          <w:szCs w:val="26"/>
        </w:rPr>
        <w:t xml:space="preserve"> и </w:t>
      </w:r>
      <w:r w:rsidR="00F20127">
        <w:rPr>
          <w:rFonts w:ascii="Times New Roman" w:eastAsia="Times New Roman" w:hAnsi="Times New Roman" w:cs="Times New Roman"/>
          <w:color w:val="000000"/>
          <w:sz w:val="26"/>
          <w:szCs w:val="26"/>
        </w:rPr>
        <w:t>её обсуждение</w:t>
      </w:r>
      <w:r w:rsidRPr="00700020">
        <w:rPr>
          <w:rFonts w:ascii="Times New Roman" w:eastAsia="Times New Roman" w:hAnsi="Times New Roman" w:cs="Times New Roman"/>
          <w:sz w:val="26"/>
          <w:szCs w:val="26"/>
        </w:rPr>
        <w:t xml:space="preserve">. </w:t>
      </w:r>
      <w:r w:rsidR="0059422A" w:rsidRPr="00700020">
        <w:rPr>
          <w:rFonts w:ascii="Times New Roman" w:eastAsia="Times New Roman" w:hAnsi="Times New Roman" w:cs="Times New Roman"/>
          <w:color w:val="000000"/>
          <w:sz w:val="26"/>
          <w:szCs w:val="26"/>
        </w:rPr>
        <w:t xml:space="preserve">День здоровья «Дальше, быстрее, выше». </w:t>
      </w:r>
      <w:r w:rsidRPr="00700020">
        <w:rPr>
          <w:rFonts w:ascii="Times New Roman" w:eastAsia="Times New Roman" w:hAnsi="Times New Roman" w:cs="Times New Roman"/>
          <w:sz w:val="26"/>
          <w:szCs w:val="26"/>
        </w:rPr>
        <w:t xml:space="preserve">Практикум «Как правильно разговаривать с незнакомыми людьми». </w:t>
      </w:r>
      <w:r w:rsidR="0059422A" w:rsidRPr="00700020">
        <w:rPr>
          <w:rFonts w:ascii="Times New Roman" w:eastAsia="Times New Roman" w:hAnsi="Times New Roman" w:cs="Times New Roman"/>
          <w:sz w:val="26"/>
          <w:szCs w:val="26"/>
        </w:rPr>
        <w:t>Конкурс «вкусных полезностей»</w:t>
      </w:r>
      <w:r w:rsidR="0059422A">
        <w:rPr>
          <w:rFonts w:ascii="Times New Roman" w:eastAsia="Times New Roman" w:hAnsi="Times New Roman" w:cs="Times New Roman"/>
          <w:sz w:val="26"/>
          <w:szCs w:val="26"/>
        </w:rPr>
        <w:t xml:space="preserve">. </w:t>
      </w:r>
      <w:r w:rsidRPr="00700020">
        <w:rPr>
          <w:rFonts w:ascii="Times New Roman" w:eastAsia="Times New Roman" w:hAnsi="Times New Roman" w:cs="Times New Roman"/>
          <w:sz w:val="26"/>
          <w:szCs w:val="26"/>
        </w:rPr>
        <w:t xml:space="preserve">Игры на детской площадке на координацию, выносливость и скорость.  </w:t>
      </w:r>
      <w:r w:rsidR="0059422A" w:rsidRPr="00700020">
        <w:rPr>
          <w:rFonts w:ascii="Times New Roman" w:eastAsia="Times New Roman" w:hAnsi="Times New Roman" w:cs="Times New Roman"/>
          <w:sz w:val="26"/>
          <w:szCs w:val="26"/>
        </w:rPr>
        <w:t xml:space="preserve">Легкоатлетические игры: </w:t>
      </w:r>
      <w:r w:rsidR="00F20127" w:rsidRPr="00700020">
        <w:rPr>
          <w:rFonts w:ascii="Times New Roman" w:eastAsia="Times New Roman" w:hAnsi="Times New Roman" w:cs="Times New Roman"/>
          <w:sz w:val="26"/>
          <w:szCs w:val="26"/>
        </w:rPr>
        <w:t>«Перестрелка</w:t>
      </w:r>
      <w:r w:rsidR="0059422A" w:rsidRPr="00700020">
        <w:rPr>
          <w:rFonts w:ascii="Times New Roman" w:eastAsia="Times New Roman" w:hAnsi="Times New Roman" w:cs="Times New Roman"/>
          <w:sz w:val="26"/>
          <w:szCs w:val="26"/>
        </w:rPr>
        <w:t xml:space="preserve">», беговые эстафеты. Игры, эстафеты: с мячом, обручем и скакалкой. </w:t>
      </w:r>
      <w:r w:rsidRPr="00700020">
        <w:rPr>
          <w:rFonts w:ascii="Times New Roman" w:eastAsia="Times New Roman" w:hAnsi="Times New Roman" w:cs="Times New Roman"/>
          <w:sz w:val="26"/>
          <w:szCs w:val="26"/>
        </w:rPr>
        <w:t xml:space="preserve">Отработка игровых приёмов. </w:t>
      </w:r>
    </w:p>
    <w:p w14:paraId="5DDFE50E" w14:textId="77777777" w:rsidR="00700020" w:rsidRPr="00700020" w:rsidRDefault="00700020" w:rsidP="00E95BA7">
      <w:pPr>
        <w:spacing w:after="0" w:line="240" w:lineRule="auto"/>
        <w:ind w:firstLine="426"/>
        <w:jc w:val="both"/>
        <w:rPr>
          <w:rFonts w:ascii="Times New Roman" w:eastAsia="Times New Roman" w:hAnsi="Times New Roman" w:cs="Times New Roman"/>
          <w:b/>
          <w:sz w:val="24"/>
          <w:szCs w:val="24"/>
        </w:rPr>
      </w:pPr>
    </w:p>
    <w:p w14:paraId="71633B99" w14:textId="77777777" w:rsidR="00700020" w:rsidRPr="00700020" w:rsidRDefault="00700020" w:rsidP="00E95BA7">
      <w:pPr>
        <w:spacing w:after="0" w:line="240" w:lineRule="auto"/>
        <w:ind w:firstLine="426"/>
        <w:jc w:val="center"/>
        <w:rPr>
          <w:rFonts w:ascii="Times New Roman" w:eastAsia="Times New Roman" w:hAnsi="Times New Roman" w:cs="Times New Roman"/>
          <w:b/>
          <w:sz w:val="26"/>
          <w:szCs w:val="26"/>
        </w:rPr>
      </w:pPr>
      <w:r w:rsidRPr="00700020">
        <w:rPr>
          <w:rFonts w:ascii="Times New Roman" w:eastAsia="Calibri" w:hAnsi="Times New Roman" w:cs="Times New Roman"/>
          <w:b/>
          <w:bCs/>
          <w:sz w:val="26"/>
          <w:szCs w:val="26"/>
          <w:lang w:eastAsia="ar-SA"/>
        </w:rPr>
        <w:t xml:space="preserve">7. </w:t>
      </w:r>
      <w:r w:rsidRPr="00700020">
        <w:rPr>
          <w:rFonts w:ascii="Times New Roman" w:eastAsia="Calibri" w:hAnsi="Times New Roman" w:cs="Times New Roman"/>
          <w:b/>
          <w:sz w:val="26"/>
          <w:szCs w:val="26"/>
          <w:lang w:eastAsia="ar-SA"/>
        </w:rPr>
        <w:t>Я и моё ближайшее окружение</w:t>
      </w:r>
    </w:p>
    <w:p w14:paraId="06F263E8" w14:textId="77777777" w:rsidR="0059422A" w:rsidRDefault="00700020" w:rsidP="00E95BA7">
      <w:pPr>
        <w:shd w:val="clear" w:color="auto" w:fill="FFFFFF"/>
        <w:spacing w:after="0" w:line="240" w:lineRule="auto"/>
        <w:jc w:val="both"/>
        <w:rPr>
          <w:rFonts w:ascii="Times New Roman" w:eastAsia="Times New Roman" w:hAnsi="Times New Roman" w:cs="Times New Roman"/>
          <w:color w:val="000000"/>
          <w:sz w:val="26"/>
          <w:szCs w:val="26"/>
        </w:rPr>
      </w:pPr>
      <w:r w:rsidRPr="00700020">
        <w:rPr>
          <w:rFonts w:ascii="Times New Roman" w:eastAsia="Times New Roman" w:hAnsi="Times New Roman" w:cs="Times New Roman"/>
          <w:b/>
          <w:sz w:val="26"/>
          <w:szCs w:val="26"/>
        </w:rPr>
        <w:t xml:space="preserve">          Теория.</w:t>
      </w:r>
      <w:r w:rsidR="00261E10">
        <w:rPr>
          <w:rFonts w:ascii="Times New Roman" w:eastAsia="Times New Roman" w:hAnsi="Times New Roman" w:cs="Times New Roman"/>
          <w:b/>
          <w:sz w:val="26"/>
          <w:szCs w:val="26"/>
        </w:rPr>
        <w:t xml:space="preserve"> </w:t>
      </w:r>
      <w:r w:rsidRPr="00700020">
        <w:rPr>
          <w:rFonts w:ascii="Times New Roman" w:eastAsia="Times New Roman" w:hAnsi="Times New Roman" w:cs="Times New Roman"/>
          <w:color w:val="000000"/>
          <w:sz w:val="26"/>
          <w:szCs w:val="26"/>
        </w:rPr>
        <w:t>Развитие познавательных процессов</w:t>
      </w:r>
      <w:r w:rsidR="0059422A">
        <w:rPr>
          <w:rFonts w:ascii="Times New Roman" w:eastAsia="Times New Roman" w:hAnsi="Times New Roman" w:cs="Times New Roman"/>
          <w:color w:val="000000"/>
          <w:sz w:val="26"/>
          <w:szCs w:val="26"/>
        </w:rPr>
        <w:t>.</w:t>
      </w:r>
      <w:r w:rsidR="00261E10">
        <w:rPr>
          <w:rFonts w:ascii="Times New Roman" w:eastAsia="Times New Roman" w:hAnsi="Times New Roman" w:cs="Times New Roman"/>
          <w:color w:val="000000"/>
          <w:sz w:val="26"/>
          <w:szCs w:val="26"/>
        </w:rPr>
        <w:t xml:space="preserve"> </w:t>
      </w:r>
      <w:r w:rsidR="0059422A">
        <w:rPr>
          <w:rFonts w:ascii="Times New Roman" w:eastAsia="Times New Roman" w:hAnsi="Times New Roman" w:cs="Times New Roman"/>
          <w:color w:val="000000"/>
          <w:sz w:val="26"/>
          <w:szCs w:val="26"/>
        </w:rPr>
        <w:t>З</w:t>
      </w:r>
      <w:r w:rsidRPr="00700020">
        <w:rPr>
          <w:rFonts w:ascii="Times New Roman" w:eastAsia="Times New Roman" w:hAnsi="Times New Roman" w:cs="Times New Roman"/>
          <w:color w:val="000000"/>
          <w:sz w:val="26"/>
          <w:szCs w:val="26"/>
        </w:rPr>
        <w:t>начимые</w:t>
      </w:r>
      <w:r w:rsidR="00261E10">
        <w:rPr>
          <w:rFonts w:ascii="Times New Roman" w:eastAsia="Times New Roman" w:hAnsi="Times New Roman" w:cs="Times New Roman"/>
          <w:color w:val="000000"/>
          <w:sz w:val="26"/>
          <w:szCs w:val="26"/>
        </w:rPr>
        <w:t xml:space="preserve"> </w:t>
      </w:r>
      <w:r w:rsidRPr="00700020">
        <w:rPr>
          <w:rFonts w:ascii="Times New Roman" w:eastAsia="Times New Roman" w:hAnsi="Times New Roman" w:cs="Times New Roman"/>
          <w:color w:val="000000"/>
          <w:sz w:val="26"/>
          <w:szCs w:val="26"/>
        </w:rPr>
        <w:t>взрослые</w:t>
      </w:r>
      <w:r w:rsidR="0059422A">
        <w:rPr>
          <w:rFonts w:ascii="Times New Roman" w:eastAsia="Times New Roman" w:hAnsi="Times New Roman" w:cs="Times New Roman"/>
          <w:color w:val="000000"/>
          <w:sz w:val="26"/>
          <w:szCs w:val="26"/>
        </w:rPr>
        <w:t>.</w:t>
      </w:r>
      <w:r w:rsidR="00261E10">
        <w:rPr>
          <w:rFonts w:ascii="Times New Roman" w:eastAsia="Times New Roman" w:hAnsi="Times New Roman" w:cs="Times New Roman"/>
          <w:color w:val="000000"/>
          <w:sz w:val="26"/>
          <w:szCs w:val="26"/>
        </w:rPr>
        <w:t xml:space="preserve"> </w:t>
      </w:r>
      <w:r w:rsidR="0059422A" w:rsidRPr="00700020">
        <w:rPr>
          <w:rFonts w:ascii="Times New Roman" w:eastAsia="Times New Roman" w:hAnsi="Times New Roman" w:cs="Times New Roman"/>
          <w:color w:val="000000"/>
          <w:sz w:val="26"/>
          <w:szCs w:val="26"/>
        </w:rPr>
        <w:t xml:space="preserve">Вредные привычки и их профилактика.  </w:t>
      </w:r>
      <w:r w:rsidR="0059422A">
        <w:rPr>
          <w:rFonts w:ascii="Times New Roman" w:eastAsia="Times New Roman" w:hAnsi="Times New Roman" w:cs="Times New Roman"/>
          <w:color w:val="000000"/>
          <w:sz w:val="26"/>
          <w:szCs w:val="26"/>
        </w:rPr>
        <w:t>Н</w:t>
      </w:r>
      <w:r w:rsidRPr="00700020">
        <w:rPr>
          <w:rFonts w:ascii="Times New Roman" w:eastAsia="Times New Roman" w:hAnsi="Times New Roman" w:cs="Times New Roman"/>
          <w:color w:val="000000"/>
          <w:sz w:val="26"/>
          <w:szCs w:val="26"/>
        </w:rPr>
        <w:t>астроение в школе и дома</w:t>
      </w:r>
      <w:r w:rsidR="0059422A">
        <w:rPr>
          <w:rFonts w:ascii="Times New Roman" w:eastAsia="Times New Roman" w:hAnsi="Times New Roman" w:cs="Times New Roman"/>
          <w:color w:val="000000"/>
          <w:sz w:val="26"/>
          <w:szCs w:val="26"/>
        </w:rPr>
        <w:t>.</w:t>
      </w:r>
      <w:r w:rsidR="00261E10">
        <w:rPr>
          <w:rFonts w:ascii="Times New Roman" w:eastAsia="Times New Roman" w:hAnsi="Times New Roman" w:cs="Times New Roman"/>
          <w:color w:val="000000"/>
          <w:sz w:val="26"/>
          <w:szCs w:val="26"/>
        </w:rPr>
        <w:t xml:space="preserve"> </w:t>
      </w:r>
      <w:r w:rsidR="0059422A">
        <w:rPr>
          <w:rFonts w:ascii="Times New Roman" w:eastAsia="Times New Roman" w:hAnsi="Times New Roman" w:cs="Times New Roman"/>
          <w:color w:val="000000"/>
          <w:sz w:val="26"/>
          <w:szCs w:val="26"/>
        </w:rPr>
        <w:t>П</w:t>
      </w:r>
      <w:r w:rsidRPr="00700020">
        <w:rPr>
          <w:rFonts w:ascii="Times New Roman" w:eastAsia="Times New Roman" w:hAnsi="Times New Roman" w:cs="Times New Roman"/>
          <w:color w:val="000000"/>
          <w:sz w:val="26"/>
          <w:szCs w:val="26"/>
        </w:rPr>
        <w:t xml:space="preserve">отребности в саморазвитии, стимулирование к самовоспитанию. </w:t>
      </w:r>
    </w:p>
    <w:p w14:paraId="1BEF708F" w14:textId="77777777" w:rsidR="00700020" w:rsidRPr="00700020" w:rsidRDefault="00700020" w:rsidP="00E95BA7">
      <w:pPr>
        <w:shd w:val="clear" w:color="auto" w:fill="FFFFFF"/>
        <w:spacing w:after="0" w:line="240" w:lineRule="auto"/>
        <w:jc w:val="both"/>
        <w:rPr>
          <w:rFonts w:ascii="Times New Roman" w:eastAsia="Times New Roman" w:hAnsi="Times New Roman" w:cs="Times New Roman"/>
          <w:color w:val="000000"/>
          <w:sz w:val="26"/>
          <w:szCs w:val="26"/>
        </w:rPr>
      </w:pPr>
      <w:r w:rsidRPr="00700020">
        <w:rPr>
          <w:rFonts w:ascii="Times New Roman" w:eastAsia="Times New Roman" w:hAnsi="Times New Roman" w:cs="Times New Roman"/>
          <w:color w:val="000000"/>
          <w:sz w:val="26"/>
          <w:szCs w:val="26"/>
        </w:rPr>
        <w:t xml:space="preserve">Мир моих увлечений.  Добро лучше, чем зло, зависть, жадность.  В мире интересного. </w:t>
      </w:r>
    </w:p>
    <w:p w14:paraId="4BBDD70B" w14:textId="0BDA21A2" w:rsidR="00700020" w:rsidRPr="00700020" w:rsidRDefault="00700020" w:rsidP="00F20127">
      <w:pPr>
        <w:spacing w:after="0" w:line="240" w:lineRule="auto"/>
        <w:ind w:firstLine="567"/>
        <w:jc w:val="both"/>
        <w:rPr>
          <w:rFonts w:ascii="Times New Roman" w:eastAsia="Times New Roman" w:hAnsi="Times New Roman" w:cs="Times New Roman"/>
          <w:sz w:val="26"/>
          <w:szCs w:val="26"/>
        </w:rPr>
      </w:pPr>
      <w:r w:rsidRPr="00700020">
        <w:rPr>
          <w:rFonts w:ascii="Times New Roman" w:eastAsia="Times New Roman" w:hAnsi="Times New Roman" w:cs="Times New Roman"/>
          <w:b/>
          <w:sz w:val="26"/>
          <w:szCs w:val="26"/>
        </w:rPr>
        <w:t>Практика.</w:t>
      </w:r>
      <w:r w:rsidR="00261E10">
        <w:rPr>
          <w:rFonts w:ascii="Times New Roman" w:eastAsia="Times New Roman" w:hAnsi="Times New Roman" w:cs="Times New Roman"/>
          <w:b/>
          <w:sz w:val="26"/>
          <w:szCs w:val="26"/>
        </w:rPr>
        <w:t xml:space="preserve"> </w:t>
      </w:r>
      <w:r w:rsidRPr="00700020">
        <w:rPr>
          <w:rFonts w:ascii="Times New Roman" w:eastAsia="Times New Roman" w:hAnsi="Times New Roman" w:cs="Times New Roman"/>
          <w:sz w:val="26"/>
          <w:szCs w:val="26"/>
        </w:rPr>
        <w:t>Концерт - выставка.  Рассказ ребят о своих увлечениях. Конкурс</w:t>
      </w:r>
      <w:r w:rsidR="00F20127">
        <w:rPr>
          <w:rFonts w:ascii="Times New Roman" w:eastAsia="Times New Roman" w:hAnsi="Times New Roman" w:cs="Times New Roman"/>
          <w:sz w:val="26"/>
          <w:szCs w:val="26"/>
        </w:rPr>
        <w:t xml:space="preserve"> </w:t>
      </w:r>
      <w:r w:rsidRPr="00700020">
        <w:rPr>
          <w:rFonts w:ascii="Times New Roman" w:eastAsia="Times New Roman" w:hAnsi="Times New Roman" w:cs="Times New Roman"/>
          <w:sz w:val="26"/>
          <w:szCs w:val="26"/>
        </w:rPr>
        <w:t xml:space="preserve">рисунков «Мы за здоровый образ жизни».  </w:t>
      </w:r>
      <w:r w:rsidR="0059422A">
        <w:rPr>
          <w:rFonts w:ascii="Times New Roman" w:eastAsia="Times New Roman" w:hAnsi="Times New Roman" w:cs="Times New Roman"/>
          <w:color w:val="000000"/>
          <w:sz w:val="26"/>
          <w:szCs w:val="26"/>
        </w:rPr>
        <w:t>Просмотр и обсуждение к</w:t>
      </w:r>
      <w:r w:rsidR="0059422A" w:rsidRPr="00700020">
        <w:rPr>
          <w:rFonts w:ascii="Times New Roman" w:eastAsia="Times New Roman" w:hAnsi="Times New Roman" w:cs="Times New Roman"/>
          <w:color w:val="000000"/>
          <w:sz w:val="26"/>
          <w:szCs w:val="26"/>
        </w:rPr>
        <w:t>укольн</w:t>
      </w:r>
      <w:r w:rsidR="0059422A">
        <w:rPr>
          <w:rFonts w:ascii="Times New Roman" w:eastAsia="Times New Roman" w:hAnsi="Times New Roman" w:cs="Times New Roman"/>
          <w:color w:val="000000"/>
          <w:sz w:val="26"/>
          <w:szCs w:val="26"/>
        </w:rPr>
        <w:t>ого</w:t>
      </w:r>
      <w:r w:rsidR="0059422A" w:rsidRPr="00700020">
        <w:rPr>
          <w:rFonts w:ascii="Times New Roman" w:eastAsia="Times New Roman" w:hAnsi="Times New Roman" w:cs="Times New Roman"/>
          <w:color w:val="000000"/>
          <w:sz w:val="26"/>
          <w:szCs w:val="26"/>
        </w:rPr>
        <w:t xml:space="preserve"> спектакл</w:t>
      </w:r>
      <w:r w:rsidR="0059422A">
        <w:rPr>
          <w:rFonts w:ascii="Times New Roman" w:eastAsia="Times New Roman" w:hAnsi="Times New Roman" w:cs="Times New Roman"/>
          <w:color w:val="000000"/>
          <w:sz w:val="26"/>
          <w:szCs w:val="26"/>
        </w:rPr>
        <w:t>я</w:t>
      </w:r>
      <w:r w:rsidR="0059422A" w:rsidRPr="00700020">
        <w:rPr>
          <w:rFonts w:ascii="Times New Roman" w:eastAsia="Times New Roman" w:hAnsi="Times New Roman" w:cs="Times New Roman"/>
          <w:color w:val="000000"/>
          <w:sz w:val="26"/>
          <w:szCs w:val="26"/>
        </w:rPr>
        <w:t xml:space="preserve"> «Сказка о рыбаке и рыбке»</w:t>
      </w:r>
      <w:r w:rsidR="0059422A">
        <w:rPr>
          <w:rFonts w:ascii="Times New Roman" w:eastAsia="Times New Roman" w:hAnsi="Times New Roman" w:cs="Times New Roman"/>
          <w:color w:val="000000"/>
          <w:sz w:val="26"/>
          <w:szCs w:val="26"/>
        </w:rPr>
        <w:t>.</w:t>
      </w:r>
      <w:r w:rsidR="00261E10">
        <w:rPr>
          <w:rFonts w:ascii="Times New Roman" w:eastAsia="Times New Roman" w:hAnsi="Times New Roman" w:cs="Times New Roman"/>
          <w:color w:val="000000"/>
          <w:sz w:val="26"/>
          <w:szCs w:val="26"/>
        </w:rPr>
        <w:t xml:space="preserve"> </w:t>
      </w:r>
      <w:r w:rsidRPr="00700020">
        <w:rPr>
          <w:rFonts w:ascii="Times New Roman" w:eastAsia="Times New Roman" w:hAnsi="Times New Roman" w:cs="Times New Roman"/>
          <w:sz w:val="26"/>
          <w:szCs w:val="26"/>
        </w:rPr>
        <w:t xml:space="preserve">Экскурсия в библиотеку. Экскурсия в краеведческий </w:t>
      </w:r>
      <w:r w:rsidR="00F20127" w:rsidRPr="00700020">
        <w:rPr>
          <w:rFonts w:ascii="Times New Roman" w:eastAsia="Times New Roman" w:hAnsi="Times New Roman" w:cs="Times New Roman"/>
          <w:sz w:val="26"/>
          <w:szCs w:val="26"/>
        </w:rPr>
        <w:t>музей в</w:t>
      </w:r>
      <w:r w:rsidRPr="00700020">
        <w:rPr>
          <w:rFonts w:ascii="Times New Roman" w:eastAsia="Times New Roman" w:hAnsi="Times New Roman" w:cs="Times New Roman"/>
          <w:sz w:val="26"/>
          <w:szCs w:val="26"/>
        </w:rPr>
        <w:t xml:space="preserve"> отдел «Природа Ярославского края»</w:t>
      </w:r>
      <w:r w:rsidR="0059422A">
        <w:rPr>
          <w:rFonts w:ascii="Times New Roman" w:eastAsia="Times New Roman" w:hAnsi="Times New Roman" w:cs="Times New Roman"/>
          <w:sz w:val="26"/>
          <w:szCs w:val="26"/>
        </w:rPr>
        <w:t>.</w:t>
      </w:r>
    </w:p>
    <w:p w14:paraId="4CEFAA92" w14:textId="77777777" w:rsidR="00700020" w:rsidRPr="00700020" w:rsidRDefault="00700020" w:rsidP="00E95BA7">
      <w:pPr>
        <w:shd w:val="clear" w:color="auto" w:fill="FFFFFF"/>
        <w:spacing w:after="0" w:line="240" w:lineRule="auto"/>
        <w:jc w:val="both"/>
        <w:rPr>
          <w:rFonts w:ascii="Times New Roman" w:eastAsia="Times New Roman" w:hAnsi="Times New Roman" w:cs="Times New Roman"/>
          <w:sz w:val="24"/>
          <w:szCs w:val="24"/>
        </w:rPr>
      </w:pPr>
    </w:p>
    <w:p w14:paraId="216F7A42" w14:textId="04B1951C" w:rsidR="00700020" w:rsidRPr="00700020" w:rsidRDefault="00700020" w:rsidP="00E95BA7">
      <w:pPr>
        <w:spacing w:after="0" w:line="240" w:lineRule="auto"/>
        <w:ind w:firstLine="426"/>
        <w:jc w:val="center"/>
        <w:rPr>
          <w:rFonts w:ascii="Times New Roman" w:eastAsia="Calibri" w:hAnsi="Times New Roman" w:cs="Times New Roman"/>
          <w:b/>
          <w:sz w:val="26"/>
          <w:szCs w:val="26"/>
          <w:lang w:eastAsia="ar-SA"/>
        </w:rPr>
      </w:pPr>
      <w:r w:rsidRPr="00700020">
        <w:rPr>
          <w:rFonts w:ascii="Times New Roman" w:eastAsia="Calibri" w:hAnsi="Times New Roman" w:cs="Times New Roman"/>
          <w:b/>
          <w:bCs/>
          <w:sz w:val="26"/>
          <w:szCs w:val="26"/>
          <w:lang w:eastAsia="ar-SA"/>
        </w:rPr>
        <w:t xml:space="preserve">8. </w:t>
      </w:r>
      <w:r w:rsidRPr="00700020">
        <w:rPr>
          <w:rFonts w:ascii="Times New Roman" w:eastAsia="Calibri" w:hAnsi="Times New Roman" w:cs="Times New Roman"/>
          <w:b/>
          <w:sz w:val="26"/>
          <w:szCs w:val="26"/>
          <w:lang w:eastAsia="ar-SA"/>
        </w:rPr>
        <w:t xml:space="preserve">Вот и стали мы на </w:t>
      </w:r>
      <w:r w:rsidR="00F20127" w:rsidRPr="00700020">
        <w:rPr>
          <w:rFonts w:ascii="Times New Roman" w:eastAsia="Calibri" w:hAnsi="Times New Roman" w:cs="Times New Roman"/>
          <w:b/>
          <w:sz w:val="26"/>
          <w:szCs w:val="26"/>
          <w:lang w:eastAsia="ar-SA"/>
        </w:rPr>
        <w:t>год взрослей</w:t>
      </w:r>
    </w:p>
    <w:p w14:paraId="4CB1F9F0" w14:textId="77777777" w:rsidR="00700020" w:rsidRPr="00700020" w:rsidRDefault="00700020" w:rsidP="00E95BA7">
      <w:pPr>
        <w:shd w:val="clear" w:color="auto" w:fill="FFFFFF"/>
        <w:spacing w:after="0" w:line="240" w:lineRule="auto"/>
        <w:jc w:val="both"/>
        <w:rPr>
          <w:rFonts w:ascii="Times New Roman" w:eastAsia="Times New Roman" w:hAnsi="Times New Roman" w:cs="Times New Roman"/>
          <w:color w:val="000000"/>
          <w:sz w:val="26"/>
          <w:szCs w:val="26"/>
        </w:rPr>
      </w:pPr>
      <w:r w:rsidRPr="00700020">
        <w:rPr>
          <w:rFonts w:ascii="Times New Roman" w:eastAsia="Times New Roman" w:hAnsi="Times New Roman" w:cs="Times New Roman"/>
          <w:b/>
          <w:sz w:val="26"/>
          <w:szCs w:val="26"/>
        </w:rPr>
        <w:t>Теория.</w:t>
      </w:r>
      <w:r w:rsidR="00261E10">
        <w:rPr>
          <w:rFonts w:ascii="Times New Roman" w:eastAsia="Times New Roman" w:hAnsi="Times New Roman" w:cs="Times New Roman"/>
          <w:b/>
          <w:sz w:val="26"/>
          <w:szCs w:val="26"/>
        </w:rPr>
        <w:t xml:space="preserve"> </w:t>
      </w:r>
      <w:r w:rsidR="001A3EEF">
        <w:rPr>
          <w:rFonts w:ascii="Times New Roman" w:eastAsia="Calibri" w:hAnsi="Times New Roman" w:cs="Times New Roman"/>
          <w:sz w:val="26"/>
          <w:szCs w:val="26"/>
          <w:lang w:eastAsia="ar-SA"/>
        </w:rPr>
        <w:t>П</w:t>
      </w:r>
      <w:r w:rsidRPr="00700020">
        <w:rPr>
          <w:rFonts w:ascii="Times New Roman" w:eastAsia="Calibri" w:hAnsi="Times New Roman" w:cs="Times New Roman"/>
          <w:sz w:val="26"/>
          <w:szCs w:val="26"/>
          <w:lang w:eastAsia="ar-SA"/>
        </w:rPr>
        <w:t>равила дорожного движения</w:t>
      </w:r>
      <w:r w:rsidR="001A3EEF">
        <w:rPr>
          <w:rFonts w:ascii="Times New Roman" w:eastAsia="Calibri" w:hAnsi="Times New Roman" w:cs="Times New Roman"/>
          <w:sz w:val="26"/>
          <w:szCs w:val="26"/>
          <w:lang w:eastAsia="ar-SA"/>
        </w:rPr>
        <w:t>.</w:t>
      </w:r>
      <w:r w:rsidR="00261E10">
        <w:rPr>
          <w:rFonts w:ascii="Times New Roman" w:eastAsia="Calibri" w:hAnsi="Times New Roman" w:cs="Times New Roman"/>
          <w:sz w:val="26"/>
          <w:szCs w:val="26"/>
          <w:lang w:eastAsia="ar-SA"/>
        </w:rPr>
        <w:t xml:space="preserve"> </w:t>
      </w:r>
      <w:r w:rsidR="001A3EEF">
        <w:rPr>
          <w:rFonts w:ascii="Times New Roman" w:eastAsia="Calibri" w:hAnsi="Times New Roman" w:cs="Times New Roman"/>
          <w:sz w:val="26"/>
          <w:szCs w:val="26"/>
          <w:lang w:eastAsia="ar-SA"/>
        </w:rPr>
        <w:t>П</w:t>
      </w:r>
      <w:r w:rsidRPr="00700020">
        <w:rPr>
          <w:rFonts w:ascii="Times New Roman" w:eastAsia="Calibri" w:hAnsi="Times New Roman" w:cs="Times New Roman"/>
          <w:sz w:val="26"/>
          <w:szCs w:val="26"/>
          <w:lang w:eastAsia="ar-SA"/>
        </w:rPr>
        <w:t xml:space="preserve">равила безопасной игры во дворе. </w:t>
      </w:r>
      <w:r w:rsidRPr="00700020">
        <w:rPr>
          <w:rFonts w:ascii="Times New Roman" w:eastAsia="Times New Roman" w:hAnsi="Times New Roman" w:cs="Times New Roman"/>
          <w:color w:val="000000"/>
          <w:sz w:val="26"/>
          <w:szCs w:val="26"/>
        </w:rPr>
        <w:t>Первая доврачебная помощь в летний период</w:t>
      </w:r>
      <w:r w:rsidR="001A3EEF">
        <w:rPr>
          <w:rFonts w:ascii="Times New Roman" w:eastAsia="Times New Roman" w:hAnsi="Times New Roman" w:cs="Times New Roman"/>
          <w:color w:val="000000"/>
          <w:sz w:val="26"/>
          <w:szCs w:val="26"/>
        </w:rPr>
        <w:t>.</w:t>
      </w:r>
      <w:r w:rsidR="00261E10">
        <w:rPr>
          <w:rFonts w:ascii="Times New Roman" w:eastAsia="Times New Roman" w:hAnsi="Times New Roman" w:cs="Times New Roman"/>
          <w:color w:val="000000"/>
          <w:sz w:val="26"/>
          <w:szCs w:val="26"/>
        </w:rPr>
        <w:t xml:space="preserve"> </w:t>
      </w:r>
      <w:r w:rsidR="001A3EEF">
        <w:rPr>
          <w:rFonts w:ascii="Times New Roman" w:eastAsia="Times New Roman" w:hAnsi="Times New Roman" w:cs="Times New Roman"/>
          <w:color w:val="000000"/>
          <w:sz w:val="26"/>
          <w:szCs w:val="26"/>
        </w:rPr>
        <w:t>О</w:t>
      </w:r>
      <w:r w:rsidRPr="00700020">
        <w:rPr>
          <w:rFonts w:ascii="Times New Roman" w:eastAsia="Times New Roman" w:hAnsi="Times New Roman" w:cs="Times New Roman"/>
          <w:color w:val="000000"/>
          <w:sz w:val="26"/>
          <w:szCs w:val="26"/>
        </w:rPr>
        <w:t xml:space="preserve">пасности летнего периода.  Я и опасность. Лесная аптека на службе человека.  </w:t>
      </w:r>
    </w:p>
    <w:p w14:paraId="62CE3C5C" w14:textId="121273C7" w:rsidR="00700020" w:rsidRPr="00700020" w:rsidRDefault="00700020" w:rsidP="00E95BA7">
      <w:pPr>
        <w:spacing w:after="0" w:line="240" w:lineRule="auto"/>
        <w:jc w:val="both"/>
        <w:rPr>
          <w:rFonts w:ascii="Times New Roman" w:eastAsia="Times New Roman" w:hAnsi="Times New Roman" w:cs="Times New Roman"/>
          <w:sz w:val="26"/>
          <w:szCs w:val="26"/>
        </w:rPr>
      </w:pPr>
      <w:r w:rsidRPr="00700020">
        <w:rPr>
          <w:rFonts w:ascii="Times New Roman" w:eastAsia="Times New Roman" w:hAnsi="Times New Roman" w:cs="Times New Roman"/>
          <w:b/>
          <w:sz w:val="26"/>
          <w:szCs w:val="26"/>
        </w:rPr>
        <w:t xml:space="preserve">        Практика. </w:t>
      </w:r>
      <w:r w:rsidRPr="00700020">
        <w:rPr>
          <w:rFonts w:ascii="Times New Roman" w:eastAsia="Times New Roman" w:hAnsi="Times New Roman" w:cs="Times New Roman"/>
          <w:sz w:val="26"/>
          <w:szCs w:val="26"/>
        </w:rPr>
        <w:t xml:space="preserve">Практикум </w:t>
      </w:r>
      <w:r w:rsidR="001A3EEF">
        <w:rPr>
          <w:rFonts w:ascii="Times New Roman" w:eastAsia="Times New Roman" w:hAnsi="Times New Roman" w:cs="Times New Roman"/>
          <w:sz w:val="26"/>
          <w:szCs w:val="26"/>
        </w:rPr>
        <w:t>«</w:t>
      </w:r>
      <w:r w:rsidRPr="00700020">
        <w:rPr>
          <w:rFonts w:ascii="Times New Roman" w:eastAsia="Times New Roman" w:hAnsi="Times New Roman" w:cs="Times New Roman"/>
          <w:sz w:val="26"/>
          <w:szCs w:val="26"/>
        </w:rPr>
        <w:t>Правила дорожного движения</w:t>
      </w:r>
      <w:r w:rsidR="001A3EEF">
        <w:rPr>
          <w:rFonts w:ascii="Times New Roman" w:eastAsia="Times New Roman" w:hAnsi="Times New Roman" w:cs="Times New Roman"/>
          <w:sz w:val="26"/>
          <w:szCs w:val="26"/>
        </w:rPr>
        <w:t>»</w:t>
      </w:r>
      <w:r w:rsidRPr="00700020">
        <w:rPr>
          <w:rFonts w:ascii="Times New Roman" w:eastAsia="Times New Roman" w:hAnsi="Times New Roman" w:cs="Times New Roman"/>
          <w:sz w:val="26"/>
          <w:szCs w:val="26"/>
        </w:rPr>
        <w:t xml:space="preserve">.  Изучение ядовитых лесных трав. </w:t>
      </w:r>
      <w:r w:rsidRPr="00700020">
        <w:rPr>
          <w:rFonts w:ascii="Times New Roman" w:eastAsia="Calibri" w:hAnsi="Times New Roman" w:cs="Times New Roman"/>
          <w:sz w:val="26"/>
          <w:szCs w:val="26"/>
          <w:lang w:eastAsia="ar-SA"/>
        </w:rPr>
        <w:t>Повтор</w:t>
      </w:r>
      <w:r w:rsidR="001A3EEF">
        <w:rPr>
          <w:rFonts w:ascii="Times New Roman" w:eastAsia="Calibri" w:hAnsi="Times New Roman" w:cs="Times New Roman"/>
          <w:sz w:val="26"/>
          <w:szCs w:val="26"/>
          <w:lang w:eastAsia="ar-SA"/>
        </w:rPr>
        <w:t>ение</w:t>
      </w:r>
      <w:r w:rsidRPr="00700020">
        <w:rPr>
          <w:rFonts w:ascii="Times New Roman" w:eastAsia="Calibri" w:hAnsi="Times New Roman" w:cs="Times New Roman"/>
          <w:sz w:val="26"/>
          <w:szCs w:val="26"/>
          <w:lang w:eastAsia="ar-SA"/>
        </w:rPr>
        <w:t xml:space="preserve"> правил </w:t>
      </w:r>
      <w:r w:rsidR="00F20127" w:rsidRPr="00700020">
        <w:rPr>
          <w:rFonts w:ascii="Times New Roman" w:eastAsia="Calibri" w:hAnsi="Times New Roman" w:cs="Times New Roman"/>
          <w:sz w:val="26"/>
          <w:szCs w:val="26"/>
          <w:lang w:eastAsia="ar-SA"/>
        </w:rPr>
        <w:t>поведения в</w:t>
      </w:r>
      <w:r w:rsidRPr="00700020">
        <w:rPr>
          <w:rFonts w:ascii="Times New Roman" w:eastAsia="Calibri" w:hAnsi="Times New Roman" w:cs="Times New Roman"/>
          <w:sz w:val="26"/>
          <w:szCs w:val="26"/>
          <w:lang w:eastAsia="ar-SA"/>
        </w:rPr>
        <w:t xml:space="preserve"> лесу. </w:t>
      </w:r>
      <w:r w:rsidRPr="00700020">
        <w:rPr>
          <w:rFonts w:ascii="Times New Roman" w:eastAsia="Times New Roman" w:hAnsi="Times New Roman" w:cs="Times New Roman"/>
          <w:sz w:val="26"/>
          <w:szCs w:val="26"/>
        </w:rPr>
        <w:t xml:space="preserve">Конкурс травяного чая. </w:t>
      </w:r>
      <w:r w:rsidRPr="00700020">
        <w:rPr>
          <w:rFonts w:ascii="Times New Roman" w:eastAsia="Calibri" w:hAnsi="Times New Roman" w:cs="Times New Roman"/>
          <w:sz w:val="26"/>
          <w:szCs w:val="26"/>
          <w:lang w:eastAsia="ar-SA"/>
        </w:rPr>
        <w:t>Повтор</w:t>
      </w:r>
      <w:r w:rsidR="001A3EEF">
        <w:rPr>
          <w:rFonts w:ascii="Times New Roman" w:eastAsia="Calibri" w:hAnsi="Times New Roman" w:cs="Times New Roman"/>
          <w:sz w:val="26"/>
          <w:szCs w:val="26"/>
          <w:lang w:eastAsia="ar-SA"/>
        </w:rPr>
        <w:t>ение</w:t>
      </w:r>
      <w:r w:rsidRPr="00700020">
        <w:rPr>
          <w:rFonts w:ascii="Times New Roman" w:eastAsia="Calibri" w:hAnsi="Times New Roman" w:cs="Times New Roman"/>
          <w:sz w:val="26"/>
          <w:szCs w:val="26"/>
          <w:lang w:eastAsia="ar-SA"/>
        </w:rPr>
        <w:t xml:space="preserve"> правил поведения на водоемах.</w:t>
      </w:r>
      <w:r w:rsidR="00261E10">
        <w:rPr>
          <w:rFonts w:ascii="Times New Roman" w:eastAsia="Calibri" w:hAnsi="Times New Roman" w:cs="Times New Roman"/>
          <w:sz w:val="26"/>
          <w:szCs w:val="26"/>
          <w:lang w:eastAsia="ar-SA"/>
        </w:rPr>
        <w:t xml:space="preserve"> </w:t>
      </w:r>
      <w:r w:rsidR="001A3EEF" w:rsidRPr="00700020">
        <w:rPr>
          <w:rFonts w:ascii="Times New Roman" w:eastAsia="Times New Roman" w:hAnsi="Times New Roman" w:cs="Times New Roman"/>
          <w:sz w:val="26"/>
          <w:szCs w:val="26"/>
        </w:rPr>
        <w:t>КВН</w:t>
      </w:r>
      <w:r w:rsidR="00F20127">
        <w:rPr>
          <w:rFonts w:ascii="Times New Roman" w:eastAsia="Times New Roman" w:hAnsi="Times New Roman" w:cs="Times New Roman"/>
          <w:sz w:val="26"/>
          <w:szCs w:val="26"/>
        </w:rPr>
        <w:t xml:space="preserve"> </w:t>
      </w:r>
      <w:r w:rsidR="001A3EEF" w:rsidRPr="00700020">
        <w:rPr>
          <w:rFonts w:ascii="Times New Roman" w:eastAsia="Times New Roman" w:hAnsi="Times New Roman" w:cs="Times New Roman"/>
          <w:color w:val="000000"/>
          <w:sz w:val="26"/>
          <w:szCs w:val="26"/>
        </w:rPr>
        <w:t>«Не зная броду, не суйся в воду».</w:t>
      </w:r>
    </w:p>
    <w:p w14:paraId="1CEE7CE6" w14:textId="77777777" w:rsidR="00700020" w:rsidRPr="00700020" w:rsidRDefault="00700020" w:rsidP="00E95BA7">
      <w:pPr>
        <w:spacing w:after="0" w:line="240" w:lineRule="auto"/>
        <w:rPr>
          <w:rFonts w:ascii="Times New Roman" w:eastAsia="Times New Roman" w:hAnsi="Times New Roman" w:cs="Times New Roman"/>
          <w:b/>
          <w:sz w:val="24"/>
          <w:szCs w:val="24"/>
        </w:rPr>
      </w:pPr>
    </w:p>
    <w:p w14:paraId="27139A4A" w14:textId="6B3B0E48" w:rsidR="00B71097" w:rsidRPr="00B71097" w:rsidRDefault="00CF5F53" w:rsidP="00B71097">
      <w:pPr>
        <w:spacing w:after="0" w:line="240" w:lineRule="auto"/>
        <w:ind w:left="1080" w:hanging="1080"/>
        <w:jc w:val="center"/>
        <w:rPr>
          <w:rFonts w:ascii="Times New Roman" w:hAnsi="Times New Roman" w:cs="Times New Roman"/>
          <w:b/>
          <w:sz w:val="26"/>
          <w:szCs w:val="26"/>
        </w:rPr>
      </w:pPr>
      <w:r w:rsidRPr="00B71097">
        <w:rPr>
          <w:rFonts w:ascii="Times New Roman" w:eastAsia="Times New Roman" w:hAnsi="Times New Roman" w:cs="Times New Roman"/>
          <w:b/>
          <w:sz w:val="26"/>
          <w:szCs w:val="26"/>
        </w:rPr>
        <w:tab/>
      </w:r>
      <w:r w:rsidR="00D37016" w:rsidRPr="00B71097">
        <w:rPr>
          <w:rFonts w:ascii="Times New Roman" w:eastAsia="Calibri" w:hAnsi="Times New Roman" w:cs="Times New Roman"/>
          <w:b/>
          <w:sz w:val="26"/>
          <w:szCs w:val="26"/>
          <w:lang w:eastAsia="ar-SA"/>
        </w:rPr>
        <w:t>9.</w:t>
      </w:r>
      <w:r w:rsidR="00B71097" w:rsidRPr="00B71097">
        <w:rPr>
          <w:rFonts w:ascii="Times New Roman" w:hAnsi="Times New Roman" w:cs="Times New Roman"/>
          <w:b/>
          <w:sz w:val="26"/>
          <w:szCs w:val="26"/>
        </w:rPr>
        <w:t xml:space="preserve"> Воспитательные мероприятия</w:t>
      </w:r>
    </w:p>
    <w:p w14:paraId="7288F0E6" w14:textId="0C3083B0" w:rsidR="00040087" w:rsidRPr="00082294" w:rsidRDefault="00040087" w:rsidP="00040087">
      <w:pPr>
        <w:spacing w:after="0" w:line="240" w:lineRule="auto"/>
        <w:ind w:firstLine="567"/>
        <w:jc w:val="both"/>
        <w:rPr>
          <w:rFonts w:ascii="Times New Roman" w:hAnsi="Times New Roman" w:cs="Times New Roman"/>
          <w:bCs/>
          <w:sz w:val="26"/>
          <w:szCs w:val="26"/>
        </w:rPr>
      </w:pPr>
      <w:bookmarkStart w:id="24" w:name="_Hlk106976001"/>
      <w:r w:rsidRPr="00082294">
        <w:rPr>
          <w:rFonts w:ascii="Times New Roman" w:hAnsi="Times New Roman" w:cs="Times New Roman"/>
          <w:b/>
          <w:sz w:val="26"/>
          <w:szCs w:val="26"/>
        </w:rPr>
        <w:t>Теория.</w:t>
      </w:r>
      <w:r w:rsidRPr="00082294">
        <w:rPr>
          <w:rFonts w:ascii="Times New Roman" w:hAnsi="Times New Roman" w:cs="Times New Roman"/>
          <w:sz w:val="26"/>
          <w:szCs w:val="26"/>
        </w:rPr>
        <w:t xml:space="preserve"> </w:t>
      </w:r>
      <w:r w:rsidRPr="00082294">
        <w:rPr>
          <w:rFonts w:ascii="Times New Roman" w:hAnsi="Times New Roman" w:cs="Times New Roman"/>
          <w:bCs/>
          <w:sz w:val="26"/>
          <w:szCs w:val="26"/>
        </w:rPr>
        <w:t>Тематические мероприятия: «Я и моя безопасность»</w:t>
      </w:r>
      <w:r w:rsidR="009665ED" w:rsidRPr="00082294">
        <w:rPr>
          <w:rFonts w:ascii="Times New Roman" w:hAnsi="Times New Roman" w:cs="Times New Roman"/>
          <w:bCs/>
          <w:sz w:val="26"/>
          <w:szCs w:val="26"/>
        </w:rPr>
        <w:t xml:space="preserve"> (гаджеты)</w:t>
      </w:r>
      <w:r w:rsidRPr="00082294">
        <w:rPr>
          <w:rFonts w:ascii="Times New Roman" w:hAnsi="Times New Roman" w:cs="Times New Roman"/>
          <w:bCs/>
          <w:sz w:val="26"/>
          <w:szCs w:val="26"/>
        </w:rPr>
        <w:t>, «</w:t>
      </w:r>
      <w:r w:rsidR="00256410" w:rsidRPr="00082294">
        <w:rPr>
          <w:rFonts w:ascii="Times New Roman" w:hAnsi="Times New Roman" w:cs="Times New Roman"/>
          <w:bCs/>
          <w:sz w:val="26"/>
          <w:szCs w:val="26"/>
        </w:rPr>
        <w:t>Знаменитые спортсмены России: от Ивана Поддубного до Александра Овечкина»</w:t>
      </w:r>
      <w:r w:rsidR="009665ED" w:rsidRPr="00082294">
        <w:rPr>
          <w:rFonts w:ascii="Times New Roman" w:hAnsi="Times New Roman" w:cs="Times New Roman"/>
          <w:bCs/>
          <w:sz w:val="26"/>
          <w:szCs w:val="26"/>
        </w:rPr>
        <w:t>)</w:t>
      </w:r>
      <w:r w:rsidR="00A26E97" w:rsidRPr="00082294">
        <w:rPr>
          <w:rFonts w:ascii="Times New Roman" w:hAnsi="Times New Roman" w:cs="Times New Roman"/>
          <w:bCs/>
          <w:sz w:val="26"/>
          <w:szCs w:val="26"/>
        </w:rPr>
        <w:t xml:space="preserve">», </w:t>
      </w:r>
      <w:r w:rsidR="00A26E97" w:rsidRPr="00082294">
        <w:rPr>
          <w:rFonts w:ascii="Times New Roman" w:hAnsi="Times New Roman"/>
          <w:bCs/>
          <w:sz w:val="26"/>
          <w:szCs w:val="26"/>
        </w:rPr>
        <w:t>славные</w:t>
      </w:r>
      <w:r w:rsidR="00C707DA" w:rsidRPr="00082294">
        <w:rPr>
          <w:rFonts w:ascii="Times New Roman" w:hAnsi="Times New Roman"/>
          <w:bCs/>
          <w:sz w:val="26"/>
          <w:szCs w:val="26"/>
        </w:rPr>
        <w:t xml:space="preserve"> страницы </w:t>
      </w:r>
      <w:bookmarkStart w:id="25" w:name="_Hlk106272860"/>
      <w:r w:rsidR="00C707DA" w:rsidRPr="00082294">
        <w:rPr>
          <w:rFonts w:ascii="Times New Roman" w:hAnsi="Times New Roman"/>
          <w:bCs/>
          <w:sz w:val="26"/>
          <w:szCs w:val="26"/>
        </w:rPr>
        <w:t>истории России</w:t>
      </w:r>
      <w:bookmarkEnd w:id="25"/>
      <w:r w:rsidR="00C707DA" w:rsidRPr="00082294">
        <w:rPr>
          <w:rFonts w:ascii="Times New Roman" w:hAnsi="Times New Roman"/>
          <w:bCs/>
          <w:sz w:val="26"/>
          <w:szCs w:val="26"/>
        </w:rPr>
        <w:t>:</w:t>
      </w:r>
      <w:r w:rsidR="00C707DA" w:rsidRPr="00082294">
        <w:rPr>
          <w:rFonts w:ascii="Times New Roman" w:hAnsi="Times New Roman"/>
          <w:sz w:val="26"/>
          <w:szCs w:val="26"/>
        </w:rPr>
        <w:t xml:space="preserve"> </w:t>
      </w:r>
      <w:r w:rsidR="00A26E97" w:rsidRPr="00082294">
        <w:rPr>
          <w:rFonts w:ascii="Times New Roman" w:hAnsi="Times New Roman"/>
          <w:sz w:val="26"/>
          <w:szCs w:val="26"/>
        </w:rPr>
        <w:t>«Д</w:t>
      </w:r>
      <w:r w:rsidR="009665ED" w:rsidRPr="00082294">
        <w:rPr>
          <w:rFonts w:ascii="Times New Roman" w:hAnsi="Times New Roman"/>
          <w:sz w:val="26"/>
          <w:szCs w:val="26"/>
        </w:rPr>
        <w:t>ень космонавтики</w:t>
      </w:r>
      <w:r w:rsidR="00941B3B" w:rsidRPr="00082294">
        <w:rPr>
          <w:rFonts w:ascii="Times New Roman" w:hAnsi="Times New Roman"/>
          <w:sz w:val="26"/>
          <w:szCs w:val="26"/>
        </w:rPr>
        <w:t>», «</w:t>
      </w:r>
      <w:r w:rsidR="00A26E97" w:rsidRPr="00082294">
        <w:rPr>
          <w:rFonts w:ascii="Times New Roman" w:hAnsi="Times New Roman"/>
          <w:sz w:val="26"/>
          <w:szCs w:val="26"/>
        </w:rPr>
        <w:t>Дети блокадного Ленинграда».</w:t>
      </w:r>
    </w:p>
    <w:p w14:paraId="0A8EA7FC" w14:textId="1116D102" w:rsidR="00040087" w:rsidRPr="00082294" w:rsidRDefault="00040087" w:rsidP="00040087">
      <w:pPr>
        <w:spacing w:after="0" w:line="240" w:lineRule="auto"/>
        <w:ind w:firstLine="567"/>
        <w:rPr>
          <w:rFonts w:ascii="Times New Roman" w:hAnsi="Times New Roman" w:cs="Times New Roman"/>
          <w:b/>
          <w:sz w:val="26"/>
          <w:szCs w:val="26"/>
        </w:rPr>
      </w:pPr>
      <w:r w:rsidRPr="00082294">
        <w:rPr>
          <w:rFonts w:ascii="Times New Roman" w:hAnsi="Times New Roman" w:cs="Times New Roman"/>
          <w:b/>
          <w:sz w:val="26"/>
          <w:szCs w:val="26"/>
        </w:rPr>
        <w:t xml:space="preserve">Практика. </w:t>
      </w:r>
      <w:r w:rsidRPr="00082294">
        <w:rPr>
          <w:rFonts w:ascii="Times New Roman" w:hAnsi="Times New Roman" w:cs="Times New Roman"/>
          <w:bCs/>
          <w:sz w:val="26"/>
          <w:szCs w:val="26"/>
        </w:rPr>
        <w:t xml:space="preserve">Подготовка и проведение тематических занятий.  Викторина. </w:t>
      </w:r>
      <w:r w:rsidR="00941B3B" w:rsidRPr="00082294">
        <w:rPr>
          <w:rFonts w:ascii="Times New Roman" w:hAnsi="Times New Roman" w:cs="Times New Roman"/>
          <w:bCs/>
          <w:sz w:val="26"/>
          <w:szCs w:val="26"/>
        </w:rPr>
        <w:t xml:space="preserve">Просмотр видеофильма и обсуждение. </w:t>
      </w:r>
      <w:r w:rsidRPr="00082294">
        <w:rPr>
          <w:rFonts w:ascii="Times New Roman" w:hAnsi="Times New Roman" w:cs="Times New Roman"/>
          <w:bCs/>
          <w:sz w:val="26"/>
          <w:szCs w:val="26"/>
        </w:rPr>
        <w:t>Просмотр и обсуждение презентации.</w:t>
      </w:r>
      <w:r w:rsidR="00941B3B" w:rsidRPr="00082294">
        <w:rPr>
          <w:rFonts w:ascii="Times New Roman" w:hAnsi="Times New Roman" w:cs="Times New Roman"/>
          <w:bCs/>
          <w:sz w:val="26"/>
          <w:szCs w:val="26"/>
        </w:rPr>
        <w:t xml:space="preserve"> Конкурс рисунков. </w:t>
      </w:r>
    </w:p>
    <w:bookmarkEnd w:id="24"/>
    <w:p w14:paraId="6E13BBD4" w14:textId="5292F7D8" w:rsidR="00B71097" w:rsidRPr="00082294" w:rsidRDefault="00B71097" w:rsidP="00E95BA7">
      <w:pPr>
        <w:suppressAutoHyphens/>
        <w:spacing w:after="0" w:line="240" w:lineRule="auto"/>
        <w:ind w:left="-567" w:firstLine="425"/>
        <w:jc w:val="center"/>
        <w:rPr>
          <w:rFonts w:ascii="Times New Roman" w:eastAsia="Calibri" w:hAnsi="Times New Roman" w:cs="Times New Roman"/>
          <w:b/>
          <w:sz w:val="26"/>
          <w:szCs w:val="26"/>
          <w:lang w:eastAsia="ar-SA"/>
        </w:rPr>
      </w:pPr>
    </w:p>
    <w:p w14:paraId="043A577A" w14:textId="7F6A9E21" w:rsidR="00D37016" w:rsidRPr="00700020" w:rsidRDefault="00B71097" w:rsidP="00E95BA7">
      <w:pPr>
        <w:suppressAutoHyphens/>
        <w:spacing w:after="0" w:line="240" w:lineRule="auto"/>
        <w:ind w:left="-567" w:firstLine="425"/>
        <w:jc w:val="center"/>
        <w:rPr>
          <w:rFonts w:ascii="Times New Roman" w:eastAsia="Calibri" w:hAnsi="Times New Roman" w:cs="Times New Roman"/>
          <w:b/>
          <w:sz w:val="26"/>
          <w:szCs w:val="26"/>
          <w:lang w:eastAsia="ar-SA"/>
        </w:rPr>
      </w:pPr>
      <w:r>
        <w:rPr>
          <w:rFonts w:ascii="Times New Roman" w:eastAsia="Calibri" w:hAnsi="Times New Roman" w:cs="Times New Roman"/>
          <w:b/>
          <w:sz w:val="26"/>
          <w:szCs w:val="26"/>
          <w:lang w:eastAsia="ar-SA"/>
        </w:rPr>
        <w:t>10.</w:t>
      </w:r>
      <w:r w:rsidR="00D37016" w:rsidRPr="00700020">
        <w:rPr>
          <w:rFonts w:ascii="Times New Roman" w:eastAsia="Calibri" w:hAnsi="Times New Roman" w:cs="Times New Roman"/>
          <w:b/>
          <w:sz w:val="26"/>
          <w:szCs w:val="26"/>
          <w:lang w:eastAsia="ar-SA"/>
        </w:rPr>
        <w:t xml:space="preserve"> Итоговое занятие</w:t>
      </w:r>
    </w:p>
    <w:p w14:paraId="4D3AA794" w14:textId="67D1BB50" w:rsidR="00D37016" w:rsidRPr="00700020" w:rsidRDefault="00D37016" w:rsidP="00E95BA7">
      <w:pPr>
        <w:suppressAutoHyphens/>
        <w:spacing w:after="0" w:line="240" w:lineRule="auto"/>
        <w:ind w:firstLine="567"/>
        <w:jc w:val="both"/>
        <w:rPr>
          <w:rFonts w:ascii="Times New Roman" w:eastAsia="Calibri" w:hAnsi="Times New Roman" w:cs="Times New Roman"/>
          <w:sz w:val="26"/>
          <w:szCs w:val="26"/>
          <w:lang w:eastAsia="ar-SA"/>
        </w:rPr>
      </w:pPr>
      <w:r w:rsidRPr="00700020">
        <w:rPr>
          <w:rFonts w:ascii="Times New Roman" w:hAnsi="Times New Roman" w:cs="Times New Roman"/>
          <w:b/>
          <w:sz w:val="26"/>
          <w:szCs w:val="26"/>
        </w:rPr>
        <w:t>Практика.</w:t>
      </w:r>
      <w:r w:rsidR="00261E10">
        <w:rPr>
          <w:rFonts w:ascii="Times New Roman" w:hAnsi="Times New Roman" w:cs="Times New Roman"/>
          <w:b/>
          <w:sz w:val="26"/>
          <w:szCs w:val="26"/>
        </w:rPr>
        <w:t xml:space="preserve"> </w:t>
      </w:r>
      <w:r w:rsidR="001A3EEF" w:rsidRPr="00700020">
        <w:rPr>
          <w:rFonts w:ascii="Times New Roman" w:eastAsia="Times New Roman" w:hAnsi="Times New Roman" w:cs="Times New Roman"/>
          <w:color w:val="000000"/>
          <w:sz w:val="26"/>
          <w:szCs w:val="26"/>
        </w:rPr>
        <w:t>Чему мы научились и чего достигли.  </w:t>
      </w:r>
      <w:r w:rsidR="00BE6FCB" w:rsidRPr="00700020">
        <w:rPr>
          <w:rFonts w:ascii="Times New Roman" w:eastAsia="Times New Roman" w:hAnsi="Times New Roman" w:cs="Times New Roman"/>
          <w:sz w:val="26"/>
          <w:szCs w:val="26"/>
        </w:rPr>
        <w:t xml:space="preserve">Спортивный праздник </w:t>
      </w:r>
      <w:r w:rsidR="00BE6FCB" w:rsidRPr="00700020">
        <w:rPr>
          <w:rFonts w:ascii="Times New Roman" w:eastAsia="Times New Roman" w:hAnsi="Times New Roman" w:cs="Times New Roman"/>
          <w:b/>
          <w:sz w:val="26"/>
          <w:szCs w:val="26"/>
        </w:rPr>
        <w:t>«</w:t>
      </w:r>
      <w:r w:rsidR="00BE6FCB" w:rsidRPr="00700020">
        <w:rPr>
          <w:rFonts w:ascii="Times New Roman" w:eastAsia="Times New Roman" w:hAnsi="Times New Roman" w:cs="Times New Roman"/>
          <w:sz w:val="26"/>
          <w:szCs w:val="26"/>
        </w:rPr>
        <w:t xml:space="preserve">Вот и стали мы на </w:t>
      </w:r>
      <w:r w:rsidR="00F20127" w:rsidRPr="00700020">
        <w:rPr>
          <w:rFonts w:ascii="Times New Roman" w:eastAsia="Times New Roman" w:hAnsi="Times New Roman" w:cs="Times New Roman"/>
          <w:sz w:val="26"/>
          <w:szCs w:val="26"/>
        </w:rPr>
        <w:t>год взрослей</w:t>
      </w:r>
      <w:r w:rsidR="00BE6FCB" w:rsidRPr="00700020">
        <w:rPr>
          <w:rFonts w:ascii="Times New Roman" w:eastAsia="Times New Roman" w:hAnsi="Times New Roman" w:cs="Times New Roman"/>
          <w:sz w:val="26"/>
          <w:szCs w:val="26"/>
        </w:rPr>
        <w:t>».  Выпуск газеты.</w:t>
      </w:r>
      <w:r w:rsidR="00355690" w:rsidRPr="00700020">
        <w:rPr>
          <w:rFonts w:ascii="Times New Roman" w:hAnsi="Times New Roman" w:cs="Times New Roman"/>
          <w:sz w:val="26"/>
          <w:szCs w:val="26"/>
        </w:rPr>
        <w:t xml:space="preserve"> Итоговая диагностика</w:t>
      </w:r>
      <w:r w:rsidR="001A3EEF">
        <w:rPr>
          <w:rFonts w:ascii="Times New Roman" w:hAnsi="Times New Roman" w:cs="Times New Roman"/>
          <w:sz w:val="26"/>
          <w:szCs w:val="26"/>
        </w:rPr>
        <w:t>.</w:t>
      </w:r>
    </w:p>
    <w:p w14:paraId="5E3BC4D0" w14:textId="77777777" w:rsidR="00D37016" w:rsidRPr="0091797E" w:rsidRDefault="00D37016" w:rsidP="00E95BA7">
      <w:pPr>
        <w:suppressAutoHyphens/>
        <w:spacing w:line="240" w:lineRule="auto"/>
        <w:jc w:val="center"/>
        <w:rPr>
          <w:rFonts w:ascii="Times New Roman" w:eastAsia="Calibri" w:hAnsi="Times New Roman" w:cs="Times New Roman"/>
          <w:b/>
          <w:sz w:val="26"/>
          <w:szCs w:val="26"/>
          <w:lang w:eastAsia="ar-SA"/>
        </w:rPr>
      </w:pPr>
    </w:p>
    <w:p w14:paraId="35FA368E" w14:textId="0E9C5C5B" w:rsidR="00D37016" w:rsidRDefault="00D37016" w:rsidP="00E95BA7">
      <w:pPr>
        <w:suppressAutoHyphens/>
        <w:spacing w:line="240" w:lineRule="auto"/>
        <w:jc w:val="center"/>
        <w:rPr>
          <w:rFonts w:eastAsia="Calibri"/>
          <w:b/>
          <w:sz w:val="28"/>
          <w:szCs w:val="28"/>
          <w:lang w:eastAsia="ar-SA"/>
        </w:rPr>
      </w:pPr>
    </w:p>
    <w:p w14:paraId="1F8FC921" w14:textId="77777777" w:rsidR="00A26E97" w:rsidRDefault="00A26E97" w:rsidP="00E95BA7">
      <w:pPr>
        <w:suppressAutoHyphens/>
        <w:spacing w:line="240" w:lineRule="auto"/>
        <w:jc w:val="center"/>
        <w:rPr>
          <w:rFonts w:eastAsia="Calibri"/>
          <w:b/>
          <w:sz w:val="28"/>
          <w:szCs w:val="28"/>
          <w:lang w:eastAsia="ar-SA"/>
        </w:rPr>
      </w:pPr>
    </w:p>
    <w:p w14:paraId="3DE1A15E" w14:textId="42ABB9E8" w:rsidR="00355690" w:rsidRPr="00151FAB" w:rsidRDefault="009665ED" w:rsidP="00355690">
      <w:pPr>
        <w:suppressAutoHyphens/>
        <w:spacing w:after="0"/>
        <w:ind w:left="-567" w:firstLine="425"/>
        <w:rPr>
          <w:rFonts w:ascii="Times New Roman" w:eastAsia="Times New Roman" w:hAnsi="Times New Roman" w:cs="Times New Roman"/>
          <w:b/>
          <w:bCs/>
          <w:i/>
          <w:sz w:val="26"/>
          <w:szCs w:val="26"/>
          <w:u w:val="single"/>
          <w:lang w:eastAsia="ar-SA"/>
        </w:rPr>
      </w:pPr>
      <w:r w:rsidRPr="00151FAB">
        <w:rPr>
          <w:rFonts w:ascii="Times New Roman" w:eastAsia="Times New Roman" w:hAnsi="Times New Roman" w:cs="Times New Roman"/>
          <w:b/>
          <w:bCs/>
          <w:i/>
          <w:sz w:val="26"/>
          <w:szCs w:val="26"/>
          <w:u w:val="single"/>
          <w:lang w:eastAsia="ar-SA"/>
        </w:rPr>
        <w:t>4 год</w:t>
      </w:r>
      <w:r w:rsidR="00355690" w:rsidRPr="00151FAB">
        <w:rPr>
          <w:rFonts w:ascii="Times New Roman" w:eastAsia="Times New Roman" w:hAnsi="Times New Roman" w:cs="Times New Roman"/>
          <w:b/>
          <w:bCs/>
          <w:i/>
          <w:sz w:val="26"/>
          <w:szCs w:val="26"/>
          <w:u w:val="single"/>
          <w:lang w:eastAsia="ar-SA"/>
        </w:rPr>
        <w:t xml:space="preserve"> обучения</w:t>
      </w:r>
    </w:p>
    <w:p w14:paraId="13F860ED" w14:textId="77777777" w:rsidR="00355690" w:rsidRPr="00151FAB" w:rsidRDefault="00BC5FB3" w:rsidP="00EB5DD8">
      <w:pPr>
        <w:pStyle w:val="12"/>
        <w:ind w:left="-567" w:firstLine="425"/>
        <w:jc w:val="center"/>
        <w:rPr>
          <w:rFonts w:ascii="Times New Roman" w:hAnsi="Times New Roman" w:cs="Times New Roman"/>
          <w:b/>
          <w:bCs/>
          <w:sz w:val="26"/>
          <w:szCs w:val="26"/>
        </w:rPr>
      </w:pPr>
      <w:r w:rsidRPr="00151FAB">
        <w:rPr>
          <w:rFonts w:ascii="Times New Roman" w:eastAsia="Calibri" w:hAnsi="Times New Roman" w:cs="Times New Roman"/>
          <w:b/>
          <w:bCs/>
          <w:sz w:val="26"/>
          <w:szCs w:val="26"/>
        </w:rPr>
        <w:t>1</w:t>
      </w:r>
      <w:r w:rsidR="00355690" w:rsidRPr="00151FAB">
        <w:rPr>
          <w:rFonts w:ascii="Times New Roman" w:eastAsia="Calibri" w:hAnsi="Times New Roman" w:cs="Times New Roman"/>
          <w:b/>
          <w:bCs/>
          <w:sz w:val="26"/>
          <w:szCs w:val="26"/>
        </w:rPr>
        <w:t>.</w:t>
      </w:r>
      <w:r w:rsidR="00355690" w:rsidRPr="00151FAB">
        <w:rPr>
          <w:rFonts w:ascii="Times New Roman" w:hAnsi="Times New Roman" w:cs="Times New Roman"/>
          <w:b/>
          <w:bCs/>
          <w:sz w:val="26"/>
          <w:szCs w:val="26"/>
        </w:rPr>
        <w:t>Вводное занятие</w:t>
      </w:r>
    </w:p>
    <w:p w14:paraId="3AAB2C67" w14:textId="77777777" w:rsidR="00355690" w:rsidRPr="00151FAB" w:rsidRDefault="00355690" w:rsidP="00EB5DD8">
      <w:pPr>
        <w:spacing w:after="0" w:line="240" w:lineRule="auto"/>
        <w:ind w:right="50" w:firstLine="709"/>
        <w:jc w:val="both"/>
        <w:rPr>
          <w:rFonts w:ascii="Times New Roman" w:eastAsia="Times New Roman" w:hAnsi="Times New Roman" w:cs="Times New Roman"/>
          <w:sz w:val="26"/>
          <w:szCs w:val="26"/>
        </w:rPr>
      </w:pPr>
      <w:r w:rsidRPr="00151FAB">
        <w:rPr>
          <w:rFonts w:ascii="Times New Roman" w:eastAsia="Times New Roman" w:hAnsi="Times New Roman" w:cs="Times New Roman"/>
          <w:b/>
          <w:sz w:val="26"/>
          <w:szCs w:val="26"/>
        </w:rPr>
        <w:t>Теория.</w:t>
      </w:r>
      <w:r w:rsidRPr="00151FAB">
        <w:rPr>
          <w:rFonts w:ascii="Times New Roman" w:eastAsia="Times New Roman" w:hAnsi="Times New Roman" w:cs="Times New Roman"/>
          <w:sz w:val="26"/>
          <w:szCs w:val="26"/>
        </w:rPr>
        <w:t xml:space="preserve">  Знакомство с программой Правила техники безопасности и пожарной безопасности.</w:t>
      </w:r>
    </w:p>
    <w:p w14:paraId="53D3501F" w14:textId="77777777" w:rsidR="00355690" w:rsidRPr="00151FAB" w:rsidRDefault="00355690" w:rsidP="00EB5DD8">
      <w:pPr>
        <w:spacing w:after="0" w:line="240" w:lineRule="auto"/>
        <w:ind w:right="50" w:firstLine="709"/>
        <w:jc w:val="both"/>
        <w:rPr>
          <w:rFonts w:ascii="Times New Roman" w:eastAsia="Times New Roman" w:hAnsi="Times New Roman" w:cs="Times New Roman"/>
          <w:b/>
          <w:sz w:val="26"/>
          <w:szCs w:val="26"/>
        </w:rPr>
      </w:pPr>
      <w:r w:rsidRPr="00151FAB">
        <w:rPr>
          <w:rFonts w:ascii="Times New Roman" w:eastAsia="Times New Roman" w:hAnsi="Times New Roman" w:cs="Times New Roman"/>
          <w:b/>
          <w:sz w:val="26"/>
          <w:szCs w:val="26"/>
        </w:rPr>
        <w:t xml:space="preserve">Практика. </w:t>
      </w:r>
      <w:r w:rsidRPr="00151FAB">
        <w:rPr>
          <w:rFonts w:ascii="Times New Roman" w:eastAsia="Times New Roman" w:hAnsi="Times New Roman" w:cs="Times New Roman"/>
          <w:sz w:val="26"/>
          <w:szCs w:val="26"/>
        </w:rPr>
        <w:t>Входная диагностика.</w:t>
      </w:r>
    </w:p>
    <w:p w14:paraId="6CB593E5" w14:textId="77777777" w:rsidR="00355690" w:rsidRPr="00151FAB" w:rsidRDefault="00355690" w:rsidP="00355690">
      <w:pPr>
        <w:suppressAutoHyphens/>
        <w:spacing w:after="0"/>
        <w:ind w:right="50" w:firstLine="709"/>
        <w:jc w:val="both"/>
        <w:rPr>
          <w:rFonts w:ascii="Times New Roman" w:eastAsia="Calibri" w:hAnsi="Times New Roman" w:cs="Times New Roman"/>
          <w:bCs/>
          <w:sz w:val="26"/>
          <w:szCs w:val="26"/>
          <w:lang w:eastAsia="ar-SA"/>
        </w:rPr>
      </w:pPr>
    </w:p>
    <w:p w14:paraId="0CF7A1D8" w14:textId="77777777" w:rsidR="00355690" w:rsidRPr="00151FAB" w:rsidRDefault="00BC5FB3" w:rsidP="00EB5DD8">
      <w:pPr>
        <w:suppressAutoHyphens/>
        <w:spacing w:after="0" w:line="240" w:lineRule="auto"/>
        <w:ind w:right="50"/>
        <w:jc w:val="center"/>
        <w:rPr>
          <w:rFonts w:ascii="Times New Roman" w:eastAsia="Calibri" w:hAnsi="Times New Roman" w:cs="Times New Roman"/>
          <w:b/>
          <w:bCs/>
          <w:i/>
          <w:sz w:val="26"/>
          <w:szCs w:val="26"/>
          <w:lang w:eastAsia="ar-SA"/>
        </w:rPr>
      </w:pPr>
      <w:r w:rsidRPr="00151FAB">
        <w:rPr>
          <w:rFonts w:ascii="Times New Roman" w:eastAsia="Calibri" w:hAnsi="Times New Roman" w:cs="Times New Roman"/>
          <w:b/>
          <w:bCs/>
          <w:sz w:val="26"/>
          <w:szCs w:val="26"/>
          <w:lang w:eastAsia="ar-SA"/>
        </w:rPr>
        <w:t>2</w:t>
      </w:r>
      <w:r w:rsidR="00355690" w:rsidRPr="00151FAB">
        <w:rPr>
          <w:rFonts w:ascii="Times New Roman" w:eastAsia="Calibri" w:hAnsi="Times New Roman" w:cs="Times New Roman"/>
          <w:b/>
          <w:bCs/>
          <w:sz w:val="26"/>
          <w:szCs w:val="26"/>
          <w:lang w:eastAsia="ar-SA"/>
        </w:rPr>
        <w:t>.</w:t>
      </w:r>
      <w:r w:rsidR="00324F22" w:rsidRPr="00151FAB">
        <w:rPr>
          <w:rFonts w:ascii="Times New Roman" w:eastAsia="Calibri" w:hAnsi="Times New Roman" w:cs="Times New Roman"/>
          <w:b/>
          <w:bCs/>
          <w:sz w:val="26"/>
          <w:szCs w:val="26"/>
          <w:lang w:eastAsia="ar-SA"/>
        </w:rPr>
        <w:t>Вот мы и в школе</w:t>
      </w:r>
    </w:p>
    <w:p w14:paraId="13089371" w14:textId="740BCA52" w:rsidR="00627C31" w:rsidRPr="00151FAB" w:rsidRDefault="00355690" w:rsidP="00EB5DD8">
      <w:pPr>
        <w:widowControl w:val="0"/>
        <w:suppressAutoHyphens/>
        <w:autoSpaceDN w:val="0"/>
        <w:spacing w:after="0" w:line="240" w:lineRule="auto"/>
        <w:ind w:firstLine="426"/>
        <w:jc w:val="both"/>
        <w:textAlignment w:val="baseline"/>
        <w:rPr>
          <w:rFonts w:ascii="Times New Roman" w:eastAsia="Calibri" w:hAnsi="Times New Roman" w:cs="Times New Roman"/>
          <w:sz w:val="26"/>
          <w:szCs w:val="26"/>
          <w:lang w:eastAsia="ar-SA"/>
        </w:rPr>
      </w:pPr>
      <w:r w:rsidRPr="00151FAB">
        <w:rPr>
          <w:rFonts w:ascii="Times New Roman" w:eastAsia="Times New Roman" w:hAnsi="Times New Roman" w:cs="Times New Roman"/>
          <w:b/>
          <w:sz w:val="26"/>
          <w:szCs w:val="26"/>
        </w:rPr>
        <w:t>Теория.</w:t>
      </w:r>
      <w:r w:rsidR="00261E10">
        <w:rPr>
          <w:rFonts w:ascii="Times New Roman" w:eastAsia="Times New Roman" w:hAnsi="Times New Roman" w:cs="Times New Roman"/>
          <w:b/>
          <w:sz w:val="26"/>
          <w:szCs w:val="26"/>
        </w:rPr>
        <w:t xml:space="preserve"> </w:t>
      </w:r>
      <w:r w:rsidR="00627C31" w:rsidRPr="00151FAB">
        <w:rPr>
          <w:rFonts w:ascii="Times New Roman" w:eastAsia="Calibri" w:hAnsi="Times New Roman" w:cs="Times New Roman"/>
          <w:sz w:val="26"/>
          <w:szCs w:val="26"/>
          <w:lang w:eastAsia="ar-SA"/>
        </w:rPr>
        <w:t>Здоровье и здоровый образ жизни.</w:t>
      </w:r>
      <w:r w:rsidR="00F20127">
        <w:rPr>
          <w:rFonts w:ascii="Times New Roman" w:eastAsia="Calibri" w:hAnsi="Times New Roman" w:cs="Times New Roman"/>
          <w:sz w:val="26"/>
          <w:szCs w:val="26"/>
          <w:lang w:eastAsia="ar-SA"/>
        </w:rPr>
        <w:t xml:space="preserve"> </w:t>
      </w:r>
      <w:r w:rsidR="00627C31" w:rsidRPr="00151FAB">
        <w:rPr>
          <w:rFonts w:ascii="Times New Roman" w:eastAsia="Calibri" w:hAnsi="Times New Roman" w:cs="Times New Roman"/>
          <w:sz w:val="26"/>
          <w:szCs w:val="26"/>
          <w:lang w:eastAsia="ar-SA"/>
        </w:rPr>
        <w:t xml:space="preserve">Правила личной гигиены. Физическая активность и здоровье.  </w:t>
      </w:r>
      <w:r w:rsidR="00627C31" w:rsidRPr="00151FAB">
        <w:rPr>
          <w:rFonts w:ascii="Times New Roman" w:eastAsia="Calibri" w:hAnsi="Times New Roman" w:cs="Times New Roman"/>
          <w:sz w:val="26"/>
          <w:szCs w:val="26"/>
          <w:lang w:eastAsia="en-US"/>
        </w:rPr>
        <w:t>Как познать себя.</w:t>
      </w:r>
    </w:p>
    <w:p w14:paraId="4B0D23D3" w14:textId="38C1E1DF" w:rsidR="00627C31" w:rsidRPr="00151FAB" w:rsidRDefault="00627C31" w:rsidP="00EB5DD8">
      <w:pPr>
        <w:spacing w:after="0" w:line="240" w:lineRule="auto"/>
        <w:ind w:right="50" w:firstLine="426"/>
        <w:jc w:val="both"/>
        <w:rPr>
          <w:rFonts w:ascii="Times New Roman" w:eastAsia="Calibri" w:hAnsi="Times New Roman" w:cs="Times New Roman"/>
          <w:sz w:val="26"/>
          <w:szCs w:val="26"/>
          <w:lang w:eastAsia="ar-SA"/>
        </w:rPr>
      </w:pPr>
      <w:r w:rsidRPr="00151FAB">
        <w:rPr>
          <w:rFonts w:ascii="Times New Roman" w:eastAsia="Times New Roman" w:hAnsi="Times New Roman" w:cs="Times New Roman"/>
          <w:b/>
          <w:sz w:val="26"/>
          <w:szCs w:val="26"/>
        </w:rPr>
        <w:t xml:space="preserve">Практика. </w:t>
      </w:r>
      <w:r w:rsidRPr="00151FAB">
        <w:rPr>
          <w:rFonts w:ascii="Times New Roman" w:hAnsi="Times New Roman" w:cs="Times New Roman"/>
          <w:sz w:val="26"/>
          <w:szCs w:val="26"/>
        </w:rPr>
        <w:t xml:space="preserve">Экскурсия в медицинский кабинет.  Встреча с медицинским работником. </w:t>
      </w:r>
      <w:r w:rsidR="00F20127" w:rsidRPr="00151FAB">
        <w:rPr>
          <w:rFonts w:ascii="Times New Roman" w:hAnsi="Times New Roman" w:cs="Times New Roman"/>
          <w:sz w:val="26"/>
          <w:szCs w:val="26"/>
        </w:rPr>
        <w:t>КВН «</w:t>
      </w:r>
      <w:r w:rsidRPr="00151FAB">
        <w:rPr>
          <w:rFonts w:ascii="Times New Roman" w:hAnsi="Times New Roman" w:cs="Times New Roman"/>
          <w:sz w:val="26"/>
          <w:szCs w:val="26"/>
        </w:rPr>
        <w:t>По стране «Здоровей-ка». Игры на воздухе.  Тест на определение типа темперамента.  Конкурс рисунков «Я - хозяин своего здоровья».</w:t>
      </w:r>
    </w:p>
    <w:p w14:paraId="52244452" w14:textId="77777777" w:rsidR="00355690" w:rsidRPr="00151FAB" w:rsidRDefault="00355690" w:rsidP="00627C31">
      <w:pPr>
        <w:suppressAutoHyphens/>
        <w:spacing w:after="0" w:line="240" w:lineRule="auto"/>
        <w:ind w:right="50" w:firstLine="709"/>
        <w:jc w:val="both"/>
        <w:rPr>
          <w:rFonts w:ascii="Times New Roman" w:eastAsia="Calibri" w:hAnsi="Times New Roman" w:cs="Times New Roman"/>
          <w:b/>
          <w:bCs/>
          <w:i/>
          <w:sz w:val="26"/>
          <w:szCs w:val="26"/>
          <w:lang w:eastAsia="ar-SA"/>
        </w:rPr>
      </w:pPr>
    </w:p>
    <w:p w14:paraId="545DE27E" w14:textId="77777777" w:rsidR="00355690" w:rsidRPr="00151FAB" w:rsidRDefault="00BC5FB3" w:rsidP="00EB5DD8">
      <w:pPr>
        <w:suppressAutoHyphens/>
        <w:spacing w:after="0" w:line="240" w:lineRule="auto"/>
        <w:ind w:right="50"/>
        <w:jc w:val="center"/>
        <w:rPr>
          <w:rFonts w:ascii="Times New Roman" w:eastAsia="Calibri" w:hAnsi="Times New Roman" w:cs="Times New Roman"/>
          <w:b/>
          <w:sz w:val="26"/>
          <w:szCs w:val="26"/>
          <w:lang w:eastAsia="ar-SA"/>
        </w:rPr>
      </w:pPr>
      <w:r w:rsidRPr="00151FAB">
        <w:rPr>
          <w:rFonts w:ascii="Times New Roman" w:eastAsia="Calibri" w:hAnsi="Times New Roman" w:cs="Times New Roman"/>
          <w:b/>
          <w:bCs/>
          <w:sz w:val="26"/>
          <w:szCs w:val="26"/>
          <w:lang w:eastAsia="ar-SA"/>
        </w:rPr>
        <w:t>3</w:t>
      </w:r>
      <w:r w:rsidR="00355690" w:rsidRPr="00151FAB">
        <w:rPr>
          <w:rFonts w:ascii="Times New Roman" w:eastAsia="Calibri" w:hAnsi="Times New Roman" w:cs="Times New Roman"/>
          <w:b/>
          <w:bCs/>
          <w:sz w:val="26"/>
          <w:szCs w:val="26"/>
          <w:lang w:eastAsia="ar-SA"/>
        </w:rPr>
        <w:t>.</w:t>
      </w:r>
      <w:r w:rsidR="00355690" w:rsidRPr="00151FAB">
        <w:rPr>
          <w:rFonts w:ascii="Times New Roman" w:eastAsia="Calibri" w:hAnsi="Times New Roman" w:cs="Times New Roman"/>
          <w:b/>
          <w:sz w:val="26"/>
          <w:szCs w:val="26"/>
          <w:lang w:eastAsia="ar-SA"/>
        </w:rPr>
        <w:t>Питание и здоровье</w:t>
      </w:r>
    </w:p>
    <w:p w14:paraId="30C6DA69" w14:textId="6848DDF2" w:rsidR="00355690" w:rsidRPr="00151FAB" w:rsidRDefault="00355690" w:rsidP="00EB5DD8">
      <w:pPr>
        <w:suppressAutoHyphens/>
        <w:spacing w:after="0" w:line="240" w:lineRule="auto"/>
        <w:ind w:right="50" w:firstLine="709"/>
        <w:jc w:val="both"/>
        <w:rPr>
          <w:rFonts w:ascii="Times New Roman" w:eastAsia="Calibri" w:hAnsi="Times New Roman" w:cs="Times New Roman"/>
          <w:b/>
          <w:bCs/>
          <w:i/>
          <w:sz w:val="26"/>
          <w:szCs w:val="26"/>
          <w:lang w:eastAsia="ar-SA"/>
        </w:rPr>
      </w:pPr>
      <w:r w:rsidRPr="00151FAB">
        <w:rPr>
          <w:rFonts w:ascii="Times New Roman" w:eastAsia="Times New Roman" w:hAnsi="Times New Roman" w:cs="Times New Roman"/>
          <w:b/>
          <w:sz w:val="26"/>
          <w:szCs w:val="26"/>
        </w:rPr>
        <w:t>Теория.</w:t>
      </w:r>
      <w:r w:rsidRPr="00151FAB">
        <w:rPr>
          <w:rFonts w:ascii="Times New Roman" w:eastAsia="Calibri" w:hAnsi="Times New Roman" w:cs="Times New Roman"/>
          <w:sz w:val="26"/>
          <w:szCs w:val="26"/>
          <w:lang w:eastAsia="ar-SA"/>
        </w:rPr>
        <w:t xml:space="preserve"> Питание необходимое условие для жизни человека. Здоровая пища для всей семьи.</w:t>
      </w:r>
      <w:r w:rsidRPr="00151FAB">
        <w:rPr>
          <w:rFonts w:ascii="Times New Roman" w:eastAsia="Calibri" w:hAnsi="Times New Roman" w:cs="Times New Roman"/>
          <w:iCs/>
          <w:sz w:val="26"/>
          <w:szCs w:val="26"/>
          <w:lang w:eastAsia="ar-SA"/>
        </w:rPr>
        <w:t xml:space="preserve"> Как питались в стародавние </w:t>
      </w:r>
      <w:r w:rsidR="00F20127" w:rsidRPr="00151FAB">
        <w:rPr>
          <w:rFonts w:ascii="Times New Roman" w:eastAsia="Calibri" w:hAnsi="Times New Roman" w:cs="Times New Roman"/>
          <w:iCs/>
          <w:sz w:val="26"/>
          <w:szCs w:val="26"/>
          <w:lang w:eastAsia="ar-SA"/>
        </w:rPr>
        <w:t>времена и</w:t>
      </w:r>
      <w:r w:rsidRPr="00151FAB">
        <w:rPr>
          <w:rFonts w:ascii="Times New Roman" w:eastAsia="Calibri" w:hAnsi="Times New Roman" w:cs="Times New Roman"/>
          <w:iCs/>
          <w:sz w:val="26"/>
          <w:szCs w:val="26"/>
          <w:lang w:eastAsia="ar-SA"/>
        </w:rPr>
        <w:t xml:space="preserve"> питание нашего времени.</w:t>
      </w:r>
      <w:r w:rsidRPr="00151FAB">
        <w:rPr>
          <w:rFonts w:ascii="Times New Roman" w:eastAsia="Calibri" w:hAnsi="Times New Roman" w:cs="Times New Roman"/>
          <w:sz w:val="26"/>
          <w:szCs w:val="26"/>
          <w:lang w:eastAsia="ar-SA"/>
        </w:rPr>
        <w:t xml:space="preserve"> Секреты здорового питания. Рацион питания. </w:t>
      </w:r>
    </w:p>
    <w:p w14:paraId="57B5B16E" w14:textId="4E778B8B" w:rsidR="00627C31" w:rsidRPr="00151FAB" w:rsidRDefault="00355690" w:rsidP="00EB5DD8">
      <w:pPr>
        <w:spacing w:after="0" w:line="240" w:lineRule="auto"/>
        <w:ind w:right="50" w:firstLine="709"/>
        <w:jc w:val="both"/>
        <w:rPr>
          <w:rFonts w:ascii="Times New Roman" w:hAnsi="Times New Roman" w:cs="Times New Roman"/>
          <w:sz w:val="26"/>
          <w:szCs w:val="26"/>
        </w:rPr>
      </w:pPr>
      <w:r w:rsidRPr="00151FAB">
        <w:rPr>
          <w:rFonts w:ascii="Times New Roman" w:eastAsia="Times New Roman" w:hAnsi="Times New Roman" w:cs="Times New Roman"/>
          <w:b/>
          <w:sz w:val="26"/>
          <w:szCs w:val="26"/>
        </w:rPr>
        <w:t>Практика.</w:t>
      </w:r>
      <w:r w:rsidR="00F20127">
        <w:rPr>
          <w:rFonts w:ascii="Times New Roman" w:eastAsia="Times New Roman" w:hAnsi="Times New Roman" w:cs="Times New Roman"/>
          <w:b/>
          <w:sz w:val="26"/>
          <w:szCs w:val="26"/>
        </w:rPr>
        <w:t xml:space="preserve"> </w:t>
      </w:r>
      <w:r w:rsidR="00627C31" w:rsidRPr="00151FAB">
        <w:rPr>
          <w:rFonts w:ascii="Times New Roman" w:hAnsi="Times New Roman" w:cs="Times New Roman"/>
          <w:sz w:val="26"/>
          <w:szCs w:val="26"/>
        </w:rPr>
        <w:t>Составление рецепта салата из выбранных ингредиентов. Игры «Можно - нельзя», «Юный кулинар». Составление меню завтрака. Защита меню.</w:t>
      </w:r>
      <w:r w:rsidR="00261E10">
        <w:rPr>
          <w:rFonts w:ascii="Times New Roman" w:hAnsi="Times New Roman" w:cs="Times New Roman"/>
          <w:sz w:val="26"/>
          <w:szCs w:val="26"/>
        </w:rPr>
        <w:t xml:space="preserve"> </w:t>
      </w:r>
      <w:r w:rsidR="00627C31" w:rsidRPr="00151FAB">
        <w:rPr>
          <w:rFonts w:ascii="Times New Roman" w:hAnsi="Times New Roman" w:cs="Times New Roman"/>
          <w:sz w:val="26"/>
          <w:szCs w:val="26"/>
        </w:rPr>
        <w:t>Я выбираю кашу. Составление рецептов каши с разными добавками.</w:t>
      </w:r>
      <w:r w:rsidR="00261E10">
        <w:rPr>
          <w:rFonts w:ascii="Times New Roman" w:hAnsi="Times New Roman" w:cs="Times New Roman"/>
          <w:sz w:val="26"/>
          <w:szCs w:val="26"/>
        </w:rPr>
        <w:t xml:space="preserve"> </w:t>
      </w:r>
      <w:r w:rsidR="00627C31" w:rsidRPr="00151FAB">
        <w:rPr>
          <w:rFonts w:ascii="Times New Roman" w:hAnsi="Times New Roman" w:cs="Times New Roman"/>
          <w:sz w:val="26"/>
          <w:szCs w:val="26"/>
        </w:rPr>
        <w:t xml:space="preserve">Составление меню на неделю. Защита меню.  Игры на воздухе </w:t>
      </w:r>
      <w:r w:rsidR="00627C31" w:rsidRPr="00151FAB">
        <w:rPr>
          <w:rFonts w:ascii="Times New Roman" w:eastAsia="Calibri" w:hAnsi="Times New Roman" w:cs="Times New Roman"/>
          <w:sz w:val="26"/>
          <w:szCs w:val="26"/>
          <w:lang w:eastAsia="ar-SA"/>
        </w:rPr>
        <w:t>«Богатырская силушка»</w:t>
      </w:r>
      <w:r w:rsidR="00627C31" w:rsidRPr="00151FAB">
        <w:rPr>
          <w:rFonts w:ascii="Times New Roman" w:hAnsi="Times New Roman" w:cs="Times New Roman"/>
          <w:sz w:val="26"/>
          <w:szCs w:val="26"/>
        </w:rPr>
        <w:t>.</w:t>
      </w:r>
    </w:p>
    <w:p w14:paraId="7064A725" w14:textId="77777777" w:rsidR="00627C31" w:rsidRPr="00151FAB" w:rsidRDefault="00627C31" w:rsidP="00E50621">
      <w:pPr>
        <w:suppressAutoHyphens/>
        <w:spacing w:after="0" w:line="240" w:lineRule="auto"/>
        <w:ind w:right="50"/>
        <w:jc w:val="center"/>
        <w:rPr>
          <w:rFonts w:ascii="Times New Roman" w:eastAsia="Calibri" w:hAnsi="Times New Roman" w:cs="Times New Roman"/>
          <w:b/>
          <w:bCs/>
          <w:sz w:val="26"/>
          <w:szCs w:val="26"/>
          <w:lang w:eastAsia="ar-SA"/>
        </w:rPr>
      </w:pPr>
    </w:p>
    <w:p w14:paraId="606D1CA4" w14:textId="77777777" w:rsidR="00355690" w:rsidRPr="00151FAB" w:rsidRDefault="00BC5FB3" w:rsidP="00EB5DD8">
      <w:pPr>
        <w:suppressAutoHyphens/>
        <w:spacing w:after="0" w:line="240" w:lineRule="auto"/>
        <w:ind w:right="50"/>
        <w:jc w:val="center"/>
        <w:rPr>
          <w:rFonts w:ascii="Times New Roman" w:eastAsia="Calibri" w:hAnsi="Times New Roman" w:cs="Times New Roman"/>
          <w:b/>
          <w:sz w:val="26"/>
          <w:szCs w:val="26"/>
          <w:lang w:eastAsia="ar-SA"/>
        </w:rPr>
      </w:pPr>
      <w:r w:rsidRPr="00151FAB">
        <w:rPr>
          <w:rFonts w:ascii="Times New Roman" w:eastAsia="Calibri" w:hAnsi="Times New Roman" w:cs="Times New Roman"/>
          <w:b/>
          <w:bCs/>
          <w:sz w:val="26"/>
          <w:szCs w:val="26"/>
          <w:lang w:eastAsia="ar-SA"/>
        </w:rPr>
        <w:t>4</w:t>
      </w:r>
      <w:r w:rsidR="00355690" w:rsidRPr="00151FAB">
        <w:rPr>
          <w:rFonts w:ascii="Times New Roman" w:eastAsia="Calibri" w:hAnsi="Times New Roman" w:cs="Times New Roman"/>
          <w:b/>
          <w:bCs/>
          <w:sz w:val="26"/>
          <w:szCs w:val="26"/>
          <w:lang w:eastAsia="ar-SA"/>
        </w:rPr>
        <w:t xml:space="preserve">. </w:t>
      </w:r>
      <w:r w:rsidR="00355690" w:rsidRPr="00151FAB">
        <w:rPr>
          <w:rFonts w:ascii="Times New Roman" w:eastAsia="Calibri" w:hAnsi="Times New Roman" w:cs="Times New Roman"/>
          <w:b/>
          <w:sz w:val="26"/>
          <w:szCs w:val="26"/>
          <w:lang w:eastAsia="ar-SA"/>
        </w:rPr>
        <w:t>Моё здоровье в моих руках</w:t>
      </w:r>
    </w:p>
    <w:p w14:paraId="54F0B67D" w14:textId="77777777" w:rsidR="00E50621" w:rsidRPr="00151FAB" w:rsidRDefault="00E50621" w:rsidP="00EB5DD8">
      <w:pPr>
        <w:spacing w:after="0" w:line="240" w:lineRule="auto"/>
        <w:ind w:right="50" w:firstLine="567"/>
        <w:jc w:val="both"/>
        <w:rPr>
          <w:rFonts w:ascii="Times New Roman" w:eastAsia="Calibri" w:hAnsi="Times New Roman" w:cs="Times New Roman"/>
          <w:sz w:val="26"/>
          <w:szCs w:val="26"/>
          <w:lang w:eastAsia="ar-SA"/>
        </w:rPr>
      </w:pPr>
      <w:r w:rsidRPr="00151FAB">
        <w:rPr>
          <w:rFonts w:ascii="Times New Roman" w:eastAsia="Times New Roman" w:hAnsi="Times New Roman" w:cs="Times New Roman"/>
          <w:b/>
          <w:sz w:val="26"/>
          <w:szCs w:val="26"/>
        </w:rPr>
        <w:t xml:space="preserve">Теория. </w:t>
      </w:r>
      <w:r w:rsidRPr="00151FAB">
        <w:rPr>
          <w:rFonts w:ascii="Times New Roman" w:eastAsia="Calibri" w:hAnsi="Times New Roman" w:cs="Times New Roman"/>
          <w:iCs/>
          <w:sz w:val="26"/>
          <w:szCs w:val="26"/>
          <w:lang w:eastAsia="ar-SA"/>
        </w:rPr>
        <w:t xml:space="preserve">Домашняя аптечка. </w:t>
      </w:r>
      <w:r w:rsidRPr="00151FAB">
        <w:rPr>
          <w:rFonts w:ascii="Times New Roman" w:eastAsia="Calibri" w:hAnsi="Times New Roman" w:cs="Times New Roman"/>
          <w:sz w:val="26"/>
          <w:szCs w:val="26"/>
          <w:lang w:eastAsia="ar-SA"/>
        </w:rPr>
        <w:t>Мы за здоровый образ жизни. Сколько стоит твоё здоровье. Береги зрение смолоду.</w:t>
      </w:r>
      <w:r w:rsidRPr="00151FAB">
        <w:rPr>
          <w:rFonts w:ascii="Times New Roman" w:hAnsi="Times New Roman" w:cs="Times New Roman"/>
          <w:sz w:val="26"/>
          <w:szCs w:val="26"/>
        </w:rPr>
        <w:t xml:space="preserve"> Правила бережного отношения к зрению.</w:t>
      </w:r>
      <w:r w:rsidRPr="00151FAB">
        <w:rPr>
          <w:rFonts w:ascii="Times New Roman" w:eastAsia="Calibri" w:hAnsi="Times New Roman" w:cs="Times New Roman"/>
          <w:sz w:val="26"/>
          <w:szCs w:val="26"/>
          <w:lang w:eastAsia="ar-SA"/>
        </w:rPr>
        <w:t xml:space="preserve"> Как избежать искривления позвоночника.  Отдых для здоровья. Гигиена сна. Умеем ли мы отвечать за своё здоровье.</w:t>
      </w:r>
    </w:p>
    <w:p w14:paraId="3195BD5E" w14:textId="39DFDA77" w:rsidR="00E50621" w:rsidRPr="00151FAB" w:rsidRDefault="00E50621" w:rsidP="00EB5DD8">
      <w:pPr>
        <w:spacing w:after="0" w:line="240" w:lineRule="auto"/>
        <w:ind w:firstLine="567"/>
        <w:jc w:val="both"/>
        <w:rPr>
          <w:rFonts w:ascii="Times New Roman" w:eastAsia="Times New Roman" w:hAnsi="Times New Roman" w:cs="Times New Roman"/>
          <w:sz w:val="26"/>
          <w:szCs w:val="26"/>
        </w:rPr>
      </w:pPr>
      <w:r w:rsidRPr="00151FAB">
        <w:rPr>
          <w:rFonts w:ascii="Times New Roman" w:eastAsia="Times New Roman" w:hAnsi="Times New Roman" w:cs="Times New Roman"/>
          <w:b/>
          <w:sz w:val="26"/>
          <w:szCs w:val="26"/>
        </w:rPr>
        <w:t>Практика.</w:t>
      </w:r>
      <w:r w:rsidR="00F20127">
        <w:rPr>
          <w:rFonts w:ascii="Times New Roman" w:eastAsia="Times New Roman" w:hAnsi="Times New Roman" w:cs="Times New Roman"/>
          <w:b/>
          <w:sz w:val="26"/>
          <w:szCs w:val="26"/>
        </w:rPr>
        <w:t xml:space="preserve"> </w:t>
      </w:r>
      <w:r w:rsidRPr="00151FAB">
        <w:rPr>
          <w:rFonts w:ascii="Times New Roman" w:hAnsi="Times New Roman" w:cs="Times New Roman"/>
          <w:sz w:val="26"/>
          <w:szCs w:val="26"/>
        </w:rPr>
        <w:t xml:space="preserve">Игра «Можно или нельзя». Оздоровительная минутка «Этюд души». Работа в парах «Как оказать первую помощь?»  Конкурс буклетов. </w:t>
      </w:r>
      <w:r w:rsidRPr="00151FAB">
        <w:rPr>
          <w:rFonts w:ascii="Times New Roman" w:eastAsia="Calibri" w:hAnsi="Times New Roman" w:cs="Times New Roman"/>
          <w:sz w:val="26"/>
          <w:szCs w:val="26"/>
          <w:lang w:eastAsia="ar-SA"/>
        </w:rPr>
        <w:t>Марафон «Сколько стоит твоё здоровье».</w:t>
      </w:r>
      <w:r w:rsidRPr="00151FAB">
        <w:rPr>
          <w:rFonts w:ascii="Times New Roman" w:hAnsi="Times New Roman" w:cs="Times New Roman"/>
          <w:sz w:val="26"/>
          <w:szCs w:val="26"/>
        </w:rPr>
        <w:t xml:space="preserve"> Знакомство с доктором Свежий Воздух. Игры на свежем воздухе. «Мяч в воздухе», «Попрыгунчики», </w:t>
      </w:r>
      <w:r w:rsidR="00F20127">
        <w:rPr>
          <w:rFonts w:ascii="Times New Roman" w:hAnsi="Times New Roman" w:cs="Times New Roman"/>
          <w:sz w:val="26"/>
          <w:szCs w:val="26"/>
        </w:rPr>
        <w:t>«</w:t>
      </w:r>
      <w:r w:rsidRPr="00151FAB">
        <w:rPr>
          <w:rFonts w:ascii="Times New Roman" w:hAnsi="Times New Roman" w:cs="Times New Roman"/>
          <w:sz w:val="26"/>
          <w:szCs w:val="26"/>
        </w:rPr>
        <w:t>Раз, два, три-беги!». Опыт со светом. Гимнастика для глаз. Игра «Полезно – вредно». Оздоровительная минутка. Работа по таблице. Правила для поддержания правильной осанки. Практические упражнения на осанку.</w:t>
      </w:r>
    </w:p>
    <w:p w14:paraId="588E7E76" w14:textId="2D8F9D7C" w:rsidR="00E50621" w:rsidRPr="00151FAB" w:rsidRDefault="00E50621" w:rsidP="00EB5DD8">
      <w:pPr>
        <w:spacing w:after="0" w:line="240" w:lineRule="auto"/>
        <w:ind w:right="50" w:firstLine="567"/>
        <w:jc w:val="both"/>
        <w:rPr>
          <w:rFonts w:ascii="Times New Roman" w:eastAsia="Times New Roman" w:hAnsi="Times New Roman" w:cs="Times New Roman"/>
          <w:sz w:val="26"/>
          <w:szCs w:val="26"/>
        </w:rPr>
      </w:pPr>
      <w:r w:rsidRPr="00151FAB">
        <w:rPr>
          <w:rFonts w:ascii="Times New Roman" w:hAnsi="Times New Roman" w:cs="Times New Roman"/>
          <w:sz w:val="26"/>
          <w:szCs w:val="26"/>
        </w:rPr>
        <w:t xml:space="preserve">Оздоровительная минутка «Хождение по камешкам». Творческое задание – составление правил выполнения домашних </w:t>
      </w:r>
      <w:r w:rsidR="00F20127" w:rsidRPr="00151FAB">
        <w:rPr>
          <w:rFonts w:ascii="Times New Roman" w:hAnsi="Times New Roman" w:cs="Times New Roman"/>
          <w:sz w:val="26"/>
          <w:szCs w:val="26"/>
        </w:rPr>
        <w:t>уроков с учетом</w:t>
      </w:r>
      <w:r w:rsidRPr="00151FAB">
        <w:rPr>
          <w:rFonts w:ascii="Times New Roman" w:hAnsi="Times New Roman" w:cs="Times New Roman"/>
          <w:sz w:val="26"/>
          <w:szCs w:val="26"/>
        </w:rPr>
        <w:t xml:space="preserve"> обязательной смены видов деятельности. Игра по гигиене сна «Плохо – хорошо». Анализ и разыгрывание ситуации. Упражнение «Любишь – не любишь», Оздоровительная минутка. Работа с пословицами. Игра «Закончи рассказ». </w:t>
      </w:r>
    </w:p>
    <w:p w14:paraId="6D96615C" w14:textId="77777777" w:rsidR="00627C31" w:rsidRPr="00151FAB" w:rsidRDefault="00627C31" w:rsidP="007058A9">
      <w:pPr>
        <w:pStyle w:val="12"/>
        <w:spacing w:line="276" w:lineRule="auto"/>
        <w:ind w:left="-567" w:firstLine="425"/>
        <w:rPr>
          <w:rFonts w:ascii="Times New Roman" w:hAnsi="Times New Roman" w:cs="Times New Roman"/>
          <w:b/>
          <w:bCs/>
          <w:sz w:val="26"/>
          <w:szCs w:val="26"/>
          <w:u w:val="single"/>
        </w:rPr>
      </w:pPr>
    </w:p>
    <w:p w14:paraId="3D220739" w14:textId="77777777" w:rsidR="007058A9" w:rsidRPr="00151FAB" w:rsidRDefault="00BC5FB3" w:rsidP="00EB5DD8">
      <w:pPr>
        <w:suppressAutoHyphens/>
        <w:spacing w:after="0" w:line="240" w:lineRule="auto"/>
        <w:ind w:right="50"/>
        <w:jc w:val="center"/>
        <w:rPr>
          <w:rFonts w:ascii="Times New Roman" w:eastAsia="Calibri" w:hAnsi="Times New Roman" w:cs="Times New Roman"/>
          <w:bCs/>
          <w:sz w:val="26"/>
          <w:szCs w:val="26"/>
          <w:lang w:eastAsia="ar-SA"/>
        </w:rPr>
      </w:pPr>
      <w:r w:rsidRPr="00151FAB">
        <w:rPr>
          <w:rFonts w:ascii="Times New Roman" w:eastAsia="Calibri" w:hAnsi="Times New Roman" w:cs="Times New Roman"/>
          <w:b/>
          <w:bCs/>
          <w:sz w:val="26"/>
          <w:szCs w:val="26"/>
          <w:lang w:eastAsia="ar-SA"/>
        </w:rPr>
        <w:t>5</w:t>
      </w:r>
      <w:r w:rsidR="007058A9" w:rsidRPr="00151FAB">
        <w:rPr>
          <w:rFonts w:ascii="Times New Roman" w:eastAsia="Calibri" w:hAnsi="Times New Roman" w:cs="Times New Roman"/>
          <w:b/>
          <w:bCs/>
          <w:sz w:val="26"/>
          <w:szCs w:val="26"/>
          <w:lang w:eastAsia="ar-SA"/>
        </w:rPr>
        <w:t>.</w:t>
      </w:r>
      <w:r w:rsidR="007058A9" w:rsidRPr="00151FAB">
        <w:rPr>
          <w:rFonts w:ascii="Times New Roman" w:eastAsia="Calibri" w:hAnsi="Times New Roman" w:cs="Times New Roman"/>
          <w:b/>
          <w:sz w:val="26"/>
          <w:szCs w:val="26"/>
          <w:lang w:eastAsia="ar-SA"/>
        </w:rPr>
        <w:t>Я в школе и дома</w:t>
      </w:r>
    </w:p>
    <w:p w14:paraId="5D7BF8D6" w14:textId="0E0F42DC" w:rsidR="008C30A0" w:rsidRPr="00151FAB" w:rsidRDefault="007058A9" w:rsidP="00EB5DD8">
      <w:pPr>
        <w:suppressAutoHyphens/>
        <w:spacing w:after="0" w:line="240" w:lineRule="auto"/>
        <w:ind w:right="50" w:firstLine="567"/>
        <w:jc w:val="both"/>
        <w:rPr>
          <w:rFonts w:ascii="Times New Roman" w:eastAsia="Calibri" w:hAnsi="Times New Roman" w:cs="Times New Roman"/>
          <w:sz w:val="26"/>
          <w:szCs w:val="26"/>
          <w:lang w:eastAsia="ar-SA"/>
        </w:rPr>
      </w:pPr>
      <w:r w:rsidRPr="00151FAB">
        <w:rPr>
          <w:rFonts w:ascii="Times New Roman" w:eastAsia="Times New Roman" w:hAnsi="Times New Roman" w:cs="Times New Roman"/>
          <w:b/>
          <w:sz w:val="26"/>
          <w:szCs w:val="26"/>
        </w:rPr>
        <w:t>Теория.</w:t>
      </w:r>
      <w:r w:rsidR="00F20127">
        <w:rPr>
          <w:rFonts w:ascii="Times New Roman" w:eastAsia="Times New Roman" w:hAnsi="Times New Roman" w:cs="Times New Roman"/>
          <w:b/>
          <w:sz w:val="26"/>
          <w:szCs w:val="26"/>
        </w:rPr>
        <w:t xml:space="preserve"> </w:t>
      </w:r>
      <w:r w:rsidR="008C30A0" w:rsidRPr="00151FAB">
        <w:rPr>
          <w:rFonts w:ascii="Times New Roman" w:eastAsia="Calibri" w:hAnsi="Times New Roman" w:cs="Times New Roman"/>
          <w:sz w:val="26"/>
          <w:szCs w:val="26"/>
          <w:lang w:eastAsia="ar-SA"/>
        </w:rPr>
        <w:t>Мы здоровьем дорожим – соблюдая свой режим. Класс не улица ребята, и запомнить это надо!  «Спеши делать добро».</w:t>
      </w:r>
      <w:r w:rsidR="00F20127">
        <w:rPr>
          <w:rFonts w:ascii="Times New Roman" w:eastAsia="Calibri" w:hAnsi="Times New Roman" w:cs="Times New Roman"/>
          <w:sz w:val="26"/>
          <w:szCs w:val="26"/>
          <w:lang w:eastAsia="ar-SA"/>
        </w:rPr>
        <w:t xml:space="preserve"> </w:t>
      </w:r>
      <w:r w:rsidR="008C30A0" w:rsidRPr="00151FAB">
        <w:rPr>
          <w:rFonts w:ascii="Times New Roman" w:eastAsia="Calibri" w:hAnsi="Times New Roman" w:cs="Times New Roman"/>
          <w:sz w:val="26"/>
          <w:szCs w:val="26"/>
          <w:lang w:eastAsia="ar-SA"/>
        </w:rPr>
        <w:t>Что такое дружба? Как дружить в школе? Мода и школьные будни. Делу время, потехе час.</w:t>
      </w:r>
    </w:p>
    <w:p w14:paraId="78060F7E" w14:textId="45AE371A" w:rsidR="008C30A0" w:rsidRPr="00151FAB" w:rsidRDefault="00A81267" w:rsidP="00EB5DD8">
      <w:pPr>
        <w:spacing w:after="0" w:line="240" w:lineRule="auto"/>
        <w:ind w:right="50" w:firstLine="567"/>
        <w:jc w:val="both"/>
        <w:rPr>
          <w:rFonts w:ascii="Times New Roman" w:eastAsia="Times New Roman" w:hAnsi="Times New Roman" w:cs="Times New Roman"/>
          <w:sz w:val="26"/>
          <w:szCs w:val="26"/>
        </w:rPr>
      </w:pPr>
      <w:r w:rsidRPr="00151FAB">
        <w:rPr>
          <w:rFonts w:ascii="Times New Roman" w:eastAsia="Times New Roman" w:hAnsi="Times New Roman" w:cs="Times New Roman"/>
          <w:b/>
          <w:sz w:val="26"/>
          <w:szCs w:val="26"/>
        </w:rPr>
        <w:t xml:space="preserve">Практика. </w:t>
      </w:r>
      <w:r w:rsidR="008C30A0" w:rsidRPr="00151FAB">
        <w:rPr>
          <w:rFonts w:ascii="Times New Roman" w:hAnsi="Times New Roman" w:cs="Times New Roman"/>
          <w:sz w:val="26"/>
          <w:szCs w:val="26"/>
        </w:rPr>
        <w:t>Составление режима дня на неделю, с учетом посещения секций и кружков. Анализ ситуаций. Чтение и работа по содержанию рассказов М.</w:t>
      </w:r>
      <w:r w:rsidR="00040087">
        <w:rPr>
          <w:rFonts w:ascii="Times New Roman" w:hAnsi="Times New Roman" w:cs="Times New Roman"/>
          <w:sz w:val="26"/>
          <w:szCs w:val="26"/>
        </w:rPr>
        <w:t xml:space="preserve"> </w:t>
      </w:r>
      <w:r w:rsidR="008C30A0" w:rsidRPr="00151FAB">
        <w:rPr>
          <w:rFonts w:ascii="Times New Roman" w:hAnsi="Times New Roman" w:cs="Times New Roman"/>
          <w:sz w:val="26"/>
          <w:szCs w:val="26"/>
        </w:rPr>
        <w:t xml:space="preserve">Кунина «Федя на перемене», «В гардеробе», «В столовой». Творческая работа в группах «Придумай правила поведения в школе». </w:t>
      </w:r>
      <w:r w:rsidRPr="00151FAB">
        <w:rPr>
          <w:rFonts w:ascii="Times New Roman" w:eastAsia="Calibri" w:hAnsi="Times New Roman" w:cs="Times New Roman"/>
          <w:sz w:val="26"/>
          <w:szCs w:val="26"/>
          <w:lang w:eastAsia="ar-SA"/>
        </w:rPr>
        <w:t xml:space="preserve">Кукольный спектакль. </w:t>
      </w:r>
      <w:r w:rsidR="008C30A0" w:rsidRPr="00151FAB">
        <w:rPr>
          <w:rFonts w:ascii="Times New Roman" w:eastAsia="Calibri" w:hAnsi="Times New Roman" w:cs="Times New Roman"/>
          <w:sz w:val="26"/>
          <w:szCs w:val="26"/>
          <w:lang w:eastAsia="ar-SA"/>
        </w:rPr>
        <w:t xml:space="preserve">Творческое рисование. </w:t>
      </w:r>
      <w:r w:rsidR="008C30A0" w:rsidRPr="00151FAB">
        <w:rPr>
          <w:rFonts w:ascii="Times New Roman" w:hAnsi="Times New Roman" w:cs="Times New Roman"/>
          <w:sz w:val="26"/>
          <w:szCs w:val="26"/>
        </w:rPr>
        <w:lastRenderedPageBreak/>
        <w:t xml:space="preserve">Психологический тренинг «Сотвори солнце в себе». </w:t>
      </w:r>
      <w:r w:rsidR="008C30A0" w:rsidRPr="00151FAB">
        <w:rPr>
          <w:rFonts w:ascii="Times New Roman" w:eastAsia="Calibri" w:hAnsi="Times New Roman" w:cs="Times New Roman"/>
          <w:sz w:val="26"/>
          <w:szCs w:val="26"/>
          <w:lang w:eastAsia="ar-SA"/>
        </w:rPr>
        <w:t xml:space="preserve">Экскурсия в мастерскую по пошиву школьной одежды. </w:t>
      </w:r>
      <w:r w:rsidR="008C30A0" w:rsidRPr="00151FAB">
        <w:rPr>
          <w:rFonts w:ascii="Times New Roman" w:hAnsi="Times New Roman" w:cs="Times New Roman"/>
          <w:sz w:val="26"/>
          <w:szCs w:val="26"/>
        </w:rPr>
        <w:t>Разучивание игр «Медвежья охота», «Совушка», «Не пропусти мяч».</w:t>
      </w:r>
    </w:p>
    <w:p w14:paraId="1B8D483E" w14:textId="77777777" w:rsidR="008C30A0" w:rsidRPr="00151FAB" w:rsidRDefault="008C30A0" w:rsidP="00E50621">
      <w:pPr>
        <w:suppressAutoHyphens/>
        <w:spacing w:after="0" w:line="240" w:lineRule="auto"/>
        <w:ind w:right="50"/>
        <w:jc w:val="center"/>
        <w:rPr>
          <w:rFonts w:ascii="Times New Roman" w:eastAsia="Calibri" w:hAnsi="Times New Roman" w:cs="Times New Roman"/>
          <w:b/>
          <w:bCs/>
          <w:sz w:val="26"/>
          <w:szCs w:val="26"/>
          <w:lang w:eastAsia="ar-SA"/>
        </w:rPr>
      </w:pPr>
    </w:p>
    <w:p w14:paraId="1619228E" w14:textId="3F4FC5FD" w:rsidR="00355690" w:rsidRPr="00B71097" w:rsidRDefault="00B71097" w:rsidP="00B71097">
      <w:pPr>
        <w:suppressAutoHyphens/>
        <w:spacing w:after="0" w:line="240" w:lineRule="auto"/>
        <w:ind w:right="50"/>
        <w:jc w:val="center"/>
        <w:rPr>
          <w:rFonts w:ascii="Times New Roman" w:eastAsia="Calibri" w:hAnsi="Times New Roman" w:cs="Times New Roman"/>
          <w:b/>
          <w:i/>
          <w:sz w:val="26"/>
          <w:szCs w:val="26"/>
        </w:rPr>
      </w:pPr>
      <w:r w:rsidRPr="00B71097">
        <w:rPr>
          <w:rFonts w:ascii="Times New Roman" w:eastAsia="Calibri" w:hAnsi="Times New Roman" w:cs="Times New Roman"/>
          <w:b/>
          <w:bCs/>
          <w:sz w:val="26"/>
          <w:szCs w:val="26"/>
          <w:lang w:eastAsia="ar-SA"/>
        </w:rPr>
        <w:t>6.</w:t>
      </w:r>
      <w:r>
        <w:rPr>
          <w:rFonts w:ascii="Times New Roman" w:eastAsia="Calibri" w:hAnsi="Times New Roman" w:cs="Times New Roman"/>
          <w:b/>
          <w:sz w:val="26"/>
          <w:szCs w:val="26"/>
        </w:rPr>
        <w:t xml:space="preserve"> </w:t>
      </w:r>
      <w:r w:rsidR="00355690" w:rsidRPr="00B71097">
        <w:rPr>
          <w:rFonts w:ascii="Times New Roman" w:eastAsia="Calibri" w:hAnsi="Times New Roman" w:cs="Times New Roman"/>
          <w:b/>
          <w:sz w:val="26"/>
          <w:szCs w:val="26"/>
        </w:rPr>
        <w:t>Чтоб забыть про докторов</w:t>
      </w:r>
    </w:p>
    <w:p w14:paraId="5D4F659F" w14:textId="77777777" w:rsidR="00355690" w:rsidRPr="00151FAB" w:rsidRDefault="00355690" w:rsidP="00A81267">
      <w:pPr>
        <w:suppressAutoHyphens/>
        <w:spacing w:after="0" w:line="240" w:lineRule="auto"/>
        <w:ind w:right="50" w:firstLine="567"/>
        <w:jc w:val="both"/>
        <w:rPr>
          <w:rFonts w:ascii="Times New Roman" w:eastAsia="Calibri" w:hAnsi="Times New Roman" w:cs="Times New Roman"/>
          <w:sz w:val="26"/>
          <w:szCs w:val="26"/>
          <w:lang w:eastAsia="ar-SA"/>
        </w:rPr>
      </w:pPr>
      <w:r w:rsidRPr="00151FAB">
        <w:rPr>
          <w:rFonts w:ascii="Times New Roman" w:eastAsia="Times New Roman" w:hAnsi="Times New Roman" w:cs="Times New Roman"/>
          <w:b/>
          <w:sz w:val="26"/>
          <w:szCs w:val="26"/>
        </w:rPr>
        <w:t>Теория.</w:t>
      </w:r>
      <w:r w:rsidRPr="00151FAB">
        <w:rPr>
          <w:rFonts w:ascii="Times New Roman" w:eastAsia="Calibri" w:hAnsi="Times New Roman" w:cs="Times New Roman"/>
          <w:sz w:val="26"/>
          <w:szCs w:val="26"/>
          <w:lang w:eastAsia="ar-SA"/>
        </w:rPr>
        <w:t xml:space="preserve"> Чтоб болезней не бояться, надо спортом заниматься.  Разговор о правильном питании. Вкусные и полезные вкусности.</w:t>
      </w:r>
    </w:p>
    <w:p w14:paraId="49FA5BE7" w14:textId="5A19C9E2" w:rsidR="00324F22" w:rsidRPr="00151FAB" w:rsidRDefault="00355690" w:rsidP="00A81267">
      <w:pPr>
        <w:suppressAutoHyphens/>
        <w:spacing w:after="0" w:line="240" w:lineRule="auto"/>
        <w:ind w:right="50" w:firstLine="567"/>
        <w:jc w:val="both"/>
        <w:rPr>
          <w:rFonts w:eastAsia="Calibri"/>
          <w:b/>
          <w:sz w:val="26"/>
          <w:szCs w:val="26"/>
          <w:lang w:eastAsia="ar-SA"/>
        </w:rPr>
      </w:pPr>
      <w:r w:rsidRPr="00151FAB">
        <w:rPr>
          <w:rFonts w:ascii="Times New Roman" w:eastAsia="Times New Roman" w:hAnsi="Times New Roman" w:cs="Times New Roman"/>
          <w:b/>
          <w:sz w:val="26"/>
          <w:szCs w:val="26"/>
        </w:rPr>
        <w:t>Практика.</w:t>
      </w:r>
      <w:r w:rsidRPr="00151FAB">
        <w:rPr>
          <w:rFonts w:ascii="Times New Roman" w:eastAsia="Calibri" w:hAnsi="Times New Roman" w:cs="Times New Roman"/>
          <w:sz w:val="26"/>
          <w:szCs w:val="26"/>
          <w:lang w:eastAsia="ar-SA"/>
        </w:rPr>
        <w:t xml:space="preserve"> День здоровья «За здоровый образ жизни». Кукольный спектакль Преображенский «Огородники».</w:t>
      </w:r>
      <w:r w:rsidR="00B71097">
        <w:rPr>
          <w:rFonts w:ascii="Times New Roman" w:eastAsia="Calibri" w:hAnsi="Times New Roman" w:cs="Times New Roman"/>
          <w:sz w:val="26"/>
          <w:szCs w:val="26"/>
          <w:lang w:eastAsia="ar-SA"/>
        </w:rPr>
        <w:t xml:space="preserve"> </w:t>
      </w:r>
      <w:r w:rsidR="00324F22" w:rsidRPr="00151FAB">
        <w:rPr>
          <w:rFonts w:ascii="Times New Roman" w:eastAsia="Calibri" w:hAnsi="Times New Roman" w:cs="Times New Roman"/>
          <w:iCs/>
          <w:sz w:val="26"/>
          <w:szCs w:val="26"/>
          <w:lang w:eastAsia="ar-SA"/>
        </w:rPr>
        <w:t>Разминка перед началом тренировки. Экскурсия в бассейн. Встреча с тренером по плаванию.</w:t>
      </w:r>
      <w:r w:rsidR="00261E10">
        <w:rPr>
          <w:rFonts w:ascii="Times New Roman" w:eastAsia="Calibri" w:hAnsi="Times New Roman" w:cs="Times New Roman"/>
          <w:iCs/>
          <w:sz w:val="26"/>
          <w:szCs w:val="26"/>
          <w:lang w:eastAsia="ar-SA"/>
        </w:rPr>
        <w:t xml:space="preserve"> </w:t>
      </w:r>
      <w:r w:rsidR="00324F22" w:rsidRPr="00151FAB">
        <w:rPr>
          <w:rFonts w:ascii="Times New Roman" w:hAnsi="Times New Roman" w:cs="Times New Roman"/>
          <w:sz w:val="26"/>
          <w:szCs w:val="26"/>
        </w:rPr>
        <w:t xml:space="preserve">Веселые эстафеты с использованием спортивного инвентаря на свежем воздухе. </w:t>
      </w:r>
      <w:r w:rsidR="00324F22" w:rsidRPr="00151FAB">
        <w:rPr>
          <w:rFonts w:ascii="Times New Roman" w:eastAsia="Calibri" w:hAnsi="Times New Roman" w:cs="Times New Roman"/>
          <w:sz w:val="26"/>
          <w:szCs w:val="26"/>
          <w:lang w:eastAsia="ar-SA"/>
        </w:rPr>
        <w:t xml:space="preserve">Творческое рисование. </w:t>
      </w:r>
      <w:r w:rsidR="00324F22" w:rsidRPr="00151FAB">
        <w:rPr>
          <w:rFonts w:ascii="Times New Roman" w:hAnsi="Times New Roman" w:cs="Times New Roman"/>
          <w:sz w:val="26"/>
          <w:szCs w:val="26"/>
        </w:rPr>
        <w:t>Работа по таблице «Органы пищеварения». Творческое задание:</w:t>
      </w:r>
      <w:r w:rsidR="00324F22" w:rsidRPr="00151FAB">
        <w:rPr>
          <w:rFonts w:ascii="Times New Roman" w:hAnsi="Times New Roman" w:cs="Times New Roman"/>
          <w:b/>
          <w:sz w:val="26"/>
          <w:szCs w:val="26"/>
        </w:rPr>
        <w:t xml:space="preserve"> «</w:t>
      </w:r>
      <w:r w:rsidR="00324F22" w:rsidRPr="00151FAB">
        <w:rPr>
          <w:rFonts w:ascii="Times New Roman" w:hAnsi="Times New Roman" w:cs="Times New Roman"/>
          <w:sz w:val="26"/>
          <w:szCs w:val="26"/>
        </w:rPr>
        <w:t>Золотые правила питания».</w:t>
      </w:r>
    </w:p>
    <w:p w14:paraId="24A49046" w14:textId="77777777" w:rsidR="00355690" w:rsidRPr="00151FAB" w:rsidRDefault="00355690" w:rsidP="00355690">
      <w:pPr>
        <w:suppressAutoHyphens/>
        <w:spacing w:after="0"/>
        <w:ind w:right="50" w:firstLine="709"/>
        <w:jc w:val="center"/>
        <w:rPr>
          <w:rFonts w:ascii="Times New Roman" w:eastAsia="Calibri" w:hAnsi="Times New Roman" w:cs="Times New Roman"/>
          <w:b/>
          <w:bCs/>
          <w:sz w:val="26"/>
          <w:szCs w:val="26"/>
          <w:lang w:eastAsia="ar-SA"/>
        </w:rPr>
      </w:pPr>
    </w:p>
    <w:p w14:paraId="583FA1B9" w14:textId="0AFDAB16" w:rsidR="00355690" w:rsidRPr="00763FA8" w:rsidRDefault="00355690" w:rsidP="00763FA8">
      <w:pPr>
        <w:pStyle w:val="af2"/>
        <w:numPr>
          <w:ilvl w:val="0"/>
          <w:numId w:val="1"/>
        </w:numPr>
        <w:suppressAutoHyphens/>
        <w:spacing w:after="0" w:line="240" w:lineRule="auto"/>
        <w:ind w:right="50"/>
        <w:jc w:val="center"/>
        <w:rPr>
          <w:rFonts w:ascii="Times New Roman" w:hAnsi="Times New Roman" w:cs="Times New Roman"/>
          <w:b/>
          <w:sz w:val="26"/>
          <w:szCs w:val="26"/>
        </w:rPr>
      </w:pPr>
      <w:r w:rsidRPr="00763FA8">
        <w:rPr>
          <w:rFonts w:ascii="Times New Roman" w:hAnsi="Times New Roman" w:cs="Times New Roman"/>
          <w:b/>
          <w:sz w:val="26"/>
          <w:szCs w:val="26"/>
        </w:rPr>
        <w:t>Я и моё ближайшее окружение</w:t>
      </w:r>
    </w:p>
    <w:p w14:paraId="1C2C1D50" w14:textId="77777777" w:rsidR="00355690" w:rsidRPr="00151FAB" w:rsidRDefault="00355690" w:rsidP="00EB5DD8">
      <w:pPr>
        <w:suppressAutoHyphens/>
        <w:spacing w:after="0" w:line="240" w:lineRule="auto"/>
        <w:ind w:right="50" w:firstLine="567"/>
        <w:jc w:val="both"/>
        <w:rPr>
          <w:rFonts w:ascii="Times New Roman" w:eastAsia="Calibri" w:hAnsi="Times New Roman" w:cs="Times New Roman"/>
          <w:sz w:val="26"/>
          <w:szCs w:val="26"/>
          <w:lang w:eastAsia="ar-SA"/>
        </w:rPr>
      </w:pPr>
      <w:r w:rsidRPr="00151FAB">
        <w:rPr>
          <w:rFonts w:ascii="Times New Roman" w:eastAsia="Times New Roman" w:hAnsi="Times New Roman" w:cs="Times New Roman"/>
          <w:b/>
          <w:sz w:val="26"/>
          <w:szCs w:val="26"/>
        </w:rPr>
        <w:t>Теория.</w:t>
      </w:r>
      <w:r w:rsidRPr="00151FAB">
        <w:rPr>
          <w:rFonts w:ascii="Times New Roman" w:eastAsia="Calibri" w:hAnsi="Times New Roman" w:cs="Times New Roman"/>
          <w:sz w:val="26"/>
          <w:szCs w:val="26"/>
          <w:lang w:eastAsia="ar-SA"/>
        </w:rPr>
        <w:t xml:space="preserve"> Размышление о жизненном опыте. Вредные привычки и их профилактика. Школа и моё настроение. В мире интересного.</w:t>
      </w:r>
    </w:p>
    <w:p w14:paraId="636D3724" w14:textId="2A62B899" w:rsidR="00410A9D" w:rsidRPr="00151FAB" w:rsidRDefault="00355690" w:rsidP="00EB5DD8">
      <w:pPr>
        <w:suppressLineNumbers/>
        <w:tabs>
          <w:tab w:val="left" w:pos="285"/>
        </w:tabs>
        <w:spacing w:after="0" w:line="240" w:lineRule="auto"/>
        <w:ind w:right="50" w:firstLine="567"/>
        <w:jc w:val="both"/>
        <w:rPr>
          <w:rFonts w:ascii="Times New Roman" w:eastAsia="Times New Roman" w:hAnsi="Times New Roman" w:cs="Times New Roman"/>
          <w:sz w:val="26"/>
          <w:szCs w:val="26"/>
        </w:rPr>
      </w:pPr>
      <w:r w:rsidRPr="00151FAB">
        <w:rPr>
          <w:rFonts w:ascii="Times New Roman" w:eastAsia="Times New Roman" w:hAnsi="Times New Roman" w:cs="Times New Roman"/>
          <w:b/>
          <w:sz w:val="26"/>
          <w:szCs w:val="26"/>
          <w:lang w:eastAsia="ar-SA"/>
        </w:rPr>
        <w:t>Практика.</w:t>
      </w:r>
      <w:r w:rsidR="00261E10">
        <w:rPr>
          <w:rFonts w:ascii="Times New Roman" w:eastAsia="Times New Roman" w:hAnsi="Times New Roman" w:cs="Times New Roman"/>
          <w:b/>
          <w:sz w:val="26"/>
          <w:szCs w:val="26"/>
          <w:lang w:eastAsia="ar-SA"/>
        </w:rPr>
        <w:t xml:space="preserve"> </w:t>
      </w:r>
      <w:r w:rsidR="00410A9D" w:rsidRPr="00151FAB">
        <w:rPr>
          <w:rFonts w:ascii="Times New Roman" w:hAnsi="Times New Roman" w:cs="Times New Roman"/>
          <w:sz w:val="26"/>
          <w:szCs w:val="26"/>
        </w:rPr>
        <w:t>Анализ и разыгрывание ситуации. Игра «Закончи рассказ». Оздоровительная минутка «Самомассаж ушей».  Игра «Да - нет». Оздоровительная минутка «Деревце».</w:t>
      </w:r>
      <w:r w:rsidR="00B71097">
        <w:rPr>
          <w:rFonts w:ascii="Times New Roman" w:hAnsi="Times New Roman" w:cs="Times New Roman"/>
          <w:sz w:val="26"/>
          <w:szCs w:val="26"/>
        </w:rPr>
        <w:t xml:space="preserve"> </w:t>
      </w:r>
      <w:r w:rsidR="00410A9D" w:rsidRPr="00151FAB">
        <w:rPr>
          <w:rFonts w:ascii="Times New Roman" w:hAnsi="Times New Roman" w:cs="Times New Roman"/>
          <w:sz w:val="26"/>
          <w:szCs w:val="26"/>
        </w:rPr>
        <w:t xml:space="preserve">Встреча с доктором Любовь. Оздоровительная минутка. Упражнение «Азбука волшебных слов. Тест.  </w:t>
      </w:r>
      <w:r w:rsidR="00410A9D" w:rsidRPr="00151FAB">
        <w:rPr>
          <w:rFonts w:ascii="Times New Roman" w:eastAsia="Calibri" w:hAnsi="Times New Roman" w:cs="Times New Roman"/>
          <w:sz w:val="26"/>
          <w:szCs w:val="26"/>
          <w:lang w:eastAsia="ar-SA"/>
        </w:rPr>
        <w:t>Экскурсия в музей «Музыка и время».</w:t>
      </w:r>
    </w:p>
    <w:p w14:paraId="6FE938F1" w14:textId="77777777" w:rsidR="00355690" w:rsidRPr="00151FAB" w:rsidRDefault="00355690" w:rsidP="00410A9D">
      <w:pPr>
        <w:ind w:firstLine="708"/>
        <w:rPr>
          <w:rFonts w:ascii="Times New Roman" w:eastAsia="Times New Roman" w:hAnsi="Times New Roman" w:cs="Times New Roman"/>
          <w:sz w:val="26"/>
          <w:szCs w:val="26"/>
          <w:highlight w:val="lightGray"/>
          <w:lang w:eastAsia="ar-SA"/>
        </w:rPr>
      </w:pPr>
    </w:p>
    <w:p w14:paraId="613A5FB9" w14:textId="44BAEDB0" w:rsidR="00355690" w:rsidRPr="00763FA8" w:rsidRDefault="00355690" w:rsidP="00763FA8">
      <w:pPr>
        <w:pStyle w:val="af2"/>
        <w:numPr>
          <w:ilvl w:val="0"/>
          <w:numId w:val="1"/>
        </w:numPr>
        <w:suppressAutoHyphens/>
        <w:spacing w:after="0" w:line="240" w:lineRule="auto"/>
        <w:ind w:right="50"/>
        <w:jc w:val="center"/>
        <w:rPr>
          <w:rFonts w:ascii="Times New Roman" w:hAnsi="Times New Roman" w:cs="Times New Roman"/>
          <w:b/>
          <w:sz w:val="26"/>
          <w:szCs w:val="26"/>
        </w:rPr>
      </w:pPr>
      <w:r w:rsidRPr="00763FA8">
        <w:rPr>
          <w:rFonts w:ascii="Times New Roman" w:hAnsi="Times New Roman" w:cs="Times New Roman"/>
          <w:b/>
          <w:sz w:val="26"/>
          <w:szCs w:val="26"/>
        </w:rPr>
        <w:t xml:space="preserve">Вот и стали мы на </w:t>
      </w:r>
      <w:r w:rsidR="00B71097" w:rsidRPr="00763FA8">
        <w:rPr>
          <w:rFonts w:ascii="Times New Roman" w:hAnsi="Times New Roman" w:cs="Times New Roman"/>
          <w:b/>
          <w:sz w:val="26"/>
          <w:szCs w:val="26"/>
        </w:rPr>
        <w:t>год взрослей</w:t>
      </w:r>
    </w:p>
    <w:p w14:paraId="177724E2" w14:textId="77777777" w:rsidR="003C34DA" w:rsidRPr="00151FAB" w:rsidRDefault="003C34DA" w:rsidP="00EB5DD8">
      <w:pPr>
        <w:suppressAutoHyphens/>
        <w:spacing w:after="0" w:line="240" w:lineRule="auto"/>
        <w:ind w:firstLine="567"/>
        <w:jc w:val="both"/>
        <w:rPr>
          <w:rFonts w:ascii="Times New Roman" w:eastAsia="Calibri" w:hAnsi="Times New Roman" w:cs="Times New Roman"/>
          <w:sz w:val="26"/>
          <w:szCs w:val="26"/>
          <w:lang w:eastAsia="ar-SA"/>
        </w:rPr>
      </w:pPr>
      <w:r w:rsidRPr="00151FAB">
        <w:rPr>
          <w:rFonts w:ascii="Times New Roman" w:eastAsia="Times New Roman" w:hAnsi="Times New Roman" w:cs="Times New Roman"/>
          <w:b/>
          <w:sz w:val="26"/>
          <w:szCs w:val="26"/>
        </w:rPr>
        <w:t xml:space="preserve">Теория. </w:t>
      </w:r>
      <w:r w:rsidRPr="00151FAB">
        <w:rPr>
          <w:rFonts w:ascii="Times New Roman" w:eastAsia="Calibri" w:hAnsi="Times New Roman" w:cs="Times New Roman"/>
          <w:sz w:val="26"/>
          <w:szCs w:val="26"/>
          <w:lang w:eastAsia="ar-SA"/>
        </w:rPr>
        <w:t xml:space="preserve">Я и опасность. </w:t>
      </w:r>
      <w:r w:rsidRPr="00151FAB">
        <w:rPr>
          <w:rFonts w:ascii="Times New Roman" w:hAnsi="Times New Roman" w:cs="Times New Roman"/>
          <w:sz w:val="26"/>
          <w:szCs w:val="26"/>
        </w:rPr>
        <w:t xml:space="preserve">Знакомство с правилами поведения на воде. </w:t>
      </w:r>
      <w:r w:rsidRPr="00151FAB">
        <w:rPr>
          <w:rFonts w:ascii="Times New Roman" w:eastAsia="Calibri" w:hAnsi="Times New Roman" w:cs="Times New Roman"/>
          <w:sz w:val="26"/>
          <w:szCs w:val="26"/>
          <w:lang w:eastAsia="ar-SA"/>
        </w:rPr>
        <w:t xml:space="preserve">Гордо реет флаг здоровья. </w:t>
      </w:r>
      <w:r w:rsidRPr="00151FAB">
        <w:rPr>
          <w:rFonts w:ascii="Times New Roman" w:hAnsi="Times New Roman" w:cs="Times New Roman"/>
          <w:sz w:val="26"/>
          <w:szCs w:val="26"/>
        </w:rPr>
        <w:t xml:space="preserve">Повторение правил здоровья. </w:t>
      </w:r>
      <w:r w:rsidRPr="00151FAB">
        <w:rPr>
          <w:rFonts w:ascii="Times New Roman" w:eastAsia="Calibri" w:hAnsi="Times New Roman" w:cs="Times New Roman"/>
          <w:sz w:val="26"/>
          <w:szCs w:val="26"/>
          <w:lang w:eastAsia="ar-SA"/>
        </w:rPr>
        <w:t>«У</w:t>
      </w:r>
      <w:r w:rsidRPr="00151FAB">
        <w:rPr>
          <w:rFonts w:ascii="Times New Roman" w:eastAsia="Calibri" w:hAnsi="Times New Roman" w:cs="Times New Roman"/>
          <w:bCs/>
          <w:sz w:val="26"/>
          <w:szCs w:val="26"/>
          <w:lang w:eastAsia="ar-SA"/>
        </w:rPr>
        <w:t>меете ли вы вести здоровый образ жизни</w:t>
      </w:r>
      <w:r w:rsidRPr="00151FAB">
        <w:rPr>
          <w:rFonts w:ascii="Times New Roman" w:eastAsia="Calibri" w:hAnsi="Times New Roman" w:cs="Times New Roman"/>
          <w:sz w:val="26"/>
          <w:szCs w:val="26"/>
          <w:lang w:eastAsia="ar-SA"/>
        </w:rPr>
        <w:t>»</w:t>
      </w:r>
    </w:p>
    <w:p w14:paraId="50CEC26D" w14:textId="77777777" w:rsidR="003C34DA" w:rsidRPr="00151FAB" w:rsidRDefault="003C34DA" w:rsidP="00EB5DD8">
      <w:pPr>
        <w:suppressAutoHyphens/>
        <w:spacing w:after="0" w:line="240" w:lineRule="auto"/>
        <w:ind w:firstLine="567"/>
        <w:jc w:val="both"/>
        <w:rPr>
          <w:rFonts w:ascii="Times New Roman" w:eastAsia="Calibri" w:hAnsi="Times New Roman" w:cs="Times New Roman"/>
          <w:sz w:val="26"/>
          <w:szCs w:val="26"/>
          <w:lang w:eastAsia="ar-SA"/>
        </w:rPr>
      </w:pPr>
      <w:r w:rsidRPr="00151FAB">
        <w:rPr>
          <w:rFonts w:ascii="Times New Roman" w:eastAsia="Times New Roman" w:hAnsi="Times New Roman" w:cs="Times New Roman"/>
          <w:b/>
          <w:sz w:val="26"/>
          <w:szCs w:val="26"/>
        </w:rPr>
        <w:t xml:space="preserve">Практика. </w:t>
      </w:r>
      <w:r w:rsidRPr="00151FAB">
        <w:rPr>
          <w:rFonts w:ascii="Times New Roman" w:hAnsi="Times New Roman" w:cs="Times New Roman"/>
          <w:sz w:val="26"/>
          <w:szCs w:val="26"/>
        </w:rPr>
        <w:t>Работа по таблицам «Учись плавать». Имитация движений пловца.</w:t>
      </w:r>
      <w:r w:rsidR="00261E10">
        <w:rPr>
          <w:rFonts w:ascii="Times New Roman" w:hAnsi="Times New Roman" w:cs="Times New Roman"/>
          <w:sz w:val="26"/>
          <w:szCs w:val="26"/>
        </w:rPr>
        <w:t xml:space="preserve"> </w:t>
      </w:r>
      <w:r w:rsidRPr="00151FAB">
        <w:rPr>
          <w:rFonts w:ascii="Times New Roman" w:eastAsia="Calibri" w:hAnsi="Times New Roman" w:cs="Times New Roman"/>
          <w:sz w:val="26"/>
          <w:szCs w:val="26"/>
          <w:lang w:eastAsia="ar-SA"/>
        </w:rPr>
        <w:t xml:space="preserve">Игра «Мой горизонт» </w:t>
      </w:r>
      <w:r w:rsidRPr="00151FAB">
        <w:rPr>
          <w:rFonts w:ascii="Times New Roman" w:hAnsi="Times New Roman" w:cs="Times New Roman"/>
          <w:sz w:val="26"/>
          <w:szCs w:val="26"/>
        </w:rPr>
        <w:t xml:space="preserve">Разучивание игр «Круговые салки», эстафеты со скакалками, «Весёлая эстафета», «Поезд». Игра «Что разрушает здоровье, что укрепляет?» Упражнение для осанки «Гора».  </w:t>
      </w:r>
    </w:p>
    <w:p w14:paraId="27059EA6" w14:textId="77777777" w:rsidR="00355690" w:rsidRPr="00151FAB" w:rsidRDefault="00355690" w:rsidP="00BC5FB3">
      <w:pPr>
        <w:spacing w:after="0"/>
        <w:ind w:right="50"/>
        <w:jc w:val="both"/>
        <w:rPr>
          <w:rFonts w:ascii="Times New Roman" w:eastAsia="Times New Roman" w:hAnsi="Times New Roman" w:cs="Times New Roman"/>
          <w:b/>
          <w:sz w:val="26"/>
          <w:szCs w:val="26"/>
        </w:rPr>
      </w:pPr>
    </w:p>
    <w:p w14:paraId="358C771D" w14:textId="77777777" w:rsidR="00B71097" w:rsidRPr="00B71097" w:rsidRDefault="003C34DA" w:rsidP="00B71097">
      <w:pPr>
        <w:spacing w:after="0" w:line="240" w:lineRule="auto"/>
        <w:ind w:left="1080" w:hanging="1080"/>
        <w:jc w:val="center"/>
        <w:rPr>
          <w:rFonts w:ascii="Times New Roman" w:hAnsi="Times New Roman" w:cs="Times New Roman"/>
          <w:b/>
          <w:sz w:val="26"/>
          <w:szCs w:val="26"/>
        </w:rPr>
      </w:pPr>
      <w:r w:rsidRPr="00B71097">
        <w:rPr>
          <w:rFonts w:ascii="Times New Roman" w:eastAsia="Calibri" w:hAnsi="Times New Roman" w:cs="Times New Roman"/>
          <w:b/>
          <w:sz w:val="26"/>
          <w:szCs w:val="26"/>
          <w:lang w:eastAsia="ar-SA"/>
        </w:rPr>
        <w:t xml:space="preserve">9. </w:t>
      </w:r>
      <w:r w:rsidR="00B71097" w:rsidRPr="00B71097">
        <w:rPr>
          <w:rFonts w:ascii="Times New Roman" w:hAnsi="Times New Roman" w:cs="Times New Roman"/>
          <w:b/>
          <w:sz w:val="26"/>
          <w:szCs w:val="26"/>
        </w:rPr>
        <w:t>Воспитательные мероприятия</w:t>
      </w:r>
    </w:p>
    <w:p w14:paraId="68C2594B" w14:textId="767C0B9A" w:rsidR="00B71097" w:rsidRPr="00B71097" w:rsidRDefault="00B71097" w:rsidP="00F51E5B">
      <w:pPr>
        <w:pStyle w:val="af2"/>
        <w:spacing w:after="0" w:line="240" w:lineRule="auto"/>
        <w:ind w:left="0" w:firstLine="567"/>
        <w:jc w:val="both"/>
        <w:rPr>
          <w:rFonts w:ascii="Times New Roman" w:hAnsi="Times New Roman" w:cs="Times New Roman"/>
          <w:b/>
          <w:sz w:val="26"/>
          <w:szCs w:val="26"/>
        </w:rPr>
      </w:pPr>
      <w:r w:rsidRPr="00CA7196">
        <w:rPr>
          <w:rFonts w:ascii="Times New Roman" w:hAnsi="Times New Roman" w:cs="Times New Roman"/>
          <w:b/>
          <w:sz w:val="26"/>
          <w:szCs w:val="26"/>
        </w:rPr>
        <w:t>Теория.</w:t>
      </w:r>
      <w:r w:rsidR="00F51E5B" w:rsidRPr="00F51E5B">
        <w:rPr>
          <w:rFonts w:ascii="Times New Roman" w:hAnsi="Times New Roman"/>
          <w:bCs/>
          <w:sz w:val="28"/>
          <w:szCs w:val="28"/>
        </w:rPr>
        <w:t xml:space="preserve"> </w:t>
      </w:r>
      <w:r w:rsidR="00F51E5B">
        <w:rPr>
          <w:rFonts w:ascii="Times New Roman" w:hAnsi="Times New Roman"/>
          <w:bCs/>
          <w:sz w:val="28"/>
          <w:szCs w:val="28"/>
        </w:rPr>
        <w:t>Т</w:t>
      </w:r>
      <w:r w:rsidR="00F51E5B" w:rsidRPr="002767F9">
        <w:rPr>
          <w:rFonts w:ascii="Times New Roman" w:hAnsi="Times New Roman"/>
          <w:bCs/>
          <w:sz w:val="28"/>
          <w:szCs w:val="28"/>
        </w:rPr>
        <w:t>ематическ</w:t>
      </w:r>
      <w:r w:rsidR="00F51E5B">
        <w:rPr>
          <w:rFonts w:ascii="Times New Roman" w:hAnsi="Times New Roman"/>
          <w:bCs/>
          <w:sz w:val="28"/>
          <w:szCs w:val="28"/>
        </w:rPr>
        <w:t>ие</w:t>
      </w:r>
      <w:r w:rsidR="00F51E5B" w:rsidRPr="002767F9">
        <w:rPr>
          <w:rFonts w:ascii="Times New Roman" w:hAnsi="Times New Roman"/>
          <w:bCs/>
          <w:sz w:val="28"/>
          <w:szCs w:val="28"/>
        </w:rPr>
        <w:t xml:space="preserve"> заняти</w:t>
      </w:r>
      <w:r w:rsidR="00F51E5B">
        <w:rPr>
          <w:rFonts w:ascii="Times New Roman" w:hAnsi="Times New Roman"/>
          <w:bCs/>
          <w:sz w:val="28"/>
          <w:szCs w:val="28"/>
        </w:rPr>
        <w:t>я:</w:t>
      </w:r>
      <w:r w:rsidR="00F51E5B">
        <w:rPr>
          <w:rFonts w:ascii="Times New Roman" w:hAnsi="Times New Roman"/>
          <w:b/>
          <w:sz w:val="28"/>
          <w:szCs w:val="28"/>
        </w:rPr>
        <w:t xml:space="preserve"> </w:t>
      </w:r>
      <w:r w:rsidR="00F51E5B" w:rsidRPr="00C35B2C">
        <w:rPr>
          <w:rFonts w:ascii="Times New Roman" w:hAnsi="Times New Roman"/>
          <w:b/>
          <w:sz w:val="28"/>
          <w:szCs w:val="28"/>
        </w:rPr>
        <w:t>«</w:t>
      </w:r>
      <w:r w:rsidR="00F51E5B" w:rsidRPr="00C35B2C">
        <w:rPr>
          <w:rFonts w:ascii="Times New Roman" w:hAnsi="Times New Roman"/>
          <w:sz w:val="28"/>
          <w:szCs w:val="28"/>
        </w:rPr>
        <w:t>Безопасный интернет»</w:t>
      </w:r>
      <w:r w:rsidR="00F51E5B" w:rsidRPr="00C35B2C">
        <w:rPr>
          <w:rFonts w:ascii="Times New Roman" w:hAnsi="Times New Roman"/>
          <w:b/>
          <w:sz w:val="28"/>
          <w:szCs w:val="28"/>
        </w:rPr>
        <w:t>, «</w:t>
      </w:r>
      <w:r w:rsidR="00F51E5B" w:rsidRPr="00C35B2C">
        <w:rPr>
          <w:rFonts w:ascii="Times New Roman" w:hAnsi="Times New Roman"/>
          <w:bCs/>
          <w:sz w:val="28"/>
          <w:szCs w:val="28"/>
        </w:rPr>
        <w:t>День без табака»</w:t>
      </w:r>
      <w:r w:rsidR="00F51E5B">
        <w:rPr>
          <w:rFonts w:ascii="Times New Roman" w:hAnsi="Times New Roman"/>
          <w:b/>
          <w:sz w:val="28"/>
          <w:szCs w:val="28"/>
        </w:rPr>
        <w:t>.</w:t>
      </w:r>
      <w:r w:rsidR="00F51E5B" w:rsidRPr="00C35B2C">
        <w:rPr>
          <w:rFonts w:ascii="Times New Roman" w:hAnsi="Times New Roman"/>
          <w:b/>
          <w:sz w:val="28"/>
          <w:szCs w:val="28"/>
        </w:rPr>
        <w:t xml:space="preserve"> </w:t>
      </w:r>
      <w:r w:rsidR="00F51E5B" w:rsidRPr="00C35B2C">
        <w:rPr>
          <w:rFonts w:ascii="Times New Roman" w:hAnsi="Times New Roman"/>
          <w:bCs/>
          <w:sz w:val="28"/>
          <w:szCs w:val="28"/>
        </w:rPr>
        <w:t xml:space="preserve">Вехи истории Ярославля: </w:t>
      </w:r>
      <w:r w:rsidR="00F51E5B">
        <w:rPr>
          <w:rFonts w:ascii="Times New Roman" w:hAnsi="Times New Roman"/>
          <w:bCs/>
          <w:sz w:val="28"/>
          <w:szCs w:val="28"/>
        </w:rPr>
        <w:t>«</w:t>
      </w:r>
      <w:r w:rsidR="00F51E5B" w:rsidRPr="00C35B2C">
        <w:rPr>
          <w:rFonts w:ascii="Times New Roman" w:hAnsi="Times New Roman" w:cs="Times New Roman"/>
          <w:bCs/>
          <w:sz w:val="28"/>
          <w:szCs w:val="28"/>
        </w:rPr>
        <w:t>Зона ЮНЕСКО</w:t>
      </w:r>
      <w:r w:rsidR="00F51E5B">
        <w:rPr>
          <w:rFonts w:ascii="Times New Roman" w:hAnsi="Times New Roman" w:cs="Times New Roman"/>
          <w:bCs/>
          <w:sz w:val="28"/>
          <w:szCs w:val="28"/>
        </w:rPr>
        <w:t>»</w:t>
      </w:r>
      <w:r w:rsidR="00F51E5B" w:rsidRPr="00C35B2C">
        <w:rPr>
          <w:rFonts w:ascii="Times New Roman" w:hAnsi="Times New Roman" w:cs="Times New Roman"/>
          <w:bCs/>
          <w:sz w:val="28"/>
          <w:szCs w:val="28"/>
        </w:rPr>
        <w:t xml:space="preserve">, </w:t>
      </w:r>
      <w:r w:rsidR="00F51E5B">
        <w:rPr>
          <w:rFonts w:ascii="Times New Roman" w:hAnsi="Times New Roman"/>
          <w:bCs/>
          <w:sz w:val="28"/>
          <w:szCs w:val="28"/>
        </w:rPr>
        <w:t>«</w:t>
      </w:r>
      <w:r w:rsidR="00F51E5B" w:rsidRPr="00C35B2C">
        <w:rPr>
          <w:rFonts w:ascii="Times New Roman" w:hAnsi="Times New Roman"/>
          <w:bCs/>
          <w:sz w:val="28"/>
          <w:szCs w:val="28"/>
        </w:rPr>
        <w:t>Герои- ярославцы</w:t>
      </w:r>
      <w:r w:rsidR="00F51E5B">
        <w:rPr>
          <w:rFonts w:ascii="Times New Roman" w:hAnsi="Times New Roman"/>
          <w:bCs/>
          <w:sz w:val="28"/>
          <w:szCs w:val="28"/>
        </w:rPr>
        <w:t>».</w:t>
      </w:r>
    </w:p>
    <w:p w14:paraId="6E5308A6" w14:textId="77777777" w:rsidR="00F51E5B" w:rsidRPr="009665ED" w:rsidRDefault="00B71097" w:rsidP="00F51E5B">
      <w:pPr>
        <w:spacing w:after="0" w:line="240" w:lineRule="auto"/>
        <w:ind w:firstLine="567"/>
        <w:jc w:val="both"/>
        <w:rPr>
          <w:rFonts w:ascii="Times New Roman" w:hAnsi="Times New Roman" w:cs="Times New Roman"/>
          <w:b/>
        </w:rPr>
      </w:pPr>
      <w:r w:rsidRPr="00CA7196">
        <w:rPr>
          <w:rFonts w:ascii="Times New Roman" w:hAnsi="Times New Roman" w:cs="Times New Roman"/>
          <w:b/>
          <w:sz w:val="26"/>
          <w:szCs w:val="26"/>
        </w:rPr>
        <w:t>Практика.</w:t>
      </w:r>
      <w:r w:rsidR="00040087" w:rsidRPr="00040087">
        <w:rPr>
          <w:rFonts w:ascii="Times New Roman" w:hAnsi="Times New Roman"/>
          <w:sz w:val="28"/>
          <w:szCs w:val="28"/>
        </w:rPr>
        <w:t xml:space="preserve"> </w:t>
      </w:r>
      <w:r w:rsidR="00F51E5B" w:rsidRPr="004F13BE">
        <w:rPr>
          <w:rFonts w:ascii="Times New Roman" w:eastAsia="Arial Unicode MS" w:hAnsi="Times New Roman" w:cs="Times New Roman"/>
          <w:sz w:val="26"/>
          <w:szCs w:val="26"/>
        </w:rPr>
        <w:t>Просмотр и обсуждение презентации.</w:t>
      </w:r>
      <w:r w:rsidR="00F51E5B" w:rsidRPr="004F13BE">
        <w:rPr>
          <w:rFonts w:ascii="Times New Roman" w:eastAsia="Times New Roman" w:hAnsi="Times New Roman" w:cs="Arial"/>
          <w:bCs/>
          <w:sz w:val="26"/>
          <w:szCs w:val="26"/>
        </w:rPr>
        <w:t xml:space="preserve"> Викторина.</w:t>
      </w:r>
      <w:r w:rsidR="00F51E5B" w:rsidRPr="00F51E5B">
        <w:rPr>
          <w:rFonts w:ascii="Times New Roman" w:eastAsia="Times New Roman" w:hAnsi="Times New Roman" w:cs="Arial"/>
          <w:bCs/>
          <w:sz w:val="26"/>
          <w:szCs w:val="26"/>
        </w:rPr>
        <w:t xml:space="preserve"> </w:t>
      </w:r>
      <w:r w:rsidR="00F51E5B" w:rsidRPr="004F13BE">
        <w:rPr>
          <w:rFonts w:ascii="Times New Roman" w:eastAsia="Times New Roman" w:hAnsi="Times New Roman" w:cs="Arial"/>
          <w:bCs/>
          <w:sz w:val="26"/>
          <w:szCs w:val="26"/>
        </w:rPr>
        <w:t>Интеллектуальная игра. Виртуальная экскурсия.</w:t>
      </w:r>
      <w:r w:rsidR="00F51E5B" w:rsidRPr="004F13BE">
        <w:rPr>
          <w:rFonts w:ascii="Times New Roman" w:eastAsia="Times New Roman" w:hAnsi="Times New Roman" w:cs="Arial"/>
          <w:bCs/>
        </w:rPr>
        <w:t xml:space="preserve"> </w:t>
      </w:r>
    </w:p>
    <w:p w14:paraId="4F8A2BC1" w14:textId="027FA8D1" w:rsidR="00040087" w:rsidRPr="00C35B2C" w:rsidRDefault="00040087" w:rsidP="00040087">
      <w:pPr>
        <w:spacing w:after="0" w:line="240" w:lineRule="auto"/>
        <w:ind w:firstLine="426"/>
        <w:jc w:val="both"/>
        <w:rPr>
          <w:rFonts w:ascii="Times New Roman" w:eastAsia="Times New Roman" w:hAnsi="Times New Roman" w:cs="Times New Roman"/>
          <w:b/>
          <w:sz w:val="28"/>
          <w:szCs w:val="28"/>
        </w:rPr>
      </w:pPr>
    </w:p>
    <w:p w14:paraId="5B7CC2D2" w14:textId="77777777" w:rsidR="00B71097" w:rsidRDefault="00B71097" w:rsidP="003C34DA">
      <w:pPr>
        <w:tabs>
          <w:tab w:val="left" w:pos="1052"/>
        </w:tabs>
        <w:suppressAutoHyphens/>
        <w:spacing w:after="0" w:line="240" w:lineRule="auto"/>
        <w:jc w:val="center"/>
        <w:rPr>
          <w:rFonts w:ascii="Times New Roman" w:eastAsia="Calibri" w:hAnsi="Times New Roman" w:cs="Times New Roman"/>
          <w:b/>
          <w:sz w:val="26"/>
          <w:szCs w:val="26"/>
          <w:lang w:eastAsia="ar-SA"/>
        </w:rPr>
      </w:pPr>
    </w:p>
    <w:p w14:paraId="1DA411FC" w14:textId="08BFDAF9" w:rsidR="003C34DA" w:rsidRPr="00B71097" w:rsidRDefault="00B71097" w:rsidP="00B71097">
      <w:pPr>
        <w:tabs>
          <w:tab w:val="left" w:pos="1052"/>
        </w:tabs>
        <w:suppressAutoHyphens/>
        <w:spacing w:after="0" w:line="240" w:lineRule="auto"/>
        <w:jc w:val="center"/>
        <w:rPr>
          <w:rFonts w:ascii="Times New Roman" w:eastAsia="Calibri" w:hAnsi="Times New Roman" w:cs="Times New Roman"/>
          <w:b/>
          <w:sz w:val="26"/>
          <w:szCs w:val="26"/>
        </w:rPr>
      </w:pPr>
      <w:r w:rsidRPr="00B71097">
        <w:rPr>
          <w:rFonts w:ascii="Times New Roman" w:eastAsia="Calibri" w:hAnsi="Times New Roman" w:cs="Times New Roman"/>
          <w:b/>
          <w:sz w:val="26"/>
          <w:szCs w:val="26"/>
          <w:lang w:eastAsia="ar-SA"/>
        </w:rPr>
        <w:t>10.</w:t>
      </w:r>
      <w:r>
        <w:rPr>
          <w:rFonts w:ascii="Times New Roman" w:eastAsia="Calibri" w:hAnsi="Times New Roman" w:cs="Times New Roman"/>
          <w:b/>
          <w:sz w:val="26"/>
          <w:szCs w:val="26"/>
        </w:rPr>
        <w:t xml:space="preserve"> </w:t>
      </w:r>
      <w:r w:rsidR="003C34DA" w:rsidRPr="00B71097">
        <w:rPr>
          <w:rFonts w:ascii="Times New Roman" w:eastAsia="Calibri" w:hAnsi="Times New Roman" w:cs="Times New Roman"/>
          <w:b/>
          <w:sz w:val="26"/>
          <w:szCs w:val="26"/>
        </w:rPr>
        <w:t>Итоговое занятие</w:t>
      </w:r>
    </w:p>
    <w:p w14:paraId="3A52B58E" w14:textId="07CC5E08" w:rsidR="00D37016" w:rsidRPr="00151FAB" w:rsidRDefault="003C34DA" w:rsidP="00EB5DD8">
      <w:pPr>
        <w:spacing w:after="0" w:line="240" w:lineRule="auto"/>
        <w:ind w:right="50" w:firstLine="567"/>
        <w:jc w:val="both"/>
        <w:rPr>
          <w:rFonts w:ascii="Times New Roman" w:eastAsia="Times New Roman" w:hAnsi="Times New Roman" w:cs="Times New Roman"/>
          <w:sz w:val="26"/>
          <w:szCs w:val="26"/>
        </w:rPr>
      </w:pPr>
      <w:r w:rsidRPr="00151FAB">
        <w:rPr>
          <w:rFonts w:ascii="Times New Roman" w:eastAsia="Times New Roman" w:hAnsi="Times New Roman" w:cs="Times New Roman"/>
          <w:b/>
          <w:sz w:val="26"/>
          <w:szCs w:val="26"/>
        </w:rPr>
        <w:t xml:space="preserve">Практика. </w:t>
      </w:r>
      <w:r w:rsidRPr="00151FAB">
        <w:rPr>
          <w:rFonts w:ascii="Times New Roman" w:eastAsia="Times New Roman" w:hAnsi="Times New Roman" w:cs="Times New Roman"/>
          <w:sz w:val="26"/>
          <w:szCs w:val="26"/>
        </w:rPr>
        <w:t>Спортивный праздник</w:t>
      </w:r>
      <w:r w:rsidRPr="00151FAB">
        <w:rPr>
          <w:rFonts w:ascii="Times New Roman" w:eastAsia="Times New Roman" w:hAnsi="Times New Roman" w:cs="Times New Roman"/>
          <w:b/>
          <w:sz w:val="26"/>
          <w:szCs w:val="26"/>
        </w:rPr>
        <w:t xml:space="preserve"> «</w:t>
      </w:r>
      <w:r w:rsidRPr="00151FAB">
        <w:rPr>
          <w:rFonts w:ascii="Times New Roman" w:eastAsia="Times New Roman" w:hAnsi="Times New Roman" w:cs="Times New Roman"/>
          <w:sz w:val="26"/>
          <w:szCs w:val="26"/>
        </w:rPr>
        <w:t xml:space="preserve">Вот и стали мы на </w:t>
      </w:r>
      <w:r w:rsidR="00B71097" w:rsidRPr="00151FAB">
        <w:rPr>
          <w:rFonts w:ascii="Times New Roman" w:eastAsia="Times New Roman" w:hAnsi="Times New Roman" w:cs="Times New Roman"/>
          <w:sz w:val="26"/>
          <w:szCs w:val="26"/>
        </w:rPr>
        <w:t>год взрослей</w:t>
      </w:r>
      <w:r w:rsidRPr="00151FAB">
        <w:rPr>
          <w:rFonts w:ascii="Times New Roman" w:eastAsia="Times New Roman" w:hAnsi="Times New Roman" w:cs="Times New Roman"/>
          <w:sz w:val="26"/>
          <w:szCs w:val="26"/>
        </w:rPr>
        <w:t>».  Выходная диагностика.</w:t>
      </w:r>
    </w:p>
    <w:p w14:paraId="120BED98" w14:textId="77777777" w:rsidR="00324F22" w:rsidRDefault="00324F22" w:rsidP="00EB5DD8">
      <w:pPr>
        <w:spacing w:after="0" w:line="240" w:lineRule="auto"/>
        <w:ind w:right="50" w:firstLine="567"/>
        <w:jc w:val="both"/>
        <w:rPr>
          <w:rFonts w:ascii="Times New Roman" w:eastAsia="Times New Roman" w:hAnsi="Times New Roman" w:cs="Times New Roman"/>
          <w:sz w:val="28"/>
          <w:szCs w:val="28"/>
        </w:rPr>
      </w:pPr>
    </w:p>
    <w:p w14:paraId="76C1CB99" w14:textId="77777777" w:rsidR="004802E8" w:rsidRDefault="004802E8" w:rsidP="00D37016">
      <w:pPr>
        <w:suppressAutoHyphens/>
        <w:jc w:val="center"/>
        <w:rPr>
          <w:rFonts w:ascii="Times New Roman" w:eastAsia="Calibri" w:hAnsi="Times New Roman" w:cs="Times New Roman"/>
          <w:b/>
          <w:sz w:val="26"/>
          <w:szCs w:val="26"/>
          <w:lang w:eastAsia="ar-SA"/>
        </w:rPr>
      </w:pPr>
    </w:p>
    <w:p w14:paraId="13EE9B71" w14:textId="77777777" w:rsidR="004802E8" w:rsidRDefault="004802E8" w:rsidP="00D37016">
      <w:pPr>
        <w:suppressAutoHyphens/>
        <w:jc w:val="center"/>
        <w:rPr>
          <w:rFonts w:ascii="Times New Roman" w:eastAsia="Calibri" w:hAnsi="Times New Roman" w:cs="Times New Roman"/>
          <w:b/>
          <w:sz w:val="26"/>
          <w:szCs w:val="26"/>
          <w:lang w:eastAsia="ar-SA"/>
        </w:rPr>
      </w:pPr>
    </w:p>
    <w:p w14:paraId="4D6D0896" w14:textId="79C30F8D" w:rsidR="004802E8" w:rsidRDefault="004802E8" w:rsidP="00D37016">
      <w:pPr>
        <w:suppressAutoHyphens/>
        <w:jc w:val="center"/>
        <w:rPr>
          <w:rFonts w:ascii="Times New Roman" w:eastAsia="Calibri" w:hAnsi="Times New Roman" w:cs="Times New Roman"/>
          <w:b/>
          <w:sz w:val="26"/>
          <w:szCs w:val="26"/>
          <w:lang w:eastAsia="ar-SA"/>
        </w:rPr>
      </w:pPr>
    </w:p>
    <w:p w14:paraId="4B3884B1" w14:textId="77777777" w:rsidR="004802E8" w:rsidRDefault="004802E8" w:rsidP="00D37016">
      <w:pPr>
        <w:suppressAutoHyphens/>
        <w:jc w:val="center"/>
        <w:rPr>
          <w:rFonts w:ascii="Times New Roman" w:eastAsia="Calibri" w:hAnsi="Times New Roman" w:cs="Times New Roman"/>
          <w:b/>
          <w:sz w:val="26"/>
          <w:szCs w:val="26"/>
          <w:lang w:eastAsia="ar-SA"/>
        </w:rPr>
      </w:pPr>
    </w:p>
    <w:p w14:paraId="5A5613D8" w14:textId="6AEF4971" w:rsidR="00D37016" w:rsidRPr="00151FAB" w:rsidRDefault="00D37016" w:rsidP="00D37016">
      <w:pPr>
        <w:suppressAutoHyphens/>
        <w:jc w:val="center"/>
        <w:rPr>
          <w:rFonts w:ascii="Times New Roman" w:eastAsia="Calibri" w:hAnsi="Times New Roman" w:cs="Times New Roman"/>
          <w:b/>
          <w:sz w:val="26"/>
          <w:szCs w:val="26"/>
          <w:lang w:eastAsia="ar-SA"/>
        </w:rPr>
      </w:pPr>
      <w:r w:rsidRPr="00151FAB">
        <w:rPr>
          <w:rFonts w:ascii="Times New Roman" w:eastAsia="Calibri" w:hAnsi="Times New Roman" w:cs="Times New Roman"/>
          <w:b/>
          <w:sz w:val="26"/>
          <w:szCs w:val="26"/>
          <w:lang w:eastAsia="ar-SA"/>
        </w:rPr>
        <w:lastRenderedPageBreak/>
        <w:t>Обеспечение программы</w:t>
      </w:r>
    </w:p>
    <w:p w14:paraId="334420CF" w14:textId="77777777" w:rsidR="00D37016" w:rsidRPr="00151FAB" w:rsidRDefault="00D37016" w:rsidP="003A1430">
      <w:pPr>
        <w:suppressAutoHyphens/>
        <w:spacing w:after="0" w:line="240" w:lineRule="auto"/>
        <w:jc w:val="both"/>
        <w:rPr>
          <w:rFonts w:ascii="Times New Roman" w:eastAsia="Calibri" w:hAnsi="Times New Roman" w:cs="Times New Roman"/>
          <w:b/>
          <w:sz w:val="26"/>
          <w:szCs w:val="26"/>
          <w:lang w:eastAsia="ar-SA"/>
        </w:rPr>
      </w:pPr>
      <w:r w:rsidRPr="00151FAB">
        <w:rPr>
          <w:rFonts w:ascii="Times New Roman" w:eastAsia="Calibri" w:hAnsi="Times New Roman" w:cs="Times New Roman"/>
          <w:b/>
          <w:sz w:val="26"/>
          <w:szCs w:val="26"/>
          <w:lang w:eastAsia="ar-SA"/>
        </w:rPr>
        <w:t>Методическое обеспечение</w:t>
      </w:r>
    </w:p>
    <w:p w14:paraId="57AB68C9" w14:textId="77777777" w:rsidR="00D37016" w:rsidRPr="00151FAB" w:rsidRDefault="00D37016" w:rsidP="003A1430">
      <w:pPr>
        <w:spacing w:after="0" w:line="240" w:lineRule="auto"/>
        <w:ind w:firstLine="567"/>
        <w:jc w:val="both"/>
        <w:rPr>
          <w:rFonts w:ascii="Times New Roman" w:hAnsi="Times New Roman" w:cs="Times New Roman"/>
          <w:sz w:val="26"/>
          <w:szCs w:val="26"/>
        </w:rPr>
      </w:pPr>
      <w:r w:rsidRPr="00151FAB">
        <w:rPr>
          <w:rFonts w:ascii="Times New Roman" w:hAnsi="Times New Roman" w:cs="Times New Roman"/>
          <w:sz w:val="26"/>
          <w:szCs w:val="26"/>
        </w:rPr>
        <w:t xml:space="preserve">Основными </w:t>
      </w:r>
      <w:r w:rsidRPr="00151FAB">
        <w:rPr>
          <w:rFonts w:ascii="Times New Roman" w:hAnsi="Times New Roman" w:cs="Times New Roman"/>
          <w:b/>
          <w:sz w:val="26"/>
          <w:szCs w:val="26"/>
        </w:rPr>
        <w:t>формами организации занятий</w:t>
      </w:r>
      <w:r w:rsidRPr="00151FAB">
        <w:rPr>
          <w:rFonts w:ascii="Times New Roman" w:hAnsi="Times New Roman" w:cs="Times New Roman"/>
          <w:sz w:val="26"/>
          <w:szCs w:val="26"/>
        </w:rPr>
        <w:t xml:space="preserve"> на всех этапах подготовки учащихся являются: теоретические и практические занятия.</w:t>
      </w:r>
    </w:p>
    <w:p w14:paraId="65DFBAB6" w14:textId="7E5763E3" w:rsidR="00D37016" w:rsidRPr="00151FAB" w:rsidRDefault="00D37016" w:rsidP="003A1430">
      <w:pPr>
        <w:spacing w:after="0" w:line="240" w:lineRule="auto"/>
        <w:ind w:firstLine="567"/>
        <w:jc w:val="both"/>
        <w:rPr>
          <w:rFonts w:ascii="Times New Roman" w:eastAsia="Calibri" w:hAnsi="Times New Roman" w:cs="Times New Roman"/>
          <w:sz w:val="26"/>
          <w:szCs w:val="26"/>
          <w:lang w:eastAsia="en-US"/>
        </w:rPr>
      </w:pPr>
      <w:r w:rsidRPr="00151FAB">
        <w:rPr>
          <w:rFonts w:ascii="Times New Roman" w:hAnsi="Times New Roman" w:cs="Times New Roman"/>
          <w:sz w:val="26"/>
          <w:szCs w:val="26"/>
        </w:rPr>
        <w:t xml:space="preserve">Здоровьесберегающая организация образовательного процесса </w:t>
      </w:r>
      <w:r w:rsidR="003A1430" w:rsidRPr="00151FAB">
        <w:rPr>
          <w:rFonts w:ascii="Times New Roman" w:hAnsi="Times New Roman" w:cs="Times New Roman"/>
          <w:sz w:val="26"/>
          <w:szCs w:val="26"/>
        </w:rPr>
        <w:t>предполагает использование</w:t>
      </w:r>
      <w:r w:rsidRPr="00151FAB">
        <w:rPr>
          <w:rFonts w:ascii="Times New Roman" w:hAnsi="Times New Roman" w:cs="Times New Roman"/>
          <w:sz w:val="26"/>
          <w:szCs w:val="26"/>
        </w:rPr>
        <w:t xml:space="preserve"> форм и методов обучения, адекватных возрастным возможностям младшего школьника.</w:t>
      </w:r>
      <w:r w:rsidRPr="00151FAB">
        <w:rPr>
          <w:rFonts w:ascii="Times New Roman" w:eastAsia="Calibri" w:hAnsi="Times New Roman" w:cs="Times New Roman"/>
          <w:sz w:val="26"/>
          <w:szCs w:val="26"/>
          <w:lang w:eastAsia="en-US"/>
        </w:rPr>
        <w:t xml:space="preserve"> Для сохранения здоровья обучающихся предусмотрено использование различных </w:t>
      </w:r>
      <w:r w:rsidRPr="00151FAB">
        <w:rPr>
          <w:rFonts w:ascii="Times New Roman" w:eastAsia="Calibri" w:hAnsi="Times New Roman" w:cs="Times New Roman"/>
          <w:b/>
          <w:sz w:val="26"/>
          <w:szCs w:val="26"/>
          <w:lang w:eastAsia="en-US"/>
        </w:rPr>
        <w:t xml:space="preserve">способов </w:t>
      </w:r>
      <w:r w:rsidR="003A1430" w:rsidRPr="00151FAB">
        <w:rPr>
          <w:rFonts w:ascii="Times New Roman" w:eastAsia="Calibri" w:hAnsi="Times New Roman" w:cs="Times New Roman"/>
          <w:b/>
          <w:sz w:val="26"/>
          <w:szCs w:val="26"/>
          <w:lang w:eastAsia="en-US"/>
        </w:rPr>
        <w:t>здоровьесбережения</w:t>
      </w:r>
      <w:r w:rsidR="003A1430" w:rsidRPr="00151FAB">
        <w:rPr>
          <w:rFonts w:ascii="Times New Roman" w:eastAsia="Calibri" w:hAnsi="Times New Roman" w:cs="Times New Roman"/>
          <w:sz w:val="26"/>
          <w:szCs w:val="26"/>
          <w:lang w:eastAsia="en-US"/>
        </w:rPr>
        <w:t>: устраиваются</w:t>
      </w:r>
      <w:r w:rsidRPr="00151FAB">
        <w:rPr>
          <w:rFonts w:ascii="Times New Roman" w:eastAsia="Calibri" w:hAnsi="Times New Roman" w:cs="Times New Roman"/>
          <w:sz w:val="26"/>
          <w:szCs w:val="26"/>
          <w:lang w:eastAsia="en-US"/>
        </w:rPr>
        <w:t xml:space="preserve"> физкультминутки, активные коллективные виды работ на занятиях, смена методов преподавания через каждые 10-15 минут урока (словесно-наглядные, самостоятельная работа).</w:t>
      </w:r>
    </w:p>
    <w:p w14:paraId="530AD433" w14:textId="77777777" w:rsidR="00D37016" w:rsidRPr="00151FAB" w:rsidRDefault="00D37016" w:rsidP="003A1430">
      <w:pPr>
        <w:suppressAutoHyphens/>
        <w:spacing w:after="0" w:line="240" w:lineRule="auto"/>
        <w:ind w:firstLine="567"/>
        <w:jc w:val="both"/>
        <w:rPr>
          <w:rFonts w:ascii="Times New Roman" w:hAnsi="Times New Roman" w:cs="Times New Roman"/>
          <w:sz w:val="26"/>
          <w:szCs w:val="26"/>
        </w:rPr>
      </w:pPr>
      <w:r w:rsidRPr="00151FAB">
        <w:rPr>
          <w:rFonts w:ascii="Times New Roman" w:hAnsi="Times New Roman" w:cs="Times New Roman"/>
          <w:b/>
          <w:sz w:val="26"/>
          <w:szCs w:val="26"/>
        </w:rPr>
        <w:t>Методы проведения занятия</w:t>
      </w:r>
      <w:r w:rsidRPr="00151FAB">
        <w:rPr>
          <w:rFonts w:ascii="Times New Roman" w:hAnsi="Times New Roman" w:cs="Times New Roman"/>
          <w:sz w:val="26"/>
          <w:szCs w:val="26"/>
        </w:rPr>
        <w:t>: словесные, наглядные, практические, чаще всего их сочетание. Каждое занятие по темам программы, как правило, включает теоретическую часть и практическое выполнение задания.</w:t>
      </w:r>
    </w:p>
    <w:p w14:paraId="617B7A92" w14:textId="59D39138" w:rsidR="00D37016" w:rsidRPr="00151FAB" w:rsidRDefault="00D37016" w:rsidP="003A1430">
      <w:pPr>
        <w:suppressAutoHyphens/>
        <w:spacing w:after="0" w:line="240" w:lineRule="auto"/>
        <w:ind w:firstLine="567"/>
        <w:jc w:val="both"/>
        <w:rPr>
          <w:rFonts w:ascii="Times New Roman" w:eastAsia="Calibri" w:hAnsi="Times New Roman" w:cs="Times New Roman"/>
          <w:b/>
          <w:sz w:val="26"/>
          <w:szCs w:val="26"/>
          <w:lang w:eastAsia="ar-SA"/>
        </w:rPr>
      </w:pPr>
      <w:r w:rsidRPr="00151FAB">
        <w:rPr>
          <w:rFonts w:ascii="Times New Roman" w:hAnsi="Times New Roman" w:cs="Times New Roman"/>
          <w:sz w:val="26"/>
          <w:szCs w:val="26"/>
        </w:rPr>
        <w:t>Теория сопровождается показом наглядного материала, преподносится в форме рассказа-информации или беседы, сопровождаемой вопросами к обучающимся. Использование наглядных пособий на занятиях повышает у обучающихся интерес к изучаемому материалу, способствует развитию внимания, воображения.</w:t>
      </w:r>
    </w:p>
    <w:p w14:paraId="591A2F45" w14:textId="77777777" w:rsidR="00D37016" w:rsidRPr="00151FAB" w:rsidRDefault="00D37016" w:rsidP="003A1430">
      <w:pPr>
        <w:spacing w:after="0" w:line="240" w:lineRule="auto"/>
        <w:ind w:firstLine="567"/>
        <w:jc w:val="both"/>
        <w:rPr>
          <w:rFonts w:ascii="Times New Roman" w:hAnsi="Times New Roman" w:cs="Times New Roman"/>
          <w:sz w:val="26"/>
          <w:szCs w:val="26"/>
        </w:rPr>
      </w:pPr>
      <w:r w:rsidRPr="00151FAB">
        <w:rPr>
          <w:rFonts w:ascii="Times New Roman" w:hAnsi="Times New Roman" w:cs="Times New Roman"/>
          <w:b/>
          <w:sz w:val="26"/>
          <w:szCs w:val="26"/>
        </w:rPr>
        <w:t>Формы организации учебной деятельности</w:t>
      </w:r>
      <w:r w:rsidRPr="00151FAB">
        <w:rPr>
          <w:rFonts w:ascii="Times New Roman" w:hAnsi="Times New Roman" w:cs="Times New Roman"/>
          <w:sz w:val="26"/>
          <w:szCs w:val="26"/>
        </w:rPr>
        <w:t xml:space="preserve">: индивидуальные, групповая, коллективная. </w:t>
      </w:r>
    </w:p>
    <w:p w14:paraId="34EEAC94" w14:textId="54A6B391" w:rsidR="00D37016" w:rsidRPr="00151FAB" w:rsidRDefault="00D37016" w:rsidP="006F4101">
      <w:pPr>
        <w:spacing w:after="0" w:line="240" w:lineRule="auto"/>
        <w:ind w:firstLine="567"/>
        <w:jc w:val="both"/>
        <w:rPr>
          <w:rFonts w:ascii="Times New Roman" w:eastAsia="Calibri" w:hAnsi="Times New Roman" w:cs="Times New Roman"/>
          <w:sz w:val="26"/>
          <w:szCs w:val="26"/>
          <w:lang w:eastAsia="en-US"/>
        </w:rPr>
      </w:pPr>
      <w:r w:rsidRPr="00151FAB">
        <w:rPr>
          <w:rFonts w:ascii="Times New Roman" w:eastAsia="Calibri" w:hAnsi="Times New Roman" w:cs="Times New Roman"/>
          <w:sz w:val="26"/>
          <w:szCs w:val="26"/>
          <w:lang w:eastAsia="en-US"/>
        </w:rPr>
        <w:t xml:space="preserve">Используются следующие </w:t>
      </w:r>
      <w:r w:rsidRPr="00151FAB">
        <w:rPr>
          <w:rFonts w:ascii="Times New Roman" w:eastAsia="Calibri" w:hAnsi="Times New Roman" w:cs="Times New Roman"/>
          <w:b/>
          <w:sz w:val="26"/>
          <w:szCs w:val="26"/>
          <w:lang w:eastAsia="en-US"/>
        </w:rPr>
        <w:t xml:space="preserve">методы обучения: </w:t>
      </w:r>
      <w:r w:rsidRPr="00151FAB">
        <w:rPr>
          <w:rFonts w:ascii="Times New Roman" w:eastAsia="Calibri" w:hAnsi="Times New Roman" w:cs="Times New Roman"/>
          <w:sz w:val="26"/>
          <w:szCs w:val="26"/>
          <w:lang w:eastAsia="en-US"/>
        </w:rPr>
        <w:t>исследовательский;</w:t>
      </w:r>
      <w:r w:rsidR="006F4101">
        <w:rPr>
          <w:rFonts w:ascii="Times New Roman" w:eastAsia="Calibri" w:hAnsi="Times New Roman" w:cs="Times New Roman"/>
          <w:sz w:val="26"/>
          <w:szCs w:val="26"/>
          <w:lang w:eastAsia="en-US"/>
        </w:rPr>
        <w:t xml:space="preserve"> </w:t>
      </w:r>
      <w:r w:rsidRPr="00151FAB">
        <w:rPr>
          <w:rFonts w:ascii="Times New Roman" w:eastAsia="Calibri" w:hAnsi="Times New Roman" w:cs="Times New Roman"/>
          <w:sz w:val="26"/>
          <w:szCs w:val="26"/>
          <w:lang w:eastAsia="en-US"/>
        </w:rPr>
        <w:t>проблемный;</w:t>
      </w:r>
      <w:r w:rsidR="006F4101">
        <w:rPr>
          <w:rFonts w:ascii="Times New Roman" w:eastAsia="Calibri" w:hAnsi="Times New Roman" w:cs="Times New Roman"/>
          <w:sz w:val="26"/>
          <w:szCs w:val="26"/>
          <w:lang w:eastAsia="en-US"/>
        </w:rPr>
        <w:t xml:space="preserve"> </w:t>
      </w:r>
      <w:r w:rsidRPr="00151FAB">
        <w:rPr>
          <w:rFonts w:ascii="Times New Roman" w:eastAsia="Calibri" w:hAnsi="Times New Roman" w:cs="Times New Roman"/>
          <w:sz w:val="26"/>
          <w:szCs w:val="26"/>
          <w:lang w:eastAsia="en-US"/>
        </w:rPr>
        <w:t>частично-поисковый или эвристический;</w:t>
      </w:r>
      <w:r w:rsidR="006F4101">
        <w:rPr>
          <w:rFonts w:ascii="Times New Roman" w:eastAsia="Calibri" w:hAnsi="Times New Roman" w:cs="Times New Roman"/>
          <w:sz w:val="26"/>
          <w:szCs w:val="26"/>
          <w:lang w:eastAsia="en-US"/>
        </w:rPr>
        <w:t xml:space="preserve"> </w:t>
      </w:r>
      <w:r w:rsidRPr="00151FAB">
        <w:rPr>
          <w:rFonts w:ascii="Times New Roman" w:eastAsia="Calibri" w:hAnsi="Times New Roman" w:cs="Times New Roman"/>
          <w:sz w:val="26"/>
          <w:szCs w:val="26"/>
          <w:lang w:eastAsia="en-US"/>
        </w:rPr>
        <w:t>репродуктивный;</w:t>
      </w:r>
      <w:r w:rsidR="006F4101">
        <w:rPr>
          <w:rFonts w:ascii="Times New Roman" w:eastAsia="Calibri" w:hAnsi="Times New Roman" w:cs="Times New Roman"/>
          <w:sz w:val="26"/>
          <w:szCs w:val="26"/>
          <w:lang w:eastAsia="en-US"/>
        </w:rPr>
        <w:t xml:space="preserve"> </w:t>
      </w:r>
      <w:r w:rsidRPr="00151FAB">
        <w:rPr>
          <w:rFonts w:ascii="Times New Roman" w:eastAsia="Calibri" w:hAnsi="Times New Roman" w:cs="Times New Roman"/>
          <w:sz w:val="26"/>
          <w:szCs w:val="26"/>
          <w:lang w:eastAsia="en-US"/>
        </w:rPr>
        <w:t>объяснительно-иллюстративный.</w:t>
      </w:r>
    </w:p>
    <w:p w14:paraId="435F82C8" w14:textId="77777777" w:rsidR="00D37016" w:rsidRPr="00151FAB" w:rsidRDefault="00D37016" w:rsidP="003A1430">
      <w:pPr>
        <w:spacing w:after="0" w:line="240" w:lineRule="auto"/>
        <w:ind w:firstLine="567"/>
        <w:jc w:val="both"/>
        <w:rPr>
          <w:rFonts w:ascii="Times New Roman" w:hAnsi="Times New Roman" w:cs="Times New Roman"/>
          <w:sz w:val="26"/>
          <w:szCs w:val="26"/>
        </w:rPr>
      </w:pPr>
      <w:r w:rsidRPr="00151FAB">
        <w:rPr>
          <w:rFonts w:ascii="Times New Roman" w:hAnsi="Times New Roman" w:cs="Times New Roman"/>
          <w:b/>
          <w:sz w:val="26"/>
          <w:szCs w:val="26"/>
        </w:rPr>
        <w:t>Занятия</w:t>
      </w:r>
      <w:r w:rsidRPr="00151FAB">
        <w:rPr>
          <w:rFonts w:ascii="Times New Roman" w:hAnsi="Times New Roman" w:cs="Times New Roman"/>
          <w:sz w:val="26"/>
          <w:szCs w:val="26"/>
        </w:rPr>
        <w:t xml:space="preserve"> проводятся в следующей </w:t>
      </w:r>
      <w:r w:rsidRPr="00151FAB">
        <w:rPr>
          <w:rFonts w:ascii="Times New Roman" w:hAnsi="Times New Roman" w:cs="Times New Roman"/>
          <w:b/>
          <w:sz w:val="26"/>
          <w:szCs w:val="26"/>
        </w:rPr>
        <w:t>форме</w:t>
      </w:r>
      <w:r w:rsidRPr="00151FAB">
        <w:rPr>
          <w:rFonts w:ascii="Times New Roman" w:hAnsi="Times New Roman" w:cs="Times New Roman"/>
          <w:b/>
          <w:bCs/>
          <w:sz w:val="26"/>
          <w:szCs w:val="26"/>
        </w:rPr>
        <w:t>:</w:t>
      </w:r>
      <w:r w:rsidRPr="00151FAB">
        <w:rPr>
          <w:rFonts w:ascii="Times New Roman" w:hAnsi="Times New Roman" w:cs="Times New Roman"/>
          <w:sz w:val="26"/>
          <w:szCs w:val="26"/>
        </w:rPr>
        <w:t xml:space="preserve"> игры, дни здоровья, спортивные мероприятия, беседы, конкурсы рисунков, викторин, КВН и др.</w:t>
      </w:r>
    </w:p>
    <w:p w14:paraId="42290467" w14:textId="436AB27C" w:rsidR="00D37016" w:rsidRPr="00151FAB" w:rsidRDefault="00D37016" w:rsidP="003A1430">
      <w:pPr>
        <w:suppressAutoHyphens/>
        <w:spacing w:after="0" w:line="240" w:lineRule="auto"/>
        <w:ind w:firstLine="567"/>
        <w:jc w:val="both"/>
        <w:rPr>
          <w:rFonts w:ascii="Times New Roman" w:eastAsia="Calibri" w:hAnsi="Times New Roman" w:cs="Times New Roman"/>
          <w:sz w:val="26"/>
          <w:szCs w:val="26"/>
          <w:lang w:eastAsia="ar-SA"/>
        </w:rPr>
      </w:pPr>
      <w:r w:rsidRPr="00151FAB">
        <w:rPr>
          <w:rFonts w:ascii="Times New Roman" w:eastAsia="Calibri" w:hAnsi="Times New Roman" w:cs="Times New Roman"/>
          <w:b/>
          <w:sz w:val="26"/>
          <w:szCs w:val="26"/>
          <w:lang w:eastAsia="ar-SA"/>
        </w:rPr>
        <w:t xml:space="preserve">Формы </w:t>
      </w:r>
      <w:r w:rsidR="003A1430" w:rsidRPr="00151FAB">
        <w:rPr>
          <w:rFonts w:ascii="Times New Roman" w:eastAsia="Calibri" w:hAnsi="Times New Roman" w:cs="Times New Roman"/>
          <w:b/>
          <w:sz w:val="26"/>
          <w:szCs w:val="26"/>
          <w:lang w:eastAsia="ar-SA"/>
        </w:rPr>
        <w:t>контроля знаний</w:t>
      </w:r>
      <w:r w:rsidRPr="00151FAB">
        <w:rPr>
          <w:rFonts w:ascii="Times New Roman" w:eastAsia="Calibri" w:hAnsi="Times New Roman" w:cs="Times New Roman"/>
          <w:sz w:val="26"/>
          <w:szCs w:val="26"/>
          <w:lang w:eastAsia="ar-SA"/>
        </w:rPr>
        <w:t>, умений, навыков</w:t>
      </w:r>
      <w:r w:rsidR="00261E10">
        <w:rPr>
          <w:rFonts w:ascii="Times New Roman" w:eastAsia="Calibri" w:hAnsi="Times New Roman" w:cs="Times New Roman"/>
          <w:sz w:val="26"/>
          <w:szCs w:val="26"/>
          <w:lang w:eastAsia="ar-SA"/>
        </w:rPr>
        <w:t xml:space="preserve"> </w:t>
      </w:r>
      <w:r w:rsidRPr="00151FAB">
        <w:rPr>
          <w:rFonts w:ascii="Times New Roman" w:eastAsia="Calibri" w:hAnsi="Times New Roman" w:cs="Times New Roman"/>
          <w:sz w:val="26"/>
          <w:szCs w:val="26"/>
          <w:lang w:eastAsia="ar-SA"/>
        </w:rPr>
        <w:t>меняются в зависимости от года обучения и тематики занятий:</w:t>
      </w:r>
    </w:p>
    <w:p w14:paraId="3A9AC3C7" w14:textId="77777777" w:rsidR="00D37016" w:rsidRPr="00151FAB" w:rsidRDefault="00D37016" w:rsidP="003A1430">
      <w:pPr>
        <w:suppressAutoHyphens/>
        <w:spacing w:after="0" w:line="240" w:lineRule="auto"/>
        <w:ind w:firstLine="567"/>
        <w:jc w:val="both"/>
        <w:rPr>
          <w:rFonts w:ascii="Times New Roman" w:eastAsia="Calibri" w:hAnsi="Times New Roman" w:cs="Times New Roman"/>
          <w:sz w:val="26"/>
          <w:szCs w:val="26"/>
          <w:lang w:eastAsia="ar-SA"/>
        </w:rPr>
      </w:pPr>
      <w:r w:rsidRPr="00151FAB">
        <w:rPr>
          <w:rFonts w:ascii="Times New Roman" w:eastAsia="Calibri" w:hAnsi="Times New Roman" w:cs="Times New Roman"/>
          <w:sz w:val="26"/>
          <w:szCs w:val="26"/>
          <w:lang w:eastAsia="ar-SA"/>
        </w:rPr>
        <w:t xml:space="preserve">1 год обучения </w:t>
      </w:r>
      <w:r w:rsidRPr="00151FAB">
        <w:rPr>
          <w:rFonts w:ascii="Times New Roman" w:eastAsia="Calibri" w:hAnsi="Times New Roman" w:cs="Times New Roman"/>
          <w:b/>
          <w:sz w:val="26"/>
          <w:szCs w:val="26"/>
          <w:lang w:eastAsia="ar-SA"/>
        </w:rPr>
        <w:t xml:space="preserve">– </w:t>
      </w:r>
      <w:r w:rsidRPr="00151FAB">
        <w:rPr>
          <w:rFonts w:ascii="Times New Roman" w:eastAsia="Calibri" w:hAnsi="Times New Roman" w:cs="Times New Roman"/>
          <w:sz w:val="26"/>
          <w:szCs w:val="26"/>
          <w:lang w:eastAsia="ar-SA"/>
        </w:rPr>
        <w:t>наблюдение, праздник, викторина, диагностика;</w:t>
      </w:r>
    </w:p>
    <w:p w14:paraId="5E557365" w14:textId="77777777" w:rsidR="00D37016" w:rsidRPr="00151FAB" w:rsidRDefault="00D37016" w:rsidP="003A1430">
      <w:pPr>
        <w:suppressAutoHyphens/>
        <w:spacing w:after="0" w:line="240" w:lineRule="auto"/>
        <w:ind w:firstLine="567"/>
        <w:jc w:val="both"/>
        <w:rPr>
          <w:rFonts w:ascii="Times New Roman" w:eastAsia="Calibri" w:hAnsi="Times New Roman" w:cs="Times New Roman"/>
          <w:sz w:val="26"/>
          <w:szCs w:val="26"/>
          <w:lang w:eastAsia="ar-SA"/>
        </w:rPr>
      </w:pPr>
      <w:r w:rsidRPr="00151FAB">
        <w:rPr>
          <w:rFonts w:ascii="Times New Roman" w:eastAsia="Calibri" w:hAnsi="Times New Roman" w:cs="Times New Roman"/>
          <w:sz w:val="26"/>
          <w:szCs w:val="26"/>
          <w:lang w:eastAsia="ar-SA"/>
        </w:rPr>
        <w:t xml:space="preserve">2 год обучения </w:t>
      </w:r>
      <w:r w:rsidRPr="00151FAB">
        <w:rPr>
          <w:rFonts w:ascii="Times New Roman" w:eastAsia="Calibri" w:hAnsi="Times New Roman" w:cs="Times New Roman"/>
          <w:b/>
          <w:sz w:val="26"/>
          <w:szCs w:val="26"/>
          <w:lang w:eastAsia="ar-SA"/>
        </w:rPr>
        <w:t>–</w:t>
      </w:r>
      <w:r w:rsidRPr="00151FAB">
        <w:rPr>
          <w:rFonts w:ascii="Times New Roman" w:eastAsia="Calibri" w:hAnsi="Times New Roman" w:cs="Times New Roman"/>
          <w:bCs/>
          <w:sz w:val="26"/>
          <w:szCs w:val="26"/>
          <w:lang w:eastAsia="ar-SA"/>
        </w:rPr>
        <w:t>викторина, городской конкурс «Разговор о правильном питании», научно – практическая конференция,</w:t>
      </w:r>
      <w:r w:rsidR="00261E10">
        <w:rPr>
          <w:rFonts w:ascii="Times New Roman" w:eastAsia="Calibri" w:hAnsi="Times New Roman" w:cs="Times New Roman"/>
          <w:bCs/>
          <w:sz w:val="26"/>
          <w:szCs w:val="26"/>
          <w:lang w:eastAsia="ar-SA"/>
        </w:rPr>
        <w:t xml:space="preserve"> </w:t>
      </w:r>
      <w:r w:rsidRPr="00151FAB">
        <w:rPr>
          <w:rFonts w:ascii="Times New Roman" w:eastAsia="Calibri" w:hAnsi="Times New Roman" w:cs="Times New Roman"/>
          <w:sz w:val="26"/>
          <w:szCs w:val="26"/>
          <w:lang w:eastAsia="ar-SA"/>
        </w:rPr>
        <w:t>диагностика;</w:t>
      </w:r>
    </w:p>
    <w:p w14:paraId="0F38DC2F" w14:textId="6F4E204D" w:rsidR="00D37016" w:rsidRPr="00151FAB" w:rsidRDefault="00D37016" w:rsidP="003A1430">
      <w:pPr>
        <w:suppressAutoHyphens/>
        <w:spacing w:after="0" w:line="240" w:lineRule="auto"/>
        <w:ind w:firstLine="567"/>
        <w:jc w:val="both"/>
        <w:rPr>
          <w:rFonts w:ascii="Times New Roman" w:eastAsia="Calibri" w:hAnsi="Times New Roman" w:cs="Times New Roman"/>
          <w:sz w:val="26"/>
          <w:szCs w:val="26"/>
          <w:lang w:eastAsia="ar-SA"/>
        </w:rPr>
      </w:pPr>
      <w:r w:rsidRPr="00151FAB">
        <w:rPr>
          <w:rFonts w:ascii="Times New Roman" w:eastAsia="Calibri" w:hAnsi="Times New Roman" w:cs="Times New Roman"/>
          <w:sz w:val="26"/>
          <w:szCs w:val="26"/>
          <w:lang w:eastAsia="ar-SA"/>
        </w:rPr>
        <w:t xml:space="preserve">3 год обучения </w:t>
      </w:r>
      <w:r w:rsidRPr="00151FAB">
        <w:rPr>
          <w:rFonts w:ascii="Times New Roman" w:eastAsia="Calibri" w:hAnsi="Times New Roman" w:cs="Times New Roman"/>
          <w:b/>
          <w:sz w:val="26"/>
          <w:szCs w:val="26"/>
          <w:lang w:eastAsia="ar-SA"/>
        </w:rPr>
        <w:t>–</w:t>
      </w:r>
      <w:r w:rsidR="00CF3648" w:rsidRPr="00151FAB">
        <w:rPr>
          <w:rFonts w:ascii="Times New Roman" w:eastAsia="Calibri" w:hAnsi="Times New Roman" w:cs="Times New Roman"/>
          <w:bCs/>
          <w:sz w:val="26"/>
          <w:szCs w:val="26"/>
          <w:lang w:eastAsia="ar-SA"/>
        </w:rPr>
        <w:t>КВН,</w:t>
      </w:r>
      <w:r w:rsidR="003A1430">
        <w:rPr>
          <w:rFonts w:ascii="Times New Roman" w:eastAsia="Calibri" w:hAnsi="Times New Roman" w:cs="Times New Roman"/>
          <w:bCs/>
          <w:sz w:val="26"/>
          <w:szCs w:val="26"/>
          <w:lang w:eastAsia="ar-SA"/>
        </w:rPr>
        <w:t xml:space="preserve"> </w:t>
      </w:r>
      <w:r w:rsidRPr="00151FAB">
        <w:rPr>
          <w:rFonts w:ascii="Times New Roman" w:eastAsia="Calibri" w:hAnsi="Times New Roman" w:cs="Times New Roman"/>
          <w:sz w:val="26"/>
          <w:szCs w:val="26"/>
          <w:lang w:eastAsia="ar-SA"/>
        </w:rPr>
        <w:t>праздник, викторина, соревнования, диагностика;</w:t>
      </w:r>
    </w:p>
    <w:p w14:paraId="1363BF88" w14:textId="77777777" w:rsidR="00BC5FB3" w:rsidRPr="00151FAB" w:rsidRDefault="00A81267" w:rsidP="003A1430">
      <w:pPr>
        <w:pStyle w:val="12"/>
        <w:ind w:firstLine="567"/>
        <w:jc w:val="both"/>
        <w:rPr>
          <w:rFonts w:ascii="Times New Roman" w:hAnsi="Times New Roman" w:cs="Times New Roman"/>
          <w:b/>
          <w:bCs/>
          <w:iCs/>
          <w:color w:val="170E02"/>
          <w:sz w:val="26"/>
          <w:szCs w:val="26"/>
        </w:rPr>
      </w:pPr>
      <w:r w:rsidRPr="00151FAB">
        <w:rPr>
          <w:rFonts w:ascii="Times New Roman" w:eastAsia="Calibri" w:hAnsi="Times New Roman" w:cs="Times New Roman"/>
          <w:sz w:val="26"/>
          <w:szCs w:val="26"/>
        </w:rPr>
        <w:t xml:space="preserve">4 год обучения </w:t>
      </w:r>
      <w:r w:rsidRPr="00151FAB">
        <w:rPr>
          <w:rFonts w:ascii="Times New Roman" w:eastAsia="Calibri" w:hAnsi="Times New Roman" w:cs="Times New Roman"/>
          <w:b/>
          <w:sz w:val="26"/>
          <w:szCs w:val="26"/>
        </w:rPr>
        <w:t>–</w:t>
      </w:r>
      <w:r w:rsidRPr="00151FAB">
        <w:rPr>
          <w:rFonts w:ascii="Times New Roman" w:hAnsi="Times New Roman" w:cs="Times New Roman"/>
          <w:bCs/>
          <w:iCs/>
          <w:color w:val="170E02"/>
          <w:sz w:val="26"/>
          <w:szCs w:val="26"/>
        </w:rPr>
        <w:t>игры, соревнования, творческие задания.</w:t>
      </w:r>
    </w:p>
    <w:p w14:paraId="0E06FDEE" w14:textId="77777777" w:rsidR="007A1946" w:rsidRPr="007A1946" w:rsidRDefault="007A1946" w:rsidP="003A1430">
      <w:pPr>
        <w:pStyle w:val="12"/>
        <w:ind w:firstLine="567"/>
        <w:jc w:val="both"/>
        <w:rPr>
          <w:rFonts w:ascii="Times New Roman" w:hAnsi="Times New Roman" w:cs="Times New Roman"/>
          <w:iCs/>
          <w:color w:val="170E02"/>
          <w:sz w:val="26"/>
          <w:szCs w:val="26"/>
        </w:rPr>
      </w:pPr>
      <w:r w:rsidRPr="007A1946">
        <w:rPr>
          <w:rFonts w:ascii="Times New Roman" w:hAnsi="Times New Roman" w:cs="Times New Roman"/>
          <w:iCs/>
          <w:color w:val="170E02"/>
          <w:sz w:val="26"/>
          <w:szCs w:val="26"/>
        </w:rPr>
        <w:t xml:space="preserve">В процессе работы с обучающимися используются следующие </w:t>
      </w:r>
      <w:r w:rsidRPr="003A1430">
        <w:rPr>
          <w:rFonts w:ascii="Times New Roman" w:hAnsi="Times New Roman" w:cs="Times New Roman"/>
          <w:b/>
          <w:bCs/>
          <w:iCs/>
          <w:color w:val="170E02"/>
          <w:sz w:val="26"/>
          <w:szCs w:val="26"/>
        </w:rPr>
        <w:t>методы и приёмы воспитания</w:t>
      </w:r>
      <w:r w:rsidRPr="007A1946">
        <w:rPr>
          <w:rFonts w:ascii="Times New Roman" w:hAnsi="Times New Roman" w:cs="Times New Roman"/>
          <w:iCs/>
          <w:color w:val="170E02"/>
          <w:sz w:val="26"/>
          <w:szCs w:val="26"/>
        </w:rPr>
        <w:t>: беседа, рассказ, просмотр материалов, анализ и обсуждение, подготовка сообщений, проектная деятельность, экскурсия, поощрение, замечание, метод естественных последствий, традиции коллектива.</w:t>
      </w:r>
    </w:p>
    <w:p w14:paraId="1A0CA8E5" w14:textId="77777777" w:rsidR="007A1946" w:rsidRPr="007A1946" w:rsidRDefault="007A1946" w:rsidP="003A1430">
      <w:pPr>
        <w:pStyle w:val="12"/>
        <w:ind w:firstLine="567"/>
        <w:jc w:val="both"/>
        <w:rPr>
          <w:rFonts w:ascii="Times New Roman" w:hAnsi="Times New Roman" w:cs="Times New Roman"/>
          <w:iCs/>
          <w:color w:val="170E02"/>
          <w:sz w:val="26"/>
          <w:szCs w:val="26"/>
        </w:rPr>
      </w:pPr>
      <w:r w:rsidRPr="003A1430">
        <w:rPr>
          <w:rFonts w:ascii="Times New Roman" w:hAnsi="Times New Roman" w:cs="Times New Roman"/>
          <w:b/>
          <w:bCs/>
          <w:iCs/>
          <w:color w:val="170E02"/>
          <w:sz w:val="26"/>
          <w:szCs w:val="26"/>
        </w:rPr>
        <w:t>Формы воспитательной работы</w:t>
      </w:r>
      <w:r w:rsidRPr="007A1946">
        <w:rPr>
          <w:rFonts w:ascii="Times New Roman" w:hAnsi="Times New Roman" w:cs="Times New Roman"/>
          <w:iCs/>
          <w:color w:val="170E02"/>
          <w:sz w:val="26"/>
          <w:szCs w:val="26"/>
        </w:rPr>
        <w:t>: встречи с интересными людьми, праздники коллектива, участие в социальных акциях и традиционных мероприятиях МУЦ, досугово-познавательных мероприятиях.</w:t>
      </w:r>
    </w:p>
    <w:p w14:paraId="72B81B80" w14:textId="77777777" w:rsidR="007A1946" w:rsidRPr="007A1946" w:rsidRDefault="007A1946" w:rsidP="003A1430">
      <w:pPr>
        <w:pStyle w:val="12"/>
        <w:ind w:firstLine="567"/>
        <w:jc w:val="both"/>
        <w:rPr>
          <w:rFonts w:ascii="Times New Roman" w:hAnsi="Times New Roman" w:cs="Times New Roman"/>
          <w:iCs/>
          <w:color w:val="170E02"/>
          <w:sz w:val="26"/>
          <w:szCs w:val="26"/>
        </w:rPr>
      </w:pPr>
      <w:r w:rsidRPr="007A1946">
        <w:rPr>
          <w:rFonts w:ascii="Times New Roman" w:hAnsi="Times New Roman" w:cs="Times New Roman"/>
          <w:iCs/>
          <w:color w:val="170E02"/>
          <w:sz w:val="26"/>
          <w:szCs w:val="26"/>
        </w:rPr>
        <w:t>Оценивание результатов воспитательной работы происходит в процессе педагогического наблюдения на протяжении всего периода обучения.</w:t>
      </w:r>
    </w:p>
    <w:p w14:paraId="1C03F430" w14:textId="77777777" w:rsidR="007A1946" w:rsidRPr="007A1946" w:rsidRDefault="007A1946" w:rsidP="003A1430">
      <w:pPr>
        <w:pStyle w:val="12"/>
        <w:ind w:firstLine="567"/>
        <w:jc w:val="both"/>
        <w:rPr>
          <w:rFonts w:ascii="Times New Roman" w:hAnsi="Times New Roman" w:cs="Times New Roman"/>
          <w:iCs/>
          <w:color w:val="170E02"/>
          <w:sz w:val="26"/>
          <w:szCs w:val="26"/>
        </w:rPr>
      </w:pPr>
      <w:r w:rsidRPr="007A1946">
        <w:rPr>
          <w:rFonts w:ascii="Times New Roman" w:hAnsi="Times New Roman" w:cs="Times New Roman"/>
          <w:iCs/>
          <w:color w:val="170E02"/>
          <w:sz w:val="26"/>
          <w:szCs w:val="26"/>
        </w:rPr>
        <w:t xml:space="preserve">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 Для обучающихся создаются простейшие, нужные ресурсы и задания. Сокращается время занятия ребенка дома до 30 минут. </w:t>
      </w:r>
    </w:p>
    <w:p w14:paraId="5EBBA47C" w14:textId="77777777" w:rsidR="007A1946" w:rsidRPr="007A1946" w:rsidRDefault="007A1946" w:rsidP="003A1430">
      <w:pPr>
        <w:pStyle w:val="12"/>
        <w:ind w:firstLine="567"/>
        <w:jc w:val="both"/>
        <w:rPr>
          <w:rFonts w:ascii="Times New Roman" w:hAnsi="Times New Roman" w:cs="Times New Roman"/>
          <w:iCs/>
          <w:color w:val="170E02"/>
          <w:sz w:val="26"/>
          <w:szCs w:val="26"/>
        </w:rPr>
      </w:pPr>
      <w:r w:rsidRPr="007A1946">
        <w:rPr>
          <w:rFonts w:ascii="Times New Roman" w:hAnsi="Times New Roman" w:cs="Times New Roman"/>
          <w:iCs/>
          <w:color w:val="170E02"/>
          <w:sz w:val="26"/>
          <w:szCs w:val="26"/>
        </w:rPr>
        <w:t xml:space="preserve">Теоретический материал представляется в кратком (сжатом) виде, где выделена основная суть. Обучающимся предлагаются разные виды заданий для последующей самостоятельной работы дома. В структуру материала входят следующие </w:t>
      </w:r>
      <w:r w:rsidRPr="007A1946">
        <w:rPr>
          <w:rFonts w:ascii="Times New Roman" w:hAnsi="Times New Roman" w:cs="Times New Roman"/>
          <w:iCs/>
          <w:color w:val="170E02"/>
          <w:sz w:val="26"/>
          <w:szCs w:val="26"/>
        </w:rPr>
        <w:lastRenderedPageBreak/>
        <w:t>содержательные компоненты: учебный материал, включая необходимые иллюстрации; инструкции по его освоению; вопросы и тренировочные задания; контрольные задания и пояснения к их выполнению. К учебным материалам добавляется инструкции по работе.</w:t>
      </w:r>
    </w:p>
    <w:p w14:paraId="5FA21B16" w14:textId="77777777" w:rsidR="007A1946" w:rsidRPr="007A1946" w:rsidRDefault="007A1946" w:rsidP="003A1430">
      <w:pPr>
        <w:pStyle w:val="12"/>
        <w:ind w:firstLine="567"/>
        <w:jc w:val="both"/>
        <w:rPr>
          <w:rFonts w:ascii="Times New Roman" w:hAnsi="Times New Roman" w:cs="Times New Roman"/>
          <w:iCs/>
          <w:color w:val="170E02"/>
          <w:sz w:val="26"/>
          <w:szCs w:val="26"/>
        </w:rPr>
      </w:pPr>
      <w:r w:rsidRPr="007A1946">
        <w:rPr>
          <w:rFonts w:ascii="Times New Roman" w:hAnsi="Times New Roman" w:cs="Times New Roman"/>
          <w:iCs/>
          <w:color w:val="170E02"/>
          <w:sz w:val="26"/>
          <w:szCs w:val="26"/>
        </w:rPr>
        <w:t>Текущий и итоговый контроль осуществляется также в дистанционной форме через организацию обратной связи с использованием электронной почты, соцсетей.</w:t>
      </w:r>
    </w:p>
    <w:p w14:paraId="68F6065D" w14:textId="77777777" w:rsidR="007A1946" w:rsidRPr="007A1946" w:rsidRDefault="007A1946" w:rsidP="003A1430">
      <w:pPr>
        <w:pStyle w:val="12"/>
        <w:ind w:firstLine="567"/>
        <w:jc w:val="both"/>
        <w:rPr>
          <w:rFonts w:ascii="Times New Roman" w:hAnsi="Times New Roman" w:cs="Times New Roman"/>
          <w:iCs/>
          <w:color w:val="170E02"/>
          <w:sz w:val="26"/>
          <w:szCs w:val="26"/>
        </w:rPr>
      </w:pPr>
      <w:r w:rsidRPr="007A1946">
        <w:rPr>
          <w:rFonts w:ascii="Times New Roman" w:hAnsi="Times New Roman" w:cs="Times New Roman"/>
          <w:iCs/>
          <w:color w:val="170E02"/>
          <w:sz w:val="26"/>
          <w:szCs w:val="26"/>
        </w:rPr>
        <w:t>Задания для учащихся размещаются на сайте образовательной организации, в группах объединения в социальных сетях (</w:t>
      </w:r>
      <w:proofErr w:type="spellStart"/>
      <w:r w:rsidRPr="007A1946">
        <w:rPr>
          <w:rFonts w:ascii="Times New Roman" w:hAnsi="Times New Roman" w:cs="Times New Roman"/>
          <w:iCs/>
          <w:color w:val="170E02"/>
          <w:sz w:val="26"/>
          <w:szCs w:val="26"/>
        </w:rPr>
        <w:t>ВКонтакт</w:t>
      </w:r>
      <w:proofErr w:type="spellEnd"/>
      <w:r w:rsidRPr="007A1946">
        <w:rPr>
          <w:rFonts w:ascii="Times New Roman" w:hAnsi="Times New Roman" w:cs="Times New Roman"/>
          <w:iCs/>
          <w:color w:val="170E02"/>
          <w:sz w:val="26"/>
          <w:szCs w:val="26"/>
        </w:rPr>
        <w:t xml:space="preserve">), в группах объединения в мессенджерах </w:t>
      </w:r>
      <w:proofErr w:type="spellStart"/>
      <w:r w:rsidRPr="007A1946">
        <w:rPr>
          <w:rFonts w:ascii="Times New Roman" w:hAnsi="Times New Roman" w:cs="Times New Roman"/>
          <w:iCs/>
          <w:color w:val="170E02"/>
          <w:sz w:val="26"/>
          <w:szCs w:val="26"/>
        </w:rPr>
        <w:t>WhatsApp</w:t>
      </w:r>
      <w:proofErr w:type="spellEnd"/>
      <w:r w:rsidRPr="007A1946">
        <w:rPr>
          <w:rFonts w:ascii="Times New Roman" w:hAnsi="Times New Roman" w:cs="Times New Roman"/>
          <w:iCs/>
          <w:color w:val="170E02"/>
          <w:sz w:val="26"/>
          <w:szCs w:val="26"/>
        </w:rPr>
        <w:t xml:space="preserve">, Skype, </w:t>
      </w:r>
      <w:proofErr w:type="spellStart"/>
      <w:r w:rsidRPr="007A1946">
        <w:rPr>
          <w:rFonts w:ascii="Times New Roman" w:hAnsi="Times New Roman" w:cs="Times New Roman"/>
          <w:iCs/>
          <w:color w:val="170E02"/>
          <w:sz w:val="26"/>
          <w:szCs w:val="26"/>
        </w:rPr>
        <w:t>Telegram</w:t>
      </w:r>
      <w:proofErr w:type="spellEnd"/>
      <w:r w:rsidRPr="007A1946">
        <w:rPr>
          <w:rFonts w:ascii="Times New Roman" w:hAnsi="Times New Roman" w:cs="Times New Roman"/>
          <w:iCs/>
          <w:color w:val="170E02"/>
          <w:sz w:val="26"/>
          <w:szCs w:val="26"/>
        </w:rPr>
        <w:t>, направляются по электронной почте.</w:t>
      </w:r>
    </w:p>
    <w:p w14:paraId="415F02CA" w14:textId="77777777" w:rsidR="007A1946" w:rsidRPr="007A1946" w:rsidRDefault="007A1946" w:rsidP="003A1430">
      <w:pPr>
        <w:pStyle w:val="12"/>
        <w:ind w:firstLine="567"/>
        <w:jc w:val="both"/>
        <w:rPr>
          <w:rFonts w:ascii="Times New Roman" w:hAnsi="Times New Roman" w:cs="Times New Roman"/>
          <w:iCs/>
          <w:color w:val="170E02"/>
          <w:sz w:val="26"/>
          <w:szCs w:val="26"/>
        </w:rPr>
      </w:pPr>
      <w:r w:rsidRPr="007A1946">
        <w:rPr>
          <w:rFonts w:ascii="Times New Roman" w:hAnsi="Times New Roman" w:cs="Times New Roman"/>
          <w:iCs/>
          <w:color w:val="170E02"/>
          <w:sz w:val="26"/>
          <w:szCs w:val="26"/>
        </w:rPr>
        <w:t>Воспитательная работа невозможна без тесного контакта с родителями. Для педагога дополнительного образования   важно установить партнерские отношения с ними, создать атмосферу поддержки и общности интересов, взаимопонимания, сотрудничества и взаимодействия.</w:t>
      </w:r>
    </w:p>
    <w:p w14:paraId="74FAD386" w14:textId="77777777" w:rsidR="007A1946" w:rsidRPr="007A1946" w:rsidRDefault="007A1946" w:rsidP="003A1430">
      <w:pPr>
        <w:pStyle w:val="12"/>
        <w:ind w:firstLine="567"/>
        <w:jc w:val="both"/>
        <w:rPr>
          <w:rFonts w:ascii="Times New Roman" w:hAnsi="Times New Roman" w:cs="Times New Roman"/>
          <w:iCs/>
          <w:color w:val="170E02"/>
          <w:sz w:val="26"/>
          <w:szCs w:val="26"/>
        </w:rPr>
      </w:pPr>
      <w:r w:rsidRPr="007A1946">
        <w:rPr>
          <w:rFonts w:ascii="Times New Roman" w:hAnsi="Times New Roman" w:cs="Times New Roman"/>
          <w:iCs/>
          <w:color w:val="170E02"/>
          <w:sz w:val="26"/>
          <w:szCs w:val="26"/>
        </w:rPr>
        <w:t>Поэтому с родителями проводятся родительские собрания, индивидуальные консультации, в конце года – анкетирование на предмет оценки удовлетворенности результатами образовательной и воспитательной деятельности в объединении.</w:t>
      </w:r>
    </w:p>
    <w:p w14:paraId="73C3F3FA" w14:textId="77777777" w:rsidR="003A1430" w:rsidRDefault="007A1946" w:rsidP="003A1430">
      <w:pPr>
        <w:pStyle w:val="12"/>
        <w:ind w:firstLine="567"/>
        <w:jc w:val="both"/>
        <w:rPr>
          <w:rFonts w:ascii="Times New Roman" w:hAnsi="Times New Roman" w:cs="Times New Roman"/>
          <w:iCs/>
          <w:color w:val="170E02"/>
          <w:sz w:val="26"/>
          <w:szCs w:val="26"/>
        </w:rPr>
      </w:pPr>
      <w:r w:rsidRPr="007A1946">
        <w:rPr>
          <w:rFonts w:ascii="Times New Roman" w:hAnsi="Times New Roman" w:cs="Times New Roman"/>
          <w:iCs/>
          <w:color w:val="170E02"/>
          <w:sz w:val="26"/>
          <w:szCs w:val="26"/>
        </w:rPr>
        <w:t>В течение года педагог беседует с родителями о прошедших занятиях, рассказывает о домашних заданиях, индивидуально информирует о динамике изменения образовательных и личностных характеристик детей.</w:t>
      </w:r>
      <w:r w:rsidR="003A1430">
        <w:rPr>
          <w:rFonts w:ascii="Times New Roman" w:hAnsi="Times New Roman" w:cs="Times New Roman"/>
          <w:iCs/>
          <w:color w:val="170E02"/>
          <w:sz w:val="26"/>
          <w:szCs w:val="26"/>
        </w:rPr>
        <w:t xml:space="preserve"> </w:t>
      </w:r>
    </w:p>
    <w:p w14:paraId="74B790AE" w14:textId="081DA15C" w:rsidR="00D37016" w:rsidRPr="003A1430" w:rsidRDefault="00D37016" w:rsidP="003A1430">
      <w:pPr>
        <w:pStyle w:val="12"/>
        <w:ind w:firstLine="567"/>
        <w:jc w:val="both"/>
        <w:rPr>
          <w:rFonts w:ascii="Times New Roman" w:hAnsi="Times New Roman" w:cs="Times New Roman"/>
          <w:b/>
          <w:bCs/>
          <w:iCs/>
          <w:color w:val="170E02"/>
          <w:sz w:val="26"/>
          <w:szCs w:val="26"/>
        </w:rPr>
      </w:pPr>
      <w:r w:rsidRPr="003A1430">
        <w:rPr>
          <w:rFonts w:ascii="Times New Roman" w:hAnsi="Times New Roman" w:cs="Times New Roman"/>
          <w:b/>
          <w:bCs/>
          <w:iCs/>
          <w:color w:val="170E02"/>
          <w:sz w:val="26"/>
          <w:szCs w:val="26"/>
        </w:rPr>
        <w:t>Материально-техническое обеспечение</w:t>
      </w:r>
    </w:p>
    <w:p w14:paraId="41365FF8" w14:textId="5B566B6B" w:rsidR="00D37016" w:rsidRPr="00151FAB" w:rsidRDefault="00D37016" w:rsidP="003A1430">
      <w:pPr>
        <w:spacing w:after="0" w:line="240" w:lineRule="auto"/>
        <w:ind w:firstLine="567"/>
        <w:jc w:val="both"/>
        <w:rPr>
          <w:rFonts w:ascii="Times New Roman" w:hAnsi="Times New Roman" w:cs="Times New Roman"/>
          <w:sz w:val="26"/>
          <w:szCs w:val="26"/>
        </w:rPr>
      </w:pPr>
      <w:r w:rsidRPr="00151FAB">
        <w:rPr>
          <w:rFonts w:ascii="Times New Roman" w:hAnsi="Times New Roman" w:cs="Times New Roman"/>
          <w:sz w:val="26"/>
          <w:szCs w:val="26"/>
        </w:rPr>
        <w:t xml:space="preserve">Не менее значимым при развитии </w:t>
      </w:r>
      <w:proofErr w:type="spellStart"/>
      <w:r w:rsidRPr="00151FAB">
        <w:rPr>
          <w:rFonts w:ascii="Times New Roman" w:hAnsi="Times New Roman" w:cs="Times New Roman"/>
          <w:sz w:val="26"/>
          <w:szCs w:val="26"/>
        </w:rPr>
        <w:t>здоровьесберегающей</w:t>
      </w:r>
      <w:proofErr w:type="spellEnd"/>
      <w:r w:rsidRPr="00151FAB">
        <w:rPr>
          <w:rFonts w:ascii="Times New Roman" w:hAnsi="Times New Roman" w:cs="Times New Roman"/>
          <w:sz w:val="26"/>
          <w:szCs w:val="26"/>
        </w:rPr>
        <w:t xml:space="preserve"> среды является состояние и перспективы обогащения материально-технической базы </w:t>
      </w:r>
      <w:r w:rsidR="006F4101" w:rsidRPr="00151FAB">
        <w:rPr>
          <w:rFonts w:ascii="Times New Roman" w:hAnsi="Times New Roman" w:cs="Times New Roman"/>
          <w:sz w:val="26"/>
          <w:szCs w:val="26"/>
        </w:rPr>
        <w:t>наглядными пособиями</w:t>
      </w:r>
      <w:r w:rsidRPr="00151FAB">
        <w:rPr>
          <w:rFonts w:ascii="Times New Roman" w:hAnsi="Times New Roman" w:cs="Times New Roman"/>
          <w:sz w:val="26"/>
          <w:szCs w:val="26"/>
        </w:rPr>
        <w:t xml:space="preserve">, техническими средствами обучения, спортивным инвентарем, а также обеспечение и </w:t>
      </w:r>
      <w:r w:rsidR="006F4101" w:rsidRPr="00151FAB">
        <w:rPr>
          <w:rFonts w:ascii="Times New Roman" w:hAnsi="Times New Roman" w:cs="Times New Roman"/>
          <w:sz w:val="26"/>
          <w:szCs w:val="26"/>
        </w:rPr>
        <w:t>поддержка состояния</w:t>
      </w:r>
      <w:r w:rsidRPr="00151FAB">
        <w:rPr>
          <w:rFonts w:ascii="Times New Roman" w:hAnsi="Times New Roman" w:cs="Times New Roman"/>
          <w:sz w:val="26"/>
          <w:szCs w:val="26"/>
        </w:rPr>
        <w:t xml:space="preserve"> экологической комфортности среды помещений (создание гимнастического зала, игровой комнаты). </w:t>
      </w:r>
    </w:p>
    <w:p w14:paraId="5E0C7134" w14:textId="25C998EC" w:rsidR="00D37016" w:rsidRPr="00151FAB" w:rsidRDefault="006F4101" w:rsidP="003A1430">
      <w:pPr>
        <w:spacing w:after="0" w:line="240" w:lineRule="auto"/>
        <w:ind w:right="-143" w:firstLine="567"/>
        <w:jc w:val="both"/>
        <w:rPr>
          <w:rFonts w:ascii="Times New Roman" w:eastAsia="Calibri" w:hAnsi="Times New Roman" w:cs="Times New Roman"/>
          <w:sz w:val="26"/>
          <w:szCs w:val="26"/>
          <w:lang w:eastAsia="en-US"/>
        </w:rPr>
      </w:pPr>
      <w:r w:rsidRPr="00151FAB">
        <w:rPr>
          <w:rFonts w:ascii="Times New Roman" w:eastAsia="Calibri" w:hAnsi="Times New Roman" w:cs="Times New Roman"/>
          <w:sz w:val="26"/>
          <w:szCs w:val="26"/>
          <w:lang w:eastAsia="en-US"/>
        </w:rPr>
        <w:t>Для проведения</w:t>
      </w:r>
      <w:r w:rsidR="00D37016" w:rsidRPr="00151FAB">
        <w:rPr>
          <w:rFonts w:ascii="Times New Roman" w:eastAsia="Calibri" w:hAnsi="Times New Roman" w:cs="Times New Roman"/>
          <w:sz w:val="26"/>
          <w:szCs w:val="26"/>
          <w:lang w:eastAsia="en-US"/>
        </w:rPr>
        <w:t xml:space="preserve"> занятий используется учебный кабинет и спортивный зал, соответствующие санитарно-гигиеническим нормам и </w:t>
      </w:r>
      <w:r w:rsidRPr="00151FAB">
        <w:rPr>
          <w:rFonts w:ascii="Times New Roman" w:eastAsia="Calibri" w:hAnsi="Times New Roman" w:cs="Times New Roman"/>
          <w:sz w:val="26"/>
          <w:szCs w:val="26"/>
          <w:lang w:eastAsia="en-US"/>
        </w:rPr>
        <w:t>оснащенные всем</w:t>
      </w:r>
      <w:r w:rsidR="00D37016" w:rsidRPr="00151FAB">
        <w:rPr>
          <w:rFonts w:ascii="Times New Roman" w:eastAsia="Calibri" w:hAnsi="Times New Roman" w:cs="Times New Roman"/>
          <w:sz w:val="26"/>
          <w:szCs w:val="26"/>
          <w:lang w:eastAsia="en-US"/>
        </w:rPr>
        <w:t xml:space="preserve"> необходимым: классная доска, столы и стулья для учащихся и педагога, шкафы и стеллажи</w:t>
      </w:r>
      <w:r w:rsidR="00D37016" w:rsidRPr="00151FAB">
        <w:rPr>
          <w:rFonts w:ascii="Times New Roman" w:eastAsia="Calibri" w:hAnsi="Times New Roman" w:cs="Times New Roman"/>
          <w:sz w:val="26"/>
          <w:szCs w:val="26"/>
          <w:lang w:eastAsia="en-US"/>
        </w:rPr>
        <w:tab/>
        <w:t xml:space="preserve">для </w:t>
      </w:r>
      <w:r w:rsidRPr="00151FAB">
        <w:rPr>
          <w:rFonts w:ascii="Times New Roman" w:eastAsia="Calibri" w:hAnsi="Times New Roman" w:cs="Times New Roman"/>
          <w:sz w:val="26"/>
          <w:szCs w:val="26"/>
          <w:lang w:eastAsia="en-US"/>
        </w:rPr>
        <w:t>хранения пособий</w:t>
      </w:r>
      <w:r w:rsidR="00D37016" w:rsidRPr="00151FAB">
        <w:rPr>
          <w:rFonts w:ascii="Times New Roman" w:eastAsia="Calibri" w:hAnsi="Times New Roman" w:cs="Times New Roman"/>
          <w:sz w:val="26"/>
          <w:szCs w:val="26"/>
          <w:lang w:eastAsia="en-US"/>
        </w:rPr>
        <w:t xml:space="preserve"> и </w:t>
      </w:r>
      <w:r w:rsidRPr="00151FAB">
        <w:rPr>
          <w:rFonts w:ascii="Times New Roman" w:eastAsia="Calibri" w:hAnsi="Times New Roman" w:cs="Times New Roman"/>
          <w:sz w:val="26"/>
          <w:szCs w:val="26"/>
          <w:lang w:eastAsia="en-US"/>
        </w:rPr>
        <w:t>учебных материалов</w:t>
      </w:r>
      <w:r w:rsidR="00D37016" w:rsidRPr="00151FAB">
        <w:rPr>
          <w:rFonts w:ascii="Times New Roman" w:eastAsia="Calibri" w:hAnsi="Times New Roman" w:cs="Times New Roman"/>
          <w:sz w:val="26"/>
          <w:szCs w:val="26"/>
          <w:lang w:eastAsia="en-US"/>
        </w:rPr>
        <w:t>, оборудованием и спортивным инвентарем.</w:t>
      </w:r>
    </w:p>
    <w:p w14:paraId="1E5FB601" w14:textId="77777777" w:rsidR="00D37016" w:rsidRPr="00151FAB" w:rsidRDefault="00D37016" w:rsidP="003A1430">
      <w:pPr>
        <w:spacing w:after="0" w:line="240" w:lineRule="auto"/>
        <w:ind w:firstLine="567"/>
        <w:jc w:val="both"/>
        <w:rPr>
          <w:rFonts w:ascii="Times New Roman" w:eastAsia="Calibri" w:hAnsi="Times New Roman" w:cs="Times New Roman"/>
          <w:sz w:val="26"/>
          <w:szCs w:val="26"/>
          <w:lang w:eastAsia="en-US"/>
        </w:rPr>
      </w:pPr>
      <w:r w:rsidRPr="00151FAB">
        <w:rPr>
          <w:rFonts w:ascii="Times New Roman" w:eastAsia="Calibri" w:hAnsi="Times New Roman" w:cs="Times New Roman"/>
          <w:sz w:val="26"/>
          <w:szCs w:val="26"/>
          <w:lang w:eastAsia="en-US"/>
        </w:rPr>
        <w:t xml:space="preserve"> Для реализации программы используются:</w:t>
      </w:r>
    </w:p>
    <w:p w14:paraId="58D5FD3C" w14:textId="77777777" w:rsidR="00D37016" w:rsidRPr="00151FAB" w:rsidRDefault="00D37016" w:rsidP="003A1430">
      <w:pPr>
        <w:pStyle w:val="12"/>
        <w:numPr>
          <w:ilvl w:val="0"/>
          <w:numId w:val="10"/>
        </w:numPr>
        <w:ind w:left="0" w:firstLine="567"/>
        <w:jc w:val="both"/>
        <w:rPr>
          <w:rFonts w:ascii="Times New Roman" w:hAnsi="Times New Roman" w:cs="Times New Roman"/>
          <w:color w:val="170E02"/>
          <w:sz w:val="26"/>
          <w:szCs w:val="26"/>
        </w:rPr>
      </w:pPr>
      <w:r w:rsidRPr="00151FAB">
        <w:rPr>
          <w:rFonts w:ascii="Times New Roman" w:hAnsi="Times New Roman" w:cs="Times New Roman"/>
          <w:color w:val="170E02"/>
          <w:sz w:val="26"/>
          <w:szCs w:val="26"/>
        </w:rPr>
        <w:t xml:space="preserve">Оборудование </w:t>
      </w:r>
    </w:p>
    <w:p w14:paraId="2460BB78" w14:textId="77777777" w:rsidR="00D37016" w:rsidRPr="00151FAB" w:rsidRDefault="00D37016" w:rsidP="006F4101">
      <w:pPr>
        <w:pStyle w:val="12"/>
        <w:numPr>
          <w:ilvl w:val="0"/>
          <w:numId w:val="9"/>
        </w:numPr>
        <w:ind w:left="0" w:firstLine="1134"/>
        <w:jc w:val="both"/>
        <w:rPr>
          <w:rFonts w:ascii="Times New Roman" w:hAnsi="Times New Roman" w:cs="Times New Roman"/>
          <w:color w:val="170E02"/>
          <w:sz w:val="26"/>
          <w:szCs w:val="26"/>
        </w:rPr>
      </w:pPr>
      <w:r w:rsidRPr="00151FAB">
        <w:rPr>
          <w:rFonts w:ascii="Times New Roman" w:hAnsi="Times New Roman" w:cs="Times New Roman"/>
          <w:iCs/>
          <w:color w:val="170E02"/>
          <w:sz w:val="26"/>
          <w:szCs w:val="26"/>
        </w:rPr>
        <w:t>компьютер</w:t>
      </w:r>
      <w:r w:rsidRPr="00151FAB">
        <w:rPr>
          <w:rFonts w:ascii="Times New Roman" w:hAnsi="Times New Roman" w:cs="Times New Roman"/>
          <w:color w:val="170E02"/>
          <w:sz w:val="26"/>
          <w:szCs w:val="26"/>
        </w:rPr>
        <w:t xml:space="preserve">, </w:t>
      </w:r>
      <w:r w:rsidRPr="00151FAB">
        <w:rPr>
          <w:rFonts w:ascii="Times New Roman" w:hAnsi="Times New Roman" w:cs="Times New Roman"/>
          <w:iCs/>
          <w:color w:val="170E02"/>
          <w:sz w:val="26"/>
          <w:szCs w:val="26"/>
        </w:rPr>
        <w:t>мультимедийный проектор</w:t>
      </w:r>
      <w:r w:rsidRPr="00151FAB">
        <w:rPr>
          <w:rFonts w:ascii="Times New Roman" w:hAnsi="Times New Roman" w:cs="Times New Roman"/>
          <w:color w:val="170E02"/>
          <w:sz w:val="26"/>
          <w:szCs w:val="26"/>
        </w:rPr>
        <w:t xml:space="preserve">, </w:t>
      </w:r>
      <w:r w:rsidRPr="00151FAB">
        <w:rPr>
          <w:rFonts w:ascii="Times New Roman" w:hAnsi="Times New Roman" w:cs="Times New Roman"/>
          <w:iCs/>
          <w:color w:val="170E02"/>
          <w:sz w:val="26"/>
          <w:szCs w:val="26"/>
        </w:rPr>
        <w:t>DVD</w:t>
      </w:r>
      <w:r w:rsidRPr="00151FAB">
        <w:rPr>
          <w:rFonts w:ascii="Times New Roman" w:hAnsi="Times New Roman" w:cs="Times New Roman"/>
          <w:color w:val="170E02"/>
          <w:sz w:val="26"/>
          <w:szCs w:val="26"/>
        </w:rPr>
        <w:t xml:space="preserve">, </w:t>
      </w:r>
    </w:p>
    <w:p w14:paraId="2E04A7D0" w14:textId="77777777" w:rsidR="00D37016" w:rsidRPr="00151FAB" w:rsidRDefault="00D37016" w:rsidP="003A1430">
      <w:pPr>
        <w:pStyle w:val="12"/>
        <w:numPr>
          <w:ilvl w:val="0"/>
          <w:numId w:val="10"/>
        </w:numPr>
        <w:ind w:left="0" w:firstLine="567"/>
        <w:jc w:val="both"/>
        <w:rPr>
          <w:rFonts w:ascii="Times New Roman" w:hAnsi="Times New Roman" w:cs="Times New Roman"/>
          <w:iCs/>
          <w:color w:val="170E02"/>
          <w:sz w:val="26"/>
          <w:szCs w:val="26"/>
        </w:rPr>
      </w:pPr>
      <w:r w:rsidRPr="00151FAB">
        <w:rPr>
          <w:rFonts w:ascii="Times New Roman" w:hAnsi="Times New Roman" w:cs="Times New Roman"/>
          <w:iCs/>
          <w:color w:val="170E02"/>
          <w:sz w:val="26"/>
          <w:szCs w:val="26"/>
        </w:rPr>
        <w:t xml:space="preserve">Измерительные приборы </w:t>
      </w:r>
    </w:p>
    <w:p w14:paraId="03A69967" w14:textId="77777777" w:rsidR="00D37016" w:rsidRPr="00151FAB" w:rsidRDefault="00D37016" w:rsidP="006F4101">
      <w:pPr>
        <w:pStyle w:val="12"/>
        <w:numPr>
          <w:ilvl w:val="0"/>
          <w:numId w:val="9"/>
        </w:numPr>
        <w:ind w:left="0" w:firstLine="1134"/>
        <w:jc w:val="both"/>
        <w:rPr>
          <w:rFonts w:ascii="Times New Roman" w:hAnsi="Times New Roman" w:cs="Times New Roman"/>
          <w:color w:val="170E02"/>
          <w:sz w:val="26"/>
          <w:szCs w:val="26"/>
        </w:rPr>
      </w:pPr>
      <w:r w:rsidRPr="00151FAB">
        <w:rPr>
          <w:rFonts w:ascii="Times New Roman" w:hAnsi="Times New Roman" w:cs="Times New Roman"/>
          <w:iCs/>
          <w:color w:val="170E02"/>
          <w:sz w:val="26"/>
          <w:szCs w:val="26"/>
        </w:rPr>
        <w:t>весы, часы и их модели,</w:t>
      </w:r>
      <w:r w:rsidRPr="00151FAB">
        <w:rPr>
          <w:rFonts w:ascii="Times New Roman" w:hAnsi="Times New Roman" w:cs="Times New Roman"/>
          <w:sz w:val="26"/>
          <w:szCs w:val="26"/>
        </w:rPr>
        <w:t xml:space="preserve"> секундомер</w:t>
      </w:r>
      <w:r w:rsidRPr="00151FAB">
        <w:rPr>
          <w:rFonts w:ascii="Times New Roman" w:hAnsi="Times New Roman" w:cs="Times New Roman"/>
          <w:iCs/>
          <w:color w:val="170E02"/>
          <w:sz w:val="26"/>
          <w:szCs w:val="26"/>
        </w:rPr>
        <w:t>.</w:t>
      </w:r>
    </w:p>
    <w:p w14:paraId="2957B8CB" w14:textId="77777777" w:rsidR="00D37016" w:rsidRPr="00151FAB" w:rsidRDefault="00D37016" w:rsidP="003A1430">
      <w:pPr>
        <w:pStyle w:val="12"/>
        <w:numPr>
          <w:ilvl w:val="0"/>
          <w:numId w:val="10"/>
        </w:numPr>
        <w:ind w:left="0" w:firstLine="567"/>
        <w:jc w:val="both"/>
        <w:rPr>
          <w:rFonts w:ascii="Times New Roman" w:hAnsi="Times New Roman" w:cs="Times New Roman"/>
          <w:sz w:val="26"/>
          <w:szCs w:val="26"/>
        </w:rPr>
      </w:pPr>
      <w:r w:rsidRPr="00151FAB">
        <w:rPr>
          <w:rFonts w:ascii="Times New Roman" w:hAnsi="Times New Roman" w:cs="Times New Roman"/>
          <w:sz w:val="26"/>
          <w:szCs w:val="26"/>
        </w:rPr>
        <w:t>Спортивный инвентарь:</w:t>
      </w:r>
    </w:p>
    <w:p w14:paraId="25591C50" w14:textId="77777777" w:rsidR="00D37016" w:rsidRPr="00151FAB" w:rsidRDefault="00D37016" w:rsidP="006F4101">
      <w:pPr>
        <w:numPr>
          <w:ilvl w:val="0"/>
          <w:numId w:val="11"/>
        </w:numPr>
        <w:spacing w:after="0" w:line="240" w:lineRule="auto"/>
        <w:ind w:left="0" w:firstLine="1134"/>
        <w:jc w:val="both"/>
        <w:rPr>
          <w:rFonts w:ascii="Times New Roman" w:hAnsi="Times New Roman" w:cs="Times New Roman"/>
          <w:color w:val="170E02"/>
          <w:sz w:val="26"/>
          <w:szCs w:val="26"/>
        </w:rPr>
      </w:pPr>
      <w:r w:rsidRPr="00151FAB">
        <w:rPr>
          <w:rFonts w:ascii="Times New Roman" w:hAnsi="Times New Roman" w:cs="Times New Roman"/>
          <w:sz w:val="26"/>
          <w:szCs w:val="26"/>
        </w:rPr>
        <w:t>волейбольные мячи; баскетбольные мячи; канат; кегли или городки; скакалки; теннисные мячи; малые мячи; гимнастическая стенка; гимнастические скамейки; сетка волейбольная; щиты с кольцами; маты; ракетки; обручи.</w:t>
      </w:r>
    </w:p>
    <w:p w14:paraId="669FF75C" w14:textId="77777777" w:rsidR="00D37016" w:rsidRPr="00151FAB" w:rsidRDefault="00D37016" w:rsidP="003A1430">
      <w:pPr>
        <w:pStyle w:val="11"/>
        <w:numPr>
          <w:ilvl w:val="0"/>
          <w:numId w:val="13"/>
        </w:numPr>
        <w:tabs>
          <w:tab w:val="left" w:pos="426"/>
        </w:tabs>
        <w:spacing w:after="0" w:line="240" w:lineRule="auto"/>
        <w:ind w:left="0" w:firstLine="567"/>
        <w:jc w:val="both"/>
        <w:rPr>
          <w:rFonts w:ascii="Times New Roman" w:hAnsi="Times New Roman" w:cs="Times New Roman"/>
          <w:sz w:val="26"/>
          <w:szCs w:val="26"/>
        </w:rPr>
      </w:pPr>
      <w:r w:rsidRPr="00151FAB">
        <w:rPr>
          <w:rFonts w:ascii="Times New Roman" w:hAnsi="Times New Roman" w:cs="Times New Roman"/>
          <w:sz w:val="26"/>
          <w:szCs w:val="26"/>
        </w:rPr>
        <w:t>Материал и инструменты:</w:t>
      </w:r>
      <w:r w:rsidR="00261E10">
        <w:rPr>
          <w:rFonts w:ascii="Times New Roman" w:hAnsi="Times New Roman" w:cs="Times New Roman"/>
          <w:sz w:val="26"/>
          <w:szCs w:val="26"/>
        </w:rPr>
        <w:t xml:space="preserve"> </w:t>
      </w:r>
      <w:r w:rsidRPr="00151FAB">
        <w:rPr>
          <w:rFonts w:ascii="Times New Roman" w:hAnsi="Times New Roman" w:cs="Times New Roman"/>
          <w:sz w:val="26"/>
          <w:szCs w:val="26"/>
        </w:rPr>
        <w:t>белая бумага альбомная, фломастеры, краски акварельные, кисти, цветные карандаши, пластилин.</w:t>
      </w:r>
    </w:p>
    <w:p w14:paraId="6298AC15" w14:textId="77777777" w:rsidR="00D37016" w:rsidRPr="00151FAB" w:rsidRDefault="00D37016" w:rsidP="003A1430">
      <w:pPr>
        <w:suppressAutoHyphens/>
        <w:spacing w:after="0" w:line="240" w:lineRule="auto"/>
        <w:ind w:firstLine="567"/>
        <w:jc w:val="both"/>
        <w:rPr>
          <w:rFonts w:ascii="Times New Roman" w:eastAsia="Calibri" w:hAnsi="Times New Roman" w:cs="Times New Roman"/>
          <w:b/>
          <w:sz w:val="26"/>
          <w:szCs w:val="26"/>
          <w:lang w:eastAsia="ar-SA"/>
        </w:rPr>
      </w:pPr>
      <w:r w:rsidRPr="00151FAB">
        <w:rPr>
          <w:rFonts w:ascii="Times New Roman" w:eastAsia="Calibri" w:hAnsi="Times New Roman" w:cs="Times New Roman"/>
          <w:b/>
          <w:sz w:val="26"/>
          <w:szCs w:val="26"/>
          <w:lang w:eastAsia="ar-SA"/>
        </w:rPr>
        <w:t>Дидактическое обеспечение</w:t>
      </w:r>
    </w:p>
    <w:p w14:paraId="160E82E4" w14:textId="77777777" w:rsidR="00D37016" w:rsidRPr="00151FAB" w:rsidRDefault="00D37016" w:rsidP="003A1430">
      <w:pPr>
        <w:spacing w:after="0" w:line="240" w:lineRule="auto"/>
        <w:ind w:firstLine="567"/>
        <w:jc w:val="both"/>
        <w:rPr>
          <w:rFonts w:ascii="Times New Roman" w:hAnsi="Times New Roman" w:cs="Times New Roman"/>
          <w:sz w:val="26"/>
          <w:szCs w:val="26"/>
        </w:rPr>
      </w:pPr>
      <w:r w:rsidRPr="00151FAB">
        <w:rPr>
          <w:rFonts w:ascii="Times New Roman" w:hAnsi="Times New Roman" w:cs="Times New Roman"/>
          <w:sz w:val="26"/>
          <w:szCs w:val="26"/>
        </w:rPr>
        <w:t xml:space="preserve">Для реализации программы используют </w:t>
      </w:r>
    </w:p>
    <w:p w14:paraId="45C00F76" w14:textId="77777777" w:rsidR="00D37016" w:rsidRPr="00151FAB" w:rsidRDefault="00D37016" w:rsidP="006F4101">
      <w:pPr>
        <w:pStyle w:val="12"/>
        <w:numPr>
          <w:ilvl w:val="0"/>
          <w:numId w:val="15"/>
        </w:numPr>
        <w:tabs>
          <w:tab w:val="left" w:pos="851"/>
        </w:tabs>
        <w:ind w:left="0" w:firstLine="567"/>
        <w:jc w:val="both"/>
        <w:rPr>
          <w:rFonts w:ascii="Times New Roman" w:hAnsi="Times New Roman" w:cs="Times New Roman"/>
          <w:color w:val="170E02"/>
          <w:sz w:val="26"/>
          <w:szCs w:val="26"/>
        </w:rPr>
      </w:pPr>
      <w:r w:rsidRPr="00151FAB">
        <w:rPr>
          <w:rFonts w:ascii="Times New Roman" w:hAnsi="Times New Roman" w:cs="Times New Roman"/>
          <w:color w:val="170E02"/>
          <w:sz w:val="26"/>
          <w:szCs w:val="26"/>
        </w:rPr>
        <w:t>мультимедийные презентации;</w:t>
      </w:r>
    </w:p>
    <w:p w14:paraId="741E0944" w14:textId="77777777" w:rsidR="00D37016" w:rsidRPr="00151FAB" w:rsidRDefault="00D37016" w:rsidP="006F4101">
      <w:pPr>
        <w:pStyle w:val="12"/>
        <w:numPr>
          <w:ilvl w:val="0"/>
          <w:numId w:val="15"/>
        </w:numPr>
        <w:tabs>
          <w:tab w:val="left" w:pos="851"/>
        </w:tabs>
        <w:ind w:left="0" w:firstLine="567"/>
        <w:jc w:val="both"/>
        <w:rPr>
          <w:rFonts w:ascii="Times New Roman" w:hAnsi="Times New Roman" w:cs="Times New Roman"/>
          <w:color w:val="170E02"/>
          <w:sz w:val="26"/>
          <w:szCs w:val="26"/>
        </w:rPr>
      </w:pPr>
      <w:r w:rsidRPr="00151FAB">
        <w:rPr>
          <w:rFonts w:ascii="Times New Roman" w:hAnsi="Times New Roman" w:cs="Times New Roman"/>
          <w:color w:val="170E02"/>
          <w:sz w:val="26"/>
          <w:szCs w:val="26"/>
        </w:rPr>
        <w:t xml:space="preserve">учебные пособия: «Комплекс упражнений утренней гимнастики», «Первая помощь при порезе», «Пропаганда здорового образа жизни», «Этикет», «Правильная осанка», «Гимнастика для глаз», «Хорошие манеры»; </w:t>
      </w:r>
    </w:p>
    <w:p w14:paraId="3F566905" w14:textId="77777777" w:rsidR="00D37016" w:rsidRPr="00151FAB" w:rsidRDefault="00D37016" w:rsidP="006F4101">
      <w:pPr>
        <w:pStyle w:val="12"/>
        <w:numPr>
          <w:ilvl w:val="0"/>
          <w:numId w:val="15"/>
        </w:numPr>
        <w:tabs>
          <w:tab w:val="left" w:pos="851"/>
        </w:tabs>
        <w:ind w:left="0" w:firstLine="567"/>
        <w:jc w:val="both"/>
        <w:rPr>
          <w:rFonts w:ascii="Times New Roman" w:hAnsi="Times New Roman" w:cs="Times New Roman"/>
          <w:color w:val="170E02"/>
          <w:sz w:val="26"/>
          <w:szCs w:val="26"/>
        </w:rPr>
      </w:pPr>
      <w:r w:rsidRPr="00151FAB">
        <w:rPr>
          <w:rFonts w:ascii="Times New Roman" w:hAnsi="Times New Roman" w:cs="Times New Roman"/>
          <w:color w:val="170E02"/>
          <w:sz w:val="26"/>
          <w:szCs w:val="26"/>
        </w:rPr>
        <w:t>плакаты: витаминная тарелка, профилактика инфекционных заболеваний;</w:t>
      </w:r>
    </w:p>
    <w:p w14:paraId="7107AD45" w14:textId="77777777" w:rsidR="00D37016" w:rsidRPr="00151FAB" w:rsidRDefault="00D37016" w:rsidP="006F4101">
      <w:pPr>
        <w:pStyle w:val="12"/>
        <w:numPr>
          <w:ilvl w:val="0"/>
          <w:numId w:val="15"/>
        </w:numPr>
        <w:tabs>
          <w:tab w:val="left" w:pos="851"/>
        </w:tabs>
        <w:ind w:left="0" w:firstLine="567"/>
        <w:jc w:val="both"/>
        <w:rPr>
          <w:rFonts w:ascii="Times New Roman" w:hAnsi="Times New Roman" w:cs="Times New Roman"/>
          <w:color w:val="170E02"/>
          <w:sz w:val="26"/>
          <w:szCs w:val="26"/>
        </w:rPr>
      </w:pPr>
      <w:r w:rsidRPr="00151FAB">
        <w:rPr>
          <w:rFonts w:ascii="Times New Roman" w:hAnsi="Times New Roman" w:cs="Times New Roman"/>
          <w:color w:val="170E02"/>
          <w:sz w:val="26"/>
          <w:szCs w:val="26"/>
        </w:rPr>
        <w:t xml:space="preserve">разработки игр. </w:t>
      </w:r>
    </w:p>
    <w:p w14:paraId="1F9C4595" w14:textId="5CBB53F4" w:rsidR="005D2CCD" w:rsidRPr="00B74779" w:rsidRDefault="005D2CCD" w:rsidP="006F4101">
      <w:pPr>
        <w:spacing w:after="0" w:line="240" w:lineRule="auto"/>
        <w:ind w:firstLine="567"/>
        <w:jc w:val="both"/>
        <w:rPr>
          <w:rFonts w:ascii="Times New Roman" w:hAnsi="Times New Roman" w:cs="Times New Roman"/>
          <w:sz w:val="26"/>
          <w:szCs w:val="26"/>
        </w:rPr>
      </w:pPr>
      <w:bookmarkStart w:id="26" w:name="_Hlk74038733"/>
      <w:r w:rsidRPr="00B74779">
        <w:rPr>
          <w:rFonts w:ascii="Times New Roman" w:hAnsi="Times New Roman" w:cs="Times New Roman"/>
          <w:b/>
          <w:sz w:val="26"/>
          <w:szCs w:val="26"/>
        </w:rPr>
        <w:t>Кадровое обеспечение</w:t>
      </w:r>
      <w:r w:rsidR="006F4101">
        <w:rPr>
          <w:rFonts w:ascii="Times New Roman" w:hAnsi="Times New Roman" w:cs="Times New Roman"/>
          <w:b/>
          <w:sz w:val="26"/>
          <w:szCs w:val="26"/>
        </w:rPr>
        <w:t xml:space="preserve">. </w:t>
      </w:r>
      <w:r w:rsidRPr="00B74779">
        <w:rPr>
          <w:rFonts w:ascii="Times New Roman" w:hAnsi="Times New Roman" w:cs="Times New Roman"/>
          <w:sz w:val="26"/>
          <w:szCs w:val="26"/>
        </w:rPr>
        <w:t xml:space="preserve">Занятия ведет педагог дополнительного образования, имеющий </w:t>
      </w:r>
      <w:r>
        <w:rPr>
          <w:rFonts w:ascii="Times New Roman" w:hAnsi="Times New Roman" w:cs="Times New Roman"/>
          <w:sz w:val="26"/>
          <w:szCs w:val="26"/>
        </w:rPr>
        <w:t>познания в темах данной программы.</w:t>
      </w:r>
    </w:p>
    <w:bookmarkEnd w:id="26"/>
    <w:p w14:paraId="0D3BC06A" w14:textId="52474681" w:rsidR="00D37016" w:rsidRDefault="00D37016" w:rsidP="00A81267">
      <w:pPr>
        <w:suppressAutoHyphens/>
        <w:spacing w:after="0" w:line="240" w:lineRule="auto"/>
        <w:ind w:left="-567" w:firstLine="425"/>
        <w:jc w:val="center"/>
        <w:rPr>
          <w:rFonts w:ascii="Times New Roman" w:eastAsia="Calibri" w:hAnsi="Times New Roman" w:cs="Times New Roman"/>
          <w:b/>
          <w:sz w:val="26"/>
          <w:szCs w:val="26"/>
          <w:lang w:eastAsia="ar-SA"/>
        </w:rPr>
      </w:pPr>
      <w:r w:rsidRPr="00151FAB">
        <w:rPr>
          <w:rFonts w:ascii="Times New Roman" w:eastAsia="Calibri" w:hAnsi="Times New Roman" w:cs="Times New Roman"/>
          <w:b/>
          <w:sz w:val="26"/>
          <w:szCs w:val="26"/>
          <w:lang w:eastAsia="ar-SA"/>
        </w:rPr>
        <w:lastRenderedPageBreak/>
        <w:t xml:space="preserve">Мониторинг </w:t>
      </w:r>
      <w:r w:rsidR="006F4101">
        <w:rPr>
          <w:rFonts w:ascii="Times New Roman" w:eastAsia="Calibri" w:hAnsi="Times New Roman" w:cs="Times New Roman"/>
          <w:b/>
          <w:sz w:val="26"/>
          <w:szCs w:val="26"/>
          <w:lang w:eastAsia="ar-SA"/>
        </w:rPr>
        <w:t>образовательных и воспитательных результатов</w:t>
      </w:r>
    </w:p>
    <w:p w14:paraId="1368924A" w14:textId="77777777" w:rsidR="004802E8" w:rsidRPr="00151FAB" w:rsidRDefault="004802E8" w:rsidP="00A81267">
      <w:pPr>
        <w:suppressAutoHyphens/>
        <w:spacing w:after="0" w:line="240" w:lineRule="auto"/>
        <w:ind w:left="-567" w:firstLine="425"/>
        <w:jc w:val="center"/>
        <w:rPr>
          <w:rFonts w:ascii="Times New Roman" w:eastAsia="Calibri" w:hAnsi="Times New Roman" w:cs="Times New Roman"/>
          <w:b/>
          <w:sz w:val="26"/>
          <w:szCs w:val="26"/>
          <w:lang w:eastAsia="ar-SA"/>
        </w:rPr>
      </w:pPr>
    </w:p>
    <w:p w14:paraId="485160A0" w14:textId="77777777" w:rsidR="00D37016" w:rsidRPr="00151FAB" w:rsidRDefault="00D37016" w:rsidP="00A81267">
      <w:pPr>
        <w:spacing w:after="0" w:line="240" w:lineRule="auto"/>
        <w:ind w:firstLine="426"/>
        <w:jc w:val="both"/>
        <w:rPr>
          <w:rFonts w:ascii="Times New Roman" w:hAnsi="Times New Roman" w:cs="Times New Roman"/>
          <w:bCs/>
          <w:kern w:val="36"/>
          <w:sz w:val="26"/>
          <w:szCs w:val="26"/>
        </w:rPr>
      </w:pPr>
      <w:r w:rsidRPr="00151FAB">
        <w:rPr>
          <w:rFonts w:ascii="Times New Roman" w:hAnsi="Times New Roman" w:cs="Times New Roman"/>
          <w:sz w:val="26"/>
          <w:szCs w:val="26"/>
          <w:shd w:val="clear" w:color="auto" w:fill="FFFFFF"/>
        </w:rPr>
        <w:t xml:space="preserve">В процессе деятельности выработалась определенная система контроля успехов и достижений детей, используя классические методы и приемы. </w:t>
      </w:r>
      <w:r w:rsidRPr="00151FAB">
        <w:rPr>
          <w:rFonts w:ascii="Times New Roman" w:hAnsi="Times New Roman" w:cs="Times New Roman"/>
          <w:bCs/>
          <w:kern w:val="36"/>
          <w:sz w:val="26"/>
          <w:szCs w:val="26"/>
        </w:rPr>
        <w:t>Чтобы проверить, в какой степени ребенок овладел тем или иным умением, целесообразно проводить контрольное обследование 3 раза в год. Это позволит оценить динамику развития ребенка, спланировать дальнейшую работу для формирования необходимых навыков.</w:t>
      </w:r>
    </w:p>
    <w:p w14:paraId="74F4A3DA" w14:textId="457538B0" w:rsidR="00D37016" w:rsidRPr="00151FAB" w:rsidRDefault="00D37016" w:rsidP="00A81267">
      <w:pPr>
        <w:spacing w:after="0" w:line="240" w:lineRule="auto"/>
        <w:ind w:firstLine="426"/>
        <w:jc w:val="both"/>
        <w:rPr>
          <w:rFonts w:ascii="Times New Roman" w:hAnsi="Times New Roman" w:cs="Times New Roman"/>
          <w:sz w:val="26"/>
          <w:szCs w:val="26"/>
        </w:rPr>
      </w:pPr>
      <w:r w:rsidRPr="00151FAB">
        <w:rPr>
          <w:rFonts w:ascii="Times New Roman" w:hAnsi="Times New Roman" w:cs="Times New Roman"/>
          <w:sz w:val="26"/>
          <w:szCs w:val="26"/>
        </w:rPr>
        <w:t xml:space="preserve">Выявление достигнутых результатов осуществляется </w:t>
      </w:r>
      <w:r w:rsidR="006F4101" w:rsidRPr="00151FAB">
        <w:rPr>
          <w:rFonts w:ascii="Times New Roman" w:hAnsi="Times New Roman" w:cs="Times New Roman"/>
          <w:sz w:val="26"/>
          <w:szCs w:val="26"/>
        </w:rPr>
        <w:t>через следующие</w:t>
      </w:r>
      <w:r w:rsidR="006F4101">
        <w:rPr>
          <w:rFonts w:ascii="Times New Roman" w:eastAsia="Calibri" w:hAnsi="Times New Roman" w:cs="Times New Roman"/>
          <w:sz w:val="26"/>
          <w:szCs w:val="26"/>
        </w:rPr>
        <w:t xml:space="preserve"> </w:t>
      </w:r>
      <w:r w:rsidRPr="00151FAB">
        <w:rPr>
          <w:rFonts w:ascii="Times New Roman" w:eastAsia="Calibri" w:hAnsi="Times New Roman" w:cs="Times New Roman"/>
          <w:b/>
          <w:sz w:val="26"/>
          <w:szCs w:val="26"/>
        </w:rPr>
        <w:t>методы:</w:t>
      </w:r>
      <w:r w:rsidRPr="00151FAB">
        <w:rPr>
          <w:rFonts w:ascii="Times New Roman" w:eastAsia="Calibri" w:hAnsi="Times New Roman" w:cs="Times New Roman"/>
          <w:sz w:val="26"/>
          <w:szCs w:val="26"/>
        </w:rPr>
        <w:t xml:space="preserve"> беседа, </w:t>
      </w:r>
      <w:r w:rsidR="006F4101" w:rsidRPr="00151FAB">
        <w:rPr>
          <w:rFonts w:ascii="Times New Roman" w:eastAsia="Calibri" w:hAnsi="Times New Roman" w:cs="Times New Roman"/>
          <w:sz w:val="26"/>
          <w:szCs w:val="26"/>
        </w:rPr>
        <w:t>опрос, наблюдение</w:t>
      </w:r>
      <w:r w:rsidRPr="00151FAB">
        <w:rPr>
          <w:rFonts w:ascii="Times New Roman" w:hAnsi="Times New Roman" w:cs="Times New Roman"/>
          <w:sz w:val="26"/>
          <w:szCs w:val="26"/>
        </w:rPr>
        <w:t>.</w:t>
      </w:r>
    </w:p>
    <w:p w14:paraId="683ED835" w14:textId="62D5EA5A" w:rsidR="00D37016" w:rsidRPr="00151FAB" w:rsidRDefault="00D37016" w:rsidP="00A81267">
      <w:pPr>
        <w:spacing w:after="0" w:line="240" w:lineRule="auto"/>
        <w:ind w:firstLine="709"/>
        <w:jc w:val="both"/>
        <w:rPr>
          <w:rFonts w:ascii="Times New Roman" w:eastAsia="Calibri" w:hAnsi="Times New Roman" w:cs="Times New Roman"/>
          <w:sz w:val="26"/>
          <w:szCs w:val="26"/>
        </w:rPr>
      </w:pPr>
      <w:r w:rsidRPr="00151FAB">
        <w:rPr>
          <w:rFonts w:ascii="Times New Roman" w:eastAsia="Calibri" w:hAnsi="Times New Roman" w:cs="Times New Roman"/>
          <w:sz w:val="26"/>
          <w:szCs w:val="26"/>
        </w:rPr>
        <w:t xml:space="preserve">Система критериев, показателей и баллов </w:t>
      </w:r>
      <w:r w:rsidR="006F4101" w:rsidRPr="00151FAB">
        <w:rPr>
          <w:rFonts w:ascii="Times New Roman" w:eastAsia="Calibri" w:hAnsi="Times New Roman" w:cs="Times New Roman"/>
          <w:sz w:val="26"/>
          <w:szCs w:val="26"/>
        </w:rPr>
        <w:t>отражается в</w:t>
      </w:r>
      <w:r w:rsidRPr="00151FAB">
        <w:rPr>
          <w:rFonts w:ascii="Times New Roman" w:eastAsia="Calibri" w:hAnsi="Times New Roman" w:cs="Times New Roman"/>
          <w:sz w:val="26"/>
          <w:szCs w:val="26"/>
        </w:rPr>
        <w:t xml:space="preserve"> </w:t>
      </w:r>
      <w:r w:rsidR="006F4101" w:rsidRPr="00151FAB">
        <w:rPr>
          <w:rFonts w:ascii="Times New Roman" w:eastAsia="Calibri" w:hAnsi="Times New Roman" w:cs="Times New Roman"/>
          <w:sz w:val="26"/>
          <w:szCs w:val="26"/>
        </w:rPr>
        <w:t>сводной таблице</w:t>
      </w:r>
    </w:p>
    <w:p w14:paraId="4DF94664" w14:textId="77777777" w:rsidR="00A81267" w:rsidRPr="00151FAB" w:rsidRDefault="00A81267" w:rsidP="00A81267">
      <w:pPr>
        <w:spacing w:after="0" w:line="240" w:lineRule="auto"/>
        <w:ind w:firstLine="709"/>
        <w:jc w:val="both"/>
        <w:rPr>
          <w:rFonts w:ascii="Times New Roman" w:eastAsia="Calibri" w:hAnsi="Times New Roman" w:cs="Times New Roman"/>
          <w:sz w:val="26"/>
          <w:szCs w:val="26"/>
        </w:rPr>
      </w:pPr>
    </w:p>
    <w:tbl>
      <w:tblPr>
        <w:tblW w:w="0" w:type="auto"/>
        <w:jc w:val="center"/>
        <w:shd w:val="clear" w:color="auto" w:fill="FFFFFF"/>
        <w:tblCellMar>
          <w:left w:w="0" w:type="dxa"/>
          <w:right w:w="0" w:type="dxa"/>
        </w:tblCellMar>
        <w:tblLook w:val="04A0" w:firstRow="1" w:lastRow="0" w:firstColumn="1" w:lastColumn="0" w:noHBand="0" w:noVBand="1"/>
      </w:tblPr>
      <w:tblGrid>
        <w:gridCol w:w="2092"/>
        <w:gridCol w:w="2620"/>
        <w:gridCol w:w="4457"/>
        <w:gridCol w:w="945"/>
      </w:tblGrid>
      <w:tr w:rsidR="00D37016" w:rsidRPr="00D37016" w14:paraId="76036C96" w14:textId="77777777" w:rsidTr="002A2876">
        <w:trPr>
          <w:jc w:val="center"/>
        </w:trPr>
        <w:tc>
          <w:tcPr>
            <w:tcW w:w="20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0E3BB3"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Показатели</w:t>
            </w:r>
          </w:p>
          <w:p w14:paraId="101525E9"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(оцениваемые параметры)</w:t>
            </w:r>
          </w:p>
        </w:tc>
        <w:tc>
          <w:tcPr>
            <w:tcW w:w="262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14:paraId="165C1412"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Критерии</w:t>
            </w:r>
          </w:p>
        </w:tc>
        <w:tc>
          <w:tcPr>
            <w:tcW w:w="4457" w:type="dxa"/>
            <w:tcBorders>
              <w:top w:val="single" w:sz="8"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hideMark/>
          </w:tcPr>
          <w:p w14:paraId="657AA165"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Степень выраженности оцениваемого качества</w:t>
            </w:r>
          </w:p>
        </w:tc>
        <w:tc>
          <w:tcPr>
            <w:tcW w:w="945" w:type="dxa"/>
            <w:tcBorders>
              <w:top w:val="single" w:sz="8"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hideMark/>
          </w:tcPr>
          <w:p w14:paraId="2C8E9C00"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Баллы</w:t>
            </w:r>
          </w:p>
        </w:tc>
      </w:tr>
      <w:tr w:rsidR="00D37016" w:rsidRPr="00D37016" w14:paraId="469EB1CC" w14:textId="77777777" w:rsidTr="002A2876">
        <w:trPr>
          <w:jc w:val="center"/>
        </w:trPr>
        <w:tc>
          <w:tcPr>
            <w:tcW w:w="2092"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14:paraId="7C69A65B"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1.1 Теоретические знания (по основным разделам учебно-тематического плана программы)</w:t>
            </w:r>
          </w:p>
        </w:tc>
        <w:tc>
          <w:tcPr>
            <w:tcW w:w="262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7C1FF89A"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Соответствие теоретических знаний ребенка программным требованиям</w:t>
            </w:r>
          </w:p>
        </w:tc>
        <w:tc>
          <w:tcPr>
            <w:tcW w:w="4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911C69"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Минимальный уровень (ребенок овладел менее чем 1</w:t>
            </w:r>
            <w:r w:rsidR="00BC5FB3">
              <w:rPr>
                <w:rFonts w:ascii="Times New Roman" w:hAnsi="Times New Roman" w:cs="Times New Roman"/>
                <w:color w:val="000000"/>
              </w:rPr>
              <w:t>/</w:t>
            </w:r>
            <w:r w:rsidRPr="00BE6FCB">
              <w:rPr>
                <w:rFonts w:ascii="Times New Roman" w:hAnsi="Times New Roman" w:cs="Times New Roman"/>
                <w:color w:val="000000"/>
              </w:rPr>
              <w:t>2 объема знаний, предусмотренных программой);</w:t>
            </w:r>
          </w:p>
          <w:p w14:paraId="66FBDAB5"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Средний уровень (объем усвоенных знаний составляет более 1</w:t>
            </w:r>
            <w:r w:rsidR="00BC5FB3">
              <w:rPr>
                <w:rFonts w:ascii="Times New Roman" w:hAnsi="Times New Roman" w:cs="Times New Roman"/>
                <w:color w:val="000000"/>
              </w:rPr>
              <w:t>/</w:t>
            </w:r>
            <w:r w:rsidRPr="00BE6FCB">
              <w:rPr>
                <w:rFonts w:ascii="Times New Roman" w:hAnsi="Times New Roman" w:cs="Times New Roman"/>
                <w:color w:val="000000"/>
              </w:rPr>
              <w:t>2)</w:t>
            </w:r>
          </w:p>
          <w:p w14:paraId="6702479D"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Максимальный уровень (ребенок освоил практически весь объем знаний, предусмотренных программой за конкретный период)</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824785" w14:textId="77777777" w:rsidR="00D37016" w:rsidRPr="00BE6FCB" w:rsidRDefault="00D37016" w:rsidP="00BE6FCB">
            <w:pPr>
              <w:spacing w:before="375"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1</w:t>
            </w:r>
          </w:p>
          <w:p w14:paraId="69FEB253" w14:textId="77777777" w:rsidR="00D37016" w:rsidRPr="00BE6FCB" w:rsidRDefault="00D37016" w:rsidP="00BE6FCB">
            <w:pPr>
              <w:spacing w:before="375"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5</w:t>
            </w:r>
          </w:p>
          <w:p w14:paraId="6B0C0167" w14:textId="77777777" w:rsidR="00D37016" w:rsidRPr="00BE6FCB" w:rsidRDefault="00D37016" w:rsidP="00BE6FCB">
            <w:pPr>
              <w:spacing w:before="375"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10</w:t>
            </w:r>
          </w:p>
        </w:tc>
      </w:tr>
      <w:tr w:rsidR="00D37016" w:rsidRPr="00D37016" w14:paraId="4ED40023" w14:textId="77777777" w:rsidTr="002A2876">
        <w:trPr>
          <w:jc w:val="center"/>
        </w:trPr>
        <w:tc>
          <w:tcPr>
            <w:tcW w:w="2092"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14:paraId="5117AFCE"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1.2 Владение специальной терминологией</w:t>
            </w:r>
          </w:p>
        </w:tc>
        <w:tc>
          <w:tcPr>
            <w:tcW w:w="262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14C063BB"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Осмысленность и правильность использования специальной терминологии</w:t>
            </w:r>
          </w:p>
        </w:tc>
        <w:tc>
          <w:tcPr>
            <w:tcW w:w="4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BEB402"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Минимальный уровень (ребенок, как правило, избегает употреблять специальные термины);</w:t>
            </w:r>
          </w:p>
          <w:p w14:paraId="360C779C"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Средний уровень (ребенок сочетает специальную терминологию с бытовой);</w:t>
            </w:r>
          </w:p>
          <w:p w14:paraId="17556F12"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Максимальный уровень (специальные термины употребляет осознанно в полном соответствии с их содержанием)</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92BF62"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1</w:t>
            </w:r>
          </w:p>
          <w:p w14:paraId="6FC4F521"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p>
          <w:p w14:paraId="71FCEDB8"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p>
          <w:p w14:paraId="0F389A11"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5</w:t>
            </w:r>
          </w:p>
          <w:p w14:paraId="097B3926"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p>
          <w:p w14:paraId="574C1868"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p>
          <w:p w14:paraId="1D513110"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10</w:t>
            </w:r>
          </w:p>
        </w:tc>
      </w:tr>
      <w:tr w:rsidR="00D37016" w:rsidRPr="00D37016" w14:paraId="46D262E7" w14:textId="77777777" w:rsidTr="002A2876">
        <w:trPr>
          <w:trHeight w:val="2223"/>
          <w:jc w:val="center"/>
        </w:trPr>
        <w:tc>
          <w:tcPr>
            <w:tcW w:w="20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1629F0"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2.1 Практические умения и навыки, предусмотренные программой (по основным разделам учебно-тематического плана программы)</w:t>
            </w:r>
          </w:p>
        </w:tc>
        <w:tc>
          <w:tcPr>
            <w:tcW w:w="2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53B342"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Соответствие практических умений навыков программным требованиям</w:t>
            </w:r>
          </w:p>
        </w:tc>
        <w:tc>
          <w:tcPr>
            <w:tcW w:w="4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10A100"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Минимальный уровень (ребенок овладевал менее 1</w:t>
            </w:r>
            <w:r w:rsidR="00BC5FB3">
              <w:rPr>
                <w:rFonts w:ascii="Times New Roman" w:hAnsi="Times New Roman" w:cs="Times New Roman"/>
                <w:color w:val="000000"/>
              </w:rPr>
              <w:t>/</w:t>
            </w:r>
            <w:r w:rsidRPr="00BE6FCB">
              <w:rPr>
                <w:rFonts w:ascii="Times New Roman" w:hAnsi="Times New Roman" w:cs="Times New Roman"/>
                <w:color w:val="000000"/>
              </w:rPr>
              <w:t>2 предусмотренных умений и навыков);</w:t>
            </w:r>
          </w:p>
          <w:p w14:paraId="09FD556B"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Средний уровень (объем освоенных умений и навыков составляет более 1</w:t>
            </w:r>
            <w:r w:rsidR="00BC5FB3">
              <w:rPr>
                <w:rFonts w:ascii="Times New Roman" w:hAnsi="Times New Roman" w:cs="Times New Roman"/>
                <w:color w:val="000000"/>
              </w:rPr>
              <w:t>/</w:t>
            </w:r>
            <w:r w:rsidRPr="00BE6FCB">
              <w:rPr>
                <w:rFonts w:ascii="Times New Roman" w:hAnsi="Times New Roman" w:cs="Times New Roman"/>
                <w:color w:val="000000"/>
              </w:rPr>
              <w:t>2);</w:t>
            </w:r>
          </w:p>
          <w:p w14:paraId="56C2AA3C"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Максимальный уровень (ребенок овладел практически всеми умениями и навыками, предусмотренными программой за конкретный период</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099AC4"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1</w:t>
            </w:r>
          </w:p>
          <w:p w14:paraId="5C82F1F2"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p>
          <w:p w14:paraId="2688B937"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p>
          <w:p w14:paraId="663646D3"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5</w:t>
            </w:r>
          </w:p>
          <w:p w14:paraId="4B47F04E"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p>
          <w:p w14:paraId="21DAD081" w14:textId="77777777" w:rsidR="00BE6FCB" w:rsidRDefault="00BE6FCB" w:rsidP="00BE6FCB">
            <w:pPr>
              <w:spacing w:after="0" w:line="240" w:lineRule="auto"/>
              <w:ind w:left="30" w:right="30"/>
              <w:textAlignment w:val="baseline"/>
              <w:rPr>
                <w:rFonts w:ascii="Times New Roman" w:hAnsi="Times New Roman" w:cs="Times New Roman"/>
                <w:color w:val="000000"/>
              </w:rPr>
            </w:pPr>
          </w:p>
          <w:p w14:paraId="627DBB7B" w14:textId="77777777" w:rsidR="00BE6FCB" w:rsidRDefault="00BE6FCB" w:rsidP="00BE6FCB">
            <w:pPr>
              <w:spacing w:after="0" w:line="240" w:lineRule="auto"/>
              <w:ind w:left="30" w:right="30"/>
              <w:textAlignment w:val="baseline"/>
              <w:rPr>
                <w:rFonts w:ascii="Times New Roman" w:hAnsi="Times New Roman" w:cs="Times New Roman"/>
                <w:color w:val="000000"/>
              </w:rPr>
            </w:pPr>
          </w:p>
          <w:p w14:paraId="0C8E36A0"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10</w:t>
            </w:r>
          </w:p>
        </w:tc>
      </w:tr>
      <w:tr w:rsidR="00D37016" w:rsidRPr="00D37016" w14:paraId="686108D5" w14:textId="77777777" w:rsidTr="002A2876">
        <w:trPr>
          <w:jc w:val="center"/>
        </w:trPr>
        <w:tc>
          <w:tcPr>
            <w:tcW w:w="20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291C66"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2.2 Владение специальным оборудованием и оснащением</w:t>
            </w:r>
          </w:p>
        </w:tc>
        <w:tc>
          <w:tcPr>
            <w:tcW w:w="2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333ECA"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Отсутствие затруднений в использовании специального оборудования и оснащения</w:t>
            </w:r>
          </w:p>
        </w:tc>
        <w:tc>
          <w:tcPr>
            <w:tcW w:w="4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FC74AC"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Минимальный уровень умений (ребенок испытывает серьезные затруднения при работе с оборудованием);</w:t>
            </w:r>
          </w:p>
          <w:p w14:paraId="4C14A12E"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Средний уровень (работает с оборудованием с помощью педагога);</w:t>
            </w:r>
          </w:p>
          <w:p w14:paraId="4E78527A"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Максимальный уровень (работает с оборудованием самостоятельно, не испытывает особых трудностей)</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00FA51"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1</w:t>
            </w:r>
          </w:p>
          <w:p w14:paraId="358FFA20"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p>
          <w:p w14:paraId="6F7B6B79" w14:textId="77777777" w:rsidR="00BE6FCB" w:rsidRDefault="00BE6FCB" w:rsidP="00BE6FCB">
            <w:pPr>
              <w:spacing w:after="0" w:line="240" w:lineRule="auto"/>
              <w:ind w:left="30" w:right="30"/>
              <w:textAlignment w:val="baseline"/>
              <w:rPr>
                <w:rFonts w:ascii="Times New Roman" w:hAnsi="Times New Roman" w:cs="Times New Roman"/>
                <w:color w:val="000000"/>
              </w:rPr>
            </w:pPr>
          </w:p>
          <w:p w14:paraId="6CD6F698"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5</w:t>
            </w:r>
          </w:p>
          <w:p w14:paraId="0DBF05F4"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p>
          <w:p w14:paraId="7454284C" w14:textId="77777777" w:rsidR="00BE6FCB" w:rsidRDefault="00BE6FCB" w:rsidP="00BE6FCB">
            <w:pPr>
              <w:spacing w:after="0" w:line="240" w:lineRule="auto"/>
              <w:ind w:left="30" w:right="30"/>
              <w:textAlignment w:val="baseline"/>
              <w:rPr>
                <w:rFonts w:ascii="Times New Roman" w:hAnsi="Times New Roman" w:cs="Times New Roman"/>
                <w:color w:val="000000"/>
              </w:rPr>
            </w:pPr>
          </w:p>
          <w:p w14:paraId="5B9AD076" w14:textId="77777777" w:rsidR="00BE6FCB" w:rsidRDefault="00BE6FCB" w:rsidP="00BE6FCB">
            <w:pPr>
              <w:spacing w:after="0" w:line="240" w:lineRule="auto"/>
              <w:ind w:left="30" w:right="30"/>
              <w:textAlignment w:val="baseline"/>
              <w:rPr>
                <w:rFonts w:ascii="Times New Roman" w:hAnsi="Times New Roman" w:cs="Times New Roman"/>
                <w:color w:val="000000"/>
              </w:rPr>
            </w:pPr>
          </w:p>
          <w:p w14:paraId="5D3C2B96"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10</w:t>
            </w:r>
          </w:p>
        </w:tc>
      </w:tr>
      <w:tr w:rsidR="00D37016" w:rsidRPr="00D37016" w14:paraId="74590E1E" w14:textId="77777777" w:rsidTr="002A2876">
        <w:trPr>
          <w:trHeight w:val="2251"/>
          <w:jc w:val="center"/>
        </w:trPr>
        <w:tc>
          <w:tcPr>
            <w:tcW w:w="20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9CD06F"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lastRenderedPageBreak/>
              <w:t>2.3 Творческие навыки</w:t>
            </w:r>
          </w:p>
        </w:tc>
        <w:tc>
          <w:tcPr>
            <w:tcW w:w="2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F5123C"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Креативность в выполнении практических заданий</w:t>
            </w:r>
          </w:p>
        </w:tc>
        <w:tc>
          <w:tcPr>
            <w:tcW w:w="4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C94E74" w14:textId="77777777" w:rsidR="00D37016" w:rsidRPr="00BE6FCB" w:rsidRDefault="00D37016" w:rsidP="002A2876">
            <w:pPr>
              <w:spacing w:after="0" w:line="240" w:lineRule="auto"/>
              <w:ind w:left="136" w:right="30"/>
              <w:textAlignment w:val="baseline"/>
              <w:rPr>
                <w:rFonts w:ascii="Times New Roman" w:hAnsi="Times New Roman" w:cs="Times New Roman"/>
                <w:color w:val="000000"/>
              </w:rPr>
            </w:pPr>
            <w:r w:rsidRPr="00BE6FCB">
              <w:rPr>
                <w:rFonts w:ascii="Times New Roman" w:hAnsi="Times New Roman" w:cs="Times New Roman"/>
                <w:color w:val="000000"/>
              </w:rPr>
              <w:t>Начальный (элементарный) уровень развития креативности (ребенок в состоянии выполнять лишь простейшие практические задания педагога);</w:t>
            </w:r>
          </w:p>
          <w:p w14:paraId="54D39CFE" w14:textId="77777777" w:rsidR="00D37016" w:rsidRPr="00BE6FCB" w:rsidRDefault="00D37016" w:rsidP="002A2876">
            <w:pPr>
              <w:spacing w:after="0" w:line="240" w:lineRule="auto"/>
              <w:ind w:left="136" w:right="30"/>
              <w:textAlignment w:val="baseline"/>
              <w:rPr>
                <w:rFonts w:ascii="Times New Roman" w:hAnsi="Times New Roman" w:cs="Times New Roman"/>
                <w:color w:val="000000"/>
              </w:rPr>
            </w:pPr>
            <w:r w:rsidRPr="00BE6FCB">
              <w:rPr>
                <w:rFonts w:ascii="Times New Roman" w:hAnsi="Times New Roman" w:cs="Times New Roman"/>
                <w:color w:val="000000"/>
              </w:rPr>
              <w:t>Репродуктивный уровень (выполняет в основном задания на основе образца);</w:t>
            </w:r>
          </w:p>
          <w:p w14:paraId="553AA8D8" w14:textId="6A1222FE" w:rsidR="00D37016" w:rsidRPr="00BE6FCB" w:rsidRDefault="00D37016" w:rsidP="002A2876">
            <w:pPr>
              <w:spacing w:after="0" w:line="240" w:lineRule="auto"/>
              <w:ind w:left="136" w:right="30"/>
              <w:textAlignment w:val="baseline"/>
              <w:rPr>
                <w:rFonts w:ascii="Times New Roman" w:hAnsi="Times New Roman" w:cs="Times New Roman"/>
                <w:color w:val="000000"/>
              </w:rPr>
            </w:pPr>
            <w:r w:rsidRPr="00BE6FCB">
              <w:rPr>
                <w:rFonts w:ascii="Times New Roman" w:hAnsi="Times New Roman" w:cs="Times New Roman"/>
                <w:color w:val="000000"/>
              </w:rPr>
              <w:t xml:space="preserve">Творческий уровень (выполняет практические задания </w:t>
            </w:r>
            <w:r w:rsidR="00607542" w:rsidRPr="00BE6FCB">
              <w:rPr>
                <w:rFonts w:ascii="Times New Roman" w:hAnsi="Times New Roman" w:cs="Times New Roman"/>
                <w:color w:val="000000"/>
              </w:rPr>
              <w:t>с</w:t>
            </w:r>
            <w:r w:rsidR="00607542">
              <w:rPr>
                <w:rFonts w:ascii="Times New Roman" w:hAnsi="Times New Roman" w:cs="Times New Roman"/>
                <w:color w:val="000000"/>
              </w:rPr>
              <w:t xml:space="preserve"> </w:t>
            </w:r>
            <w:r w:rsidR="00607542" w:rsidRPr="00BE6FCB">
              <w:rPr>
                <w:rFonts w:ascii="Times New Roman" w:hAnsi="Times New Roman" w:cs="Times New Roman"/>
                <w:color w:val="000000"/>
              </w:rPr>
              <w:t>элементами</w:t>
            </w:r>
            <w:r w:rsidRPr="00BE6FCB">
              <w:rPr>
                <w:rFonts w:ascii="Times New Roman" w:hAnsi="Times New Roman" w:cs="Times New Roman"/>
                <w:color w:val="000000"/>
              </w:rPr>
              <w:t xml:space="preserve"> творчества)</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6C47E0" w14:textId="77777777" w:rsidR="00D37016" w:rsidRPr="00BE6FCB" w:rsidRDefault="00D37016" w:rsidP="002A2876">
            <w:pPr>
              <w:spacing w:after="0" w:line="240" w:lineRule="auto"/>
              <w:ind w:left="136" w:right="30"/>
              <w:textAlignment w:val="baseline"/>
              <w:rPr>
                <w:rFonts w:ascii="Times New Roman" w:hAnsi="Times New Roman" w:cs="Times New Roman"/>
                <w:color w:val="000000"/>
              </w:rPr>
            </w:pPr>
            <w:r w:rsidRPr="00BE6FCB">
              <w:rPr>
                <w:rFonts w:ascii="Times New Roman" w:hAnsi="Times New Roman" w:cs="Times New Roman"/>
                <w:color w:val="000000"/>
              </w:rPr>
              <w:t>1</w:t>
            </w:r>
          </w:p>
          <w:p w14:paraId="430E3B4F" w14:textId="77777777" w:rsidR="00D37016" w:rsidRPr="00BE6FCB" w:rsidRDefault="00D37016" w:rsidP="002A2876">
            <w:pPr>
              <w:spacing w:after="0" w:line="240" w:lineRule="auto"/>
              <w:ind w:left="136" w:right="30"/>
              <w:textAlignment w:val="baseline"/>
              <w:rPr>
                <w:rFonts w:ascii="Times New Roman" w:hAnsi="Times New Roman" w:cs="Times New Roman"/>
                <w:color w:val="000000"/>
              </w:rPr>
            </w:pPr>
          </w:p>
          <w:p w14:paraId="140624DC" w14:textId="77777777" w:rsidR="00BE6FCB" w:rsidRDefault="00BE6FCB" w:rsidP="002A2876">
            <w:pPr>
              <w:spacing w:after="0" w:line="240" w:lineRule="auto"/>
              <w:ind w:left="136" w:right="30"/>
              <w:textAlignment w:val="baseline"/>
              <w:rPr>
                <w:rFonts w:ascii="Times New Roman" w:hAnsi="Times New Roman" w:cs="Times New Roman"/>
                <w:color w:val="000000"/>
              </w:rPr>
            </w:pPr>
          </w:p>
          <w:p w14:paraId="4AC0D99F" w14:textId="77777777" w:rsidR="00D37016" w:rsidRPr="00BE6FCB" w:rsidRDefault="00D37016" w:rsidP="002A2876">
            <w:pPr>
              <w:spacing w:after="0" w:line="240" w:lineRule="auto"/>
              <w:ind w:left="136" w:right="30"/>
              <w:textAlignment w:val="baseline"/>
              <w:rPr>
                <w:rFonts w:ascii="Times New Roman" w:hAnsi="Times New Roman" w:cs="Times New Roman"/>
                <w:color w:val="000000"/>
              </w:rPr>
            </w:pPr>
            <w:r w:rsidRPr="00BE6FCB">
              <w:rPr>
                <w:rFonts w:ascii="Times New Roman" w:hAnsi="Times New Roman" w:cs="Times New Roman"/>
                <w:color w:val="000000"/>
              </w:rPr>
              <w:t>5</w:t>
            </w:r>
          </w:p>
          <w:p w14:paraId="63699076" w14:textId="77777777" w:rsidR="00D37016" w:rsidRPr="00BE6FCB" w:rsidRDefault="00D37016" w:rsidP="002A2876">
            <w:pPr>
              <w:spacing w:after="0" w:line="240" w:lineRule="auto"/>
              <w:ind w:left="136" w:right="30"/>
              <w:rPr>
                <w:rFonts w:ascii="Times New Roman" w:hAnsi="Times New Roman" w:cs="Times New Roman"/>
                <w:color w:val="000000"/>
              </w:rPr>
            </w:pPr>
          </w:p>
          <w:p w14:paraId="63D7E7B1" w14:textId="77777777" w:rsidR="00BE6FCB" w:rsidRDefault="00BE6FCB" w:rsidP="002A2876">
            <w:pPr>
              <w:spacing w:after="0" w:line="240" w:lineRule="auto"/>
              <w:ind w:left="136" w:right="30"/>
              <w:rPr>
                <w:rFonts w:ascii="Times New Roman" w:hAnsi="Times New Roman" w:cs="Times New Roman"/>
                <w:color w:val="000000"/>
              </w:rPr>
            </w:pPr>
          </w:p>
          <w:p w14:paraId="6CE04F8F" w14:textId="77777777" w:rsidR="00D37016" w:rsidRPr="00BE6FCB" w:rsidRDefault="00D37016" w:rsidP="002A2876">
            <w:pPr>
              <w:spacing w:after="0" w:line="240" w:lineRule="auto"/>
              <w:ind w:left="136" w:right="30"/>
              <w:rPr>
                <w:rFonts w:ascii="Times New Roman" w:hAnsi="Times New Roman" w:cs="Times New Roman"/>
                <w:color w:val="000000"/>
              </w:rPr>
            </w:pPr>
            <w:r w:rsidRPr="00BE6FCB">
              <w:rPr>
                <w:rFonts w:ascii="Times New Roman" w:hAnsi="Times New Roman" w:cs="Times New Roman"/>
                <w:color w:val="000000"/>
              </w:rPr>
              <w:t>10</w:t>
            </w:r>
          </w:p>
        </w:tc>
      </w:tr>
      <w:tr w:rsidR="00D37016" w:rsidRPr="00D37016" w14:paraId="3F53F913" w14:textId="77777777" w:rsidTr="002A2876">
        <w:trPr>
          <w:trHeight w:val="1683"/>
          <w:jc w:val="center"/>
        </w:trPr>
        <w:tc>
          <w:tcPr>
            <w:tcW w:w="20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7F87C4"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3.2 Учебно-коммуникативные умения:</w:t>
            </w:r>
          </w:p>
          <w:p w14:paraId="12882F37"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p>
        </w:tc>
        <w:tc>
          <w:tcPr>
            <w:tcW w:w="2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880FA0" w14:textId="77777777" w:rsidR="00D37016" w:rsidRPr="00BE6FCB" w:rsidRDefault="00D37016" w:rsidP="002A2876">
            <w:pPr>
              <w:spacing w:after="0" w:line="240" w:lineRule="auto"/>
              <w:ind w:left="30" w:right="-170"/>
              <w:textAlignment w:val="baseline"/>
              <w:rPr>
                <w:rFonts w:ascii="Times New Roman" w:hAnsi="Times New Roman" w:cs="Times New Roman"/>
                <w:color w:val="000000"/>
              </w:rPr>
            </w:pPr>
            <w:r w:rsidRPr="00BE6FCB">
              <w:rPr>
                <w:rFonts w:ascii="Times New Roman" w:hAnsi="Times New Roman" w:cs="Times New Roman"/>
                <w:color w:val="000000"/>
              </w:rPr>
              <w:t xml:space="preserve">Адекватность восприятия </w:t>
            </w:r>
            <w:r w:rsidR="002A2876">
              <w:rPr>
                <w:rFonts w:ascii="Times New Roman" w:hAnsi="Times New Roman" w:cs="Times New Roman"/>
                <w:color w:val="000000"/>
              </w:rPr>
              <w:t>и</w:t>
            </w:r>
            <w:r w:rsidRPr="00BE6FCB">
              <w:rPr>
                <w:rFonts w:ascii="Times New Roman" w:hAnsi="Times New Roman" w:cs="Times New Roman"/>
                <w:color w:val="000000"/>
              </w:rPr>
              <w:t>нформации, идущей от педагога</w:t>
            </w:r>
          </w:p>
          <w:p w14:paraId="37CC1AE8"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Свобода владения и подачи детьми, подготовленной информации</w:t>
            </w:r>
          </w:p>
        </w:tc>
        <w:tc>
          <w:tcPr>
            <w:tcW w:w="4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310F73" w14:textId="77777777" w:rsidR="00D37016" w:rsidRDefault="00EB5DD8" w:rsidP="00BE6FCB">
            <w:pPr>
              <w:spacing w:after="0" w:line="240" w:lineRule="auto"/>
              <w:ind w:left="30" w:right="30"/>
              <w:textAlignment w:val="baseline"/>
              <w:rPr>
                <w:rFonts w:ascii="Times New Roman" w:hAnsi="Times New Roman" w:cs="Times New Roman"/>
                <w:color w:val="000000"/>
              </w:rPr>
            </w:pPr>
            <w:r>
              <w:rPr>
                <w:rFonts w:ascii="Times New Roman" w:hAnsi="Times New Roman" w:cs="Times New Roman"/>
                <w:color w:val="000000"/>
              </w:rPr>
              <w:t>Не общителен</w:t>
            </w:r>
          </w:p>
          <w:p w14:paraId="712A6818" w14:textId="77777777" w:rsidR="00EB5DD8" w:rsidRDefault="00EB5DD8" w:rsidP="00BE6FCB">
            <w:pPr>
              <w:spacing w:after="0" w:line="240" w:lineRule="auto"/>
              <w:ind w:left="30" w:right="30"/>
              <w:textAlignment w:val="baseline"/>
              <w:rPr>
                <w:rFonts w:ascii="Times New Roman" w:hAnsi="Times New Roman" w:cs="Times New Roman"/>
                <w:color w:val="000000"/>
              </w:rPr>
            </w:pPr>
            <w:r>
              <w:rPr>
                <w:rFonts w:ascii="Times New Roman" w:hAnsi="Times New Roman" w:cs="Times New Roman"/>
                <w:color w:val="000000"/>
              </w:rPr>
              <w:t>Общается только с некоторыми учащимися</w:t>
            </w:r>
          </w:p>
          <w:p w14:paraId="02E85F34" w14:textId="77777777" w:rsidR="00EB5DD8" w:rsidRDefault="001C4860" w:rsidP="00BE6FCB">
            <w:pPr>
              <w:spacing w:after="0" w:line="240" w:lineRule="auto"/>
              <w:ind w:left="30" w:right="30"/>
              <w:textAlignment w:val="baseline"/>
              <w:rPr>
                <w:rFonts w:ascii="Times New Roman" w:hAnsi="Times New Roman" w:cs="Times New Roman"/>
                <w:color w:val="000000"/>
              </w:rPr>
            </w:pPr>
            <w:r>
              <w:rPr>
                <w:rFonts w:ascii="Times New Roman" w:hAnsi="Times New Roman" w:cs="Times New Roman"/>
                <w:color w:val="000000"/>
              </w:rPr>
              <w:t xml:space="preserve">Общается свободно со всеми </w:t>
            </w:r>
          </w:p>
          <w:p w14:paraId="2798F262" w14:textId="77777777" w:rsidR="001C4860" w:rsidRPr="00BE6FCB" w:rsidRDefault="001C4860" w:rsidP="00BE6FCB">
            <w:pPr>
              <w:spacing w:after="0" w:line="240" w:lineRule="auto"/>
              <w:ind w:left="30" w:right="30"/>
              <w:textAlignment w:val="baseline"/>
              <w:rPr>
                <w:rFonts w:ascii="Times New Roman" w:hAnsi="Times New Roman" w:cs="Times New Roman"/>
                <w:color w:val="000000"/>
              </w:rPr>
            </w:pPr>
            <w:r>
              <w:rPr>
                <w:rFonts w:ascii="Times New Roman" w:hAnsi="Times New Roman" w:cs="Times New Roman"/>
                <w:color w:val="000000"/>
              </w:rPr>
              <w:t>детьми</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975EB0"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1</w:t>
            </w:r>
          </w:p>
          <w:p w14:paraId="1718628D"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5</w:t>
            </w:r>
          </w:p>
          <w:p w14:paraId="1D89822F" w14:textId="77777777" w:rsidR="00D37016" w:rsidRPr="00BE6FCB" w:rsidRDefault="00D37016" w:rsidP="00BE6FCB">
            <w:pPr>
              <w:spacing w:after="0" w:line="240" w:lineRule="auto"/>
              <w:ind w:left="30" w:right="30"/>
              <w:textAlignment w:val="baseline"/>
              <w:rPr>
                <w:rFonts w:ascii="Times New Roman" w:hAnsi="Times New Roman" w:cs="Times New Roman"/>
                <w:color w:val="000000"/>
              </w:rPr>
            </w:pPr>
            <w:r w:rsidRPr="00BE6FCB">
              <w:rPr>
                <w:rFonts w:ascii="Times New Roman" w:hAnsi="Times New Roman" w:cs="Times New Roman"/>
                <w:color w:val="000000"/>
              </w:rPr>
              <w:t>10</w:t>
            </w:r>
          </w:p>
        </w:tc>
      </w:tr>
      <w:tr w:rsidR="00D37016" w:rsidRPr="00D37016" w14:paraId="60426FE2" w14:textId="77777777" w:rsidTr="002A2876">
        <w:trPr>
          <w:jc w:val="center"/>
        </w:trPr>
        <w:tc>
          <w:tcPr>
            <w:tcW w:w="2092" w:type="dxa"/>
            <w:shd w:val="clear" w:color="auto" w:fill="auto"/>
            <w:vAlign w:val="center"/>
            <w:hideMark/>
          </w:tcPr>
          <w:p w14:paraId="138729FE" w14:textId="77777777" w:rsidR="00D37016" w:rsidRPr="00D37016" w:rsidRDefault="00D37016" w:rsidP="00FF3EF6">
            <w:pPr>
              <w:rPr>
                <w:rFonts w:ascii="Times New Roman" w:hAnsi="Times New Roman" w:cs="Times New Roman"/>
                <w:color w:val="000000"/>
              </w:rPr>
            </w:pPr>
          </w:p>
        </w:tc>
        <w:tc>
          <w:tcPr>
            <w:tcW w:w="2620" w:type="dxa"/>
            <w:shd w:val="clear" w:color="auto" w:fill="auto"/>
            <w:vAlign w:val="center"/>
            <w:hideMark/>
          </w:tcPr>
          <w:p w14:paraId="4362B1D1" w14:textId="77777777" w:rsidR="00D37016" w:rsidRPr="00D37016" w:rsidRDefault="00D37016" w:rsidP="00FF3EF6">
            <w:pPr>
              <w:rPr>
                <w:rFonts w:ascii="Times New Roman" w:hAnsi="Times New Roman" w:cs="Times New Roman"/>
              </w:rPr>
            </w:pPr>
          </w:p>
        </w:tc>
        <w:tc>
          <w:tcPr>
            <w:tcW w:w="4457" w:type="dxa"/>
            <w:shd w:val="clear" w:color="auto" w:fill="auto"/>
            <w:vAlign w:val="center"/>
            <w:hideMark/>
          </w:tcPr>
          <w:p w14:paraId="3C4C6FC6" w14:textId="77777777" w:rsidR="00D37016" w:rsidRPr="00D37016" w:rsidRDefault="00D37016" w:rsidP="00FF3EF6">
            <w:pPr>
              <w:rPr>
                <w:rFonts w:ascii="Times New Roman" w:hAnsi="Times New Roman" w:cs="Times New Roman"/>
              </w:rPr>
            </w:pPr>
          </w:p>
        </w:tc>
        <w:tc>
          <w:tcPr>
            <w:tcW w:w="0" w:type="auto"/>
            <w:shd w:val="clear" w:color="auto" w:fill="auto"/>
            <w:vAlign w:val="center"/>
            <w:hideMark/>
          </w:tcPr>
          <w:p w14:paraId="5B68D865" w14:textId="77777777" w:rsidR="00D37016" w:rsidRPr="00D37016" w:rsidRDefault="00D37016" w:rsidP="00FF3EF6">
            <w:pPr>
              <w:rPr>
                <w:rFonts w:ascii="Times New Roman" w:hAnsi="Times New Roman" w:cs="Times New Roman"/>
              </w:rPr>
            </w:pPr>
          </w:p>
        </w:tc>
      </w:tr>
    </w:tbl>
    <w:p w14:paraId="6FCB1F18" w14:textId="60889227" w:rsidR="00D37016" w:rsidRDefault="00D37016" w:rsidP="00A81267">
      <w:pPr>
        <w:shd w:val="clear" w:color="auto" w:fill="FFFFFF"/>
        <w:spacing w:line="240" w:lineRule="auto"/>
        <w:textAlignment w:val="baseline"/>
        <w:rPr>
          <w:rFonts w:ascii="Times New Roman" w:hAnsi="Times New Roman" w:cs="Times New Roman"/>
          <w:color w:val="000000"/>
        </w:rPr>
      </w:pPr>
    </w:p>
    <w:p w14:paraId="725BB9D5" w14:textId="77777777" w:rsidR="002938EF" w:rsidRPr="00D37016" w:rsidRDefault="002938EF" w:rsidP="00A81267">
      <w:pPr>
        <w:shd w:val="clear" w:color="auto" w:fill="FFFFFF"/>
        <w:spacing w:line="240" w:lineRule="auto"/>
        <w:textAlignment w:val="baseline"/>
        <w:rPr>
          <w:rFonts w:ascii="Times New Roman" w:hAnsi="Times New Roman" w:cs="Times New Roman"/>
          <w:color w:val="000000"/>
        </w:rPr>
      </w:pPr>
    </w:p>
    <w:p w14:paraId="5E74CE6F" w14:textId="77777777" w:rsidR="00D37016" w:rsidRPr="00A81267" w:rsidRDefault="00D37016" w:rsidP="00A81267">
      <w:pPr>
        <w:shd w:val="clear" w:color="auto" w:fill="FFFFFF"/>
        <w:spacing w:after="0" w:line="240" w:lineRule="auto"/>
        <w:textAlignment w:val="baseline"/>
        <w:rPr>
          <w:rFonts w:ascii="Times New Roman" w:hAnsi="Times New Roman" w:cs="Times New Roman"/>
          <w:color w:val="000000"/>
          <w:sz w:val="24"/>
          <w:szCs w:val="24"/>
        </w:rPr>
      </w:pPr>
      <w:r w:rsidRPr="00A81267">
        <w:rPr>
          <w:rFonts w:ascii="Times New Roman" w:hAnsi="Times New Roman" w:cs="Times New Roman"/>
          <w:color w:val="000000"/>
          <w:sz w:val="24"/>
          <w:szCs w:val="24"/>
        </w:rPr>
        <w:t>Результаты освоения образовательной программы за___________________ учебный год</w:t>
      </w:r>
    </w:p>
    <w:p w14:paraId="422055C3" w14:textId="77777777" w:rsidR="00D37016" w:rsidRPr="00A81267" w:rsidRDefault="00D37016" w:rsidP="00A81267">
      <w:pPr>
        <w:shd w:val="clear" w:color="auto" w:fill="FFFFFF"/>
        <w:spacing w:after="0" w:line="240" w:lineRule="auto"/>
        <w:textAlignment w:val="baseline"/>
        <w:rPr>
          <w:rFonts w:ascii="Times New Roman" w:hAnsi="Times New Roman" w:cs="Times New Roman"/>
          <w:color w:val="000000"/>
          <w:sz w:val="24"/>
          <w:szCs w:val="24"/>
        </w:rPr>
      </w:pPr>
      <w:r w:rsidRPr="00A81267">
        <w:rPr>
          <w:rFonts w:ascii="Times New Roman" w:hAnsi="Times New Roman" w:cs="Times New Roman"/>
          <w:color w:val="000000"/>
          <w:sz w:val="24"/>
          <w:szCs w:val="24"/>
        </w:rPr>
        <w:t>Объединение_______________________________________________________________</w:t>
      </w:r>
    </w:p>
    <w:p w14:paraId="6D86E0B8" w14:textId="77777777" w:rsidR="00D37016" w:rsidRPr="00D37016" w:rsidRDefault="00D37016" w:rsidP="00A81267">
      <w:pPr>
        <w:shd w:val="clear" w:color="auto" w:fill="FFFFFF"/>
        <w:spacing w:after="375" w:line="240" w:lineRule="auto"/>
        <w:textAlignment w:val="baseline"/>
        <w:rPr>
          <w:rFonts w:ascii="Times New Roman" w:hAnsi="Times New Roman" w:cs="Times New Roman"/>
          <w:color w:val="000000"/>
        </w:rPr>
      </w:pPr>
      <w:r w:rsidRPr="00A81267">
        <w:rPr>
          <w:rFonts w:ascii="Times New Roman" w:hAnsi="Times New Roman" w:cs="Times New Roman"/>
          <w:color w:val="000000"/>
          <w:sz w:val="24"/>
          <w:szCs w:val="24"/>
        </w:rPr>
        <w:t>Педагог___________________________________________________________________</w:t>
      </w:r>
    </w:p>
    <w:tbl>
      <w:tblPr>
        <w:tblW w:w="8789" w:type="dxa"/>
        <w:jc w:val="center"/>
        <w:shd w:val="clear" w:color="auto" w:fill="FFFFFF"/>
        <w:tblLayout w:type="fixed"/>
        <w:tblCellMar>
          <w:left w:w="0" w:type="dxa"/>
          <w:right w:w="0" w:type="dxa"/>
        </w:tblCellMar>
        <w:tblLook w:val="04A0" w:firstRow="1" w:lastRow="0" w:firstColumn="1" w:lastColumn="0" w:noHBand="0" w:noVBand="1"/>
      </w:tblPr>
      <w:tblGrid>
        <w:gridCol w:w="1111"/>
        <w:gridCol w:w="1249"/>
        <w:gridCol w:w="1290"/>
        <w:gridCol w:w="392"/>
        <w:gridCol w:w="567"/>
        <w:gridCol w:w="567"/>
        <w:gridCol w:w="567"/>
        <w:gridCol w:w="392"/>
        <w:gridCol w:w="509"/>
        <w:gridCol w:w="509"/>
        <w:gridCol w:w="447"/>
        <w:gridCol w:w="1189"/>
      </w:tblGrid>
      <w:tr w:rsidR="00D37016" w:rsidRPr="00D37016" w14:paraId="1D833949" w14:textId="77777777" w:rsidTr="00FF3EF6">
        <w:trPr>
          <w:jc w:val="center"/>
        </w:trPr>
        <w:tc>
          <w:tcPr>
            <w:tcW w:w="11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67EC9A" w14:textId="77777777" w:rsidR="00D37016" w:rsidRPr="00D37016" w:rsidRDefault="00D37016" w:rsidP="00FF3EF6">
            <w:pPr>
              <w:ind w:left="30" w:right="30"/>
              <w:textAlignment w:val="baseline"/>
              <w:rPr>
                <w:rFonts w:ascii="Times New Roman" w:hAnsi="Times New Roman" w:cs="Times New Roman"/>
                <w:color w:val="000000"/>
              </w:rPr>
            </w:pPr>
            <w:r w:rsidRPr="00D37016">
              <w:rPr>
                <w:rFonts w:ascii="Times New Roman" w:hAnsi="Times New Roman" w:cs="Times New Roman"/>
                <w:color w:val="000000"/>
              </w:rPr>
              <w:t>Ф. И.</w:t>
            </w:r>
          </w:p>
          <w:p w14:paraId="2FECB03B" w14:textId="77777777" w:rsidR="00D37016" w:rsidRPr="00D37016" w:rsidRDefault="00D37016" w:rsidP="00FF3EF6">
            <w:pPr>
              <w:ind w:left="30" w:right="30"/>
              <w:textAlignment w:val="baseline"/>
              <w:rPr>
                <w:rFonts w:ascii="Times New Roman" w:hAnsi="Times New Roman" w:cs="Times New Roman"/>
                <w:color w:val="000000"/>
              </w:rPr>
            </w:pPr>
            <w:r w:rsidRPr="00D37016">
              <w:rPr>
                <w:rFonts w:ascii="Times New Roman" w:hAnsi="Times New Roman" w:cs="Times New Roman"/>
                <w:color w:val="000000"/>
              </w:rPr>
              <w:t>ребенка</w:t>
            </w:r>
          </w:p>
        </w:tc>
        <w:tc>
          <w:tcPr>
            <w:tcW w:w="12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318A92" w14:textId="77777777" w:rsidR="00D37016" w:rsidRPr="00D37016" w:rsidRDefault="00D37016" w:rsidP="00FF3EF6">
            <w:pPr>
              <w:ind w:left="30" w:right="30"/>
              <w:textAlignment w:val="baseline"/>
              <w:rPr>
                <w:rFonts w:ascii="Times New Roman" w:hAnsi="Times New Roman" w:cs="Times New Roman"/>
                <w:color w:val="000000"/>
              </w:rPr>
            </w:pPr>
            <w:r w:rsidRPr="00D37016">
              <w:rPr>
                <w:rFonts w:ascii="Times New Roman" w:hAnsi="Times New Roman" w:cs="Times New Roman"/>
                <w:color w:val="000000"/>
              </w:rPr>
              <w:t>1.Теория</w:t>
            </w:r>
          </w:p>
          <w:p w14:paraId="559DD349" w14:textId="77777777" w:rsidR="00D37016" w:rsidRPr="00D37016" w:rsidRDefault="00D37016" w:rsidP="00FF3EF6">
            <w:pPr>
              <w:ind w:left="30" w:right="30"/>
              <w:textAlignment w:val="baseline"/>
              <w:rPr>
                <w:rFonts w:ascii="Times New Roman" w:hAnsi="Times New Roman" w:cs="Times New Roman"/>
                <w:color w:val="000000"/>
              </w:rPr>
            </w:pPr>
          </w:p>
        </w:tc>
        <w:tc>
          <w:tcPr>
            <w:tcW w:w="1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BF85F7" w14:textId="77777777" w:rsidR="00D37016" w:rsidRPr="00D37016" w:rsidRDefault="00D37016" w:rsidP="00FF3EF6">
            <w:pPr>
              <w:ind w:left="30" w:right="-208"/>
              <w:textAlignment w:val="baseline"/>
              <w:rPr>
                <w:rFonts w:ascii="Times New Roman" w:hAnsi="Times New Roman" w:cs="Times New Roman"/>
                <w:color w:val="000000"/>
              </w:rPr>
            </w:pPr>
            <w:r w:rsidRPr="00D37016">
              <w:rPr>
                <w:rFonts w:ascii="Times New Roman" w:hAnsi="Times New Roman" w:cs="Times New Roman"/>
                <w:color w:val="000000"/>
              </w:rPr>
              <w:t>2.Практика</w:t>
            </w:r>
          </w:p>
          <w:p w14:paraId="28832488" w14:textId="77777777" w:rsidR="00D37016" w:rsidRPr="00D37016" w:rsidRDefault="00D37016" w:rsidP="00FF3EF6">
            <w:pPr>
              <w:ind w:left="30" w:right="30"/>
              <w:textAlignment w:val="baseline"/>
              <w:rPr>
                <w:rFonts w:ascii="Times New Roman" w:hAnsi="Times New Roman" w:cs="Times New Roman"/>
                <w:color w:val="000000"/>
              </w:rPr>
            </w:pPr>
          </w:p>
        </w:tc>
        <w:tc>
          <w:tcPr>
            <w:tcW w:w="3950" w:type="dxa"/>
            <w:gridSpan w:val="8"/>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14:paraId="4A1D3A0A" w14:textId="77777777" w:rsidR="00D37016" w:rsidRPr="00D37016" w:rsidRDefault="00D37016" w:rsidP="00FF3EF6">
            <w:pPr>
              <w:ind w:left="30" w:right="30"/>
              <w:textAlignment w:val="baseline"/>
              <w:rPr>
                <w:rFonts w:ascii="Times New Roman" w:hAnsi="Times New Roman" w:cs="Times New Roman"/>
                <w:color w:val="000000"/>
              </w:rPr>
            </w:pPr>
            <w:r w:rsidRPr="00D37016">
              <w:rPr>
                <w:rFonts w:ascii="Times New Roman" w:hAnsi="Times New Roman" w:cs="Times New Roman"/>
                <w:color w:val="000000"/>
              </w:rPr>
              <w:t>3.Общеучебные умения и навыки</w:t>
            </w:r>
          </w:p>
        </w:tc>
        <w:tc>
          <w:tcPr>
            <w:tcW w:w="11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487A28" w14:textId="77777777" w:rsidR="00D37016" w:rsidRPr="00D37016" w:rsidRDefault="00D37016" w:rsidP="00FF3EF6">
            <w:pPr>
              <w:ind w:left="30" w:right="30"/>
              <w:textAlignment w:val="baseline"/>
              <w:rPr>
                <w:rFonts w:ascii="Times New Roman" w:hAnsi="Times New Roman" w:cs="Times New Roman"/>
                <w:color w:val="000000"/>
              </w:rPr>
            </w:pPr>
            <w:r w:rsidRPr="00D37016">
              <w:rPr>
                <w:rFonts w:ascii="Times New Roman" w:hAnsi="Times New Roman" w:cs="Times New Roman"/>
                <w:color w:val="000000"/>
              </w:rPr>
              <w:t>уровень</w:t>
            </w:r>
          </w:p>
        </w:tc>
      </w:tr>
      <w:tr w:rsidR="00D37016" w:rsidRPr="00D37016" w14:paraId="59B192CA" w14:textId="77777777" w:rsidTr="00FF3EF6">
        <w:trPr>
          <w:jc w:val="center"/>
        </w:trPr>
        <w:tc>
          <w:tcPr>
            <w:tcW w:w="1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395672" w14:textId="77777777" w:rsidR="00D37016" w:rsidRPr="00D37016" w:rsidRDefault="00D37016" w:rsidP="00FF3EF6">
            <w:pPr>
              <w:spacing w:before="30" w:after="30"/>
              <w:ind w:left="30" w:right="30"/>
              <w:rPr>
                <w:rFonts w:ascii="Times New Roman" w:hAnsi="Times New Roman" w:cs="Times New Roman"/>
                <w:color w:val="000000"/>
              </w:rPr>
            </w:pPr>
          </w:p>
        </w:tc>
        <w:tc>
          <w:tcPr>
            <w:tcW w:w="1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B644B6" w14:textId="77777777" w:rsidR="00D37016" w:rsidRPr="00D37016" w:rsidRDefault="00D37016" w:rsidP="00FF3EF6">
            <w:pPr>
              <w:spacing w:before="375" w:after="375"/>
              <w:ind w:left="30" w:right="30"/>
              <w:textAlignment w:val="baseline"/>
              <w:rPr>
                <w:rFonts w:ascii="Times New Roman" w:hAnsi="Times New Roman" w:cs="Times New Roman"/>
                <w:color w:val="000000"/>
              </w:rPr>
            </w:pPr>
            <w:r w:rsidRPr="00D37016">
              <w:rPr>
                <w:rFonts w:ascii="Times New Roman" w:hAnsi="Times New Roman" w:cs="Times New Roman"/>
                <w:color w:val="000000"/>
              </w:rPr>
              <w:t>1.1</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769FCE" w14:textId="77777777" w:rsidR="00D37016" w:rsidRPr="00D37016" w:rsidRDefault="00D37016" w:rsidP="00FF3EF6">
            <w:pPr>
              <w:spacing w:before="375" w:after="375"/>
              <w:ind w:left="30" w:right="30"/>
              <w:textAlignment w:val="baseline"/>
              <w:rPr>
                <w:rFonts w:ascii="Times New Roman" w:hAnsi="Times New Roman" w:cs="Times New Roman"/>
                <w:color w:val="000000"/>
              </w:rPr>
            </w:pPr>
            <w:r w:rsidRPr="00D37016">
              <w:rPr>
                <w:rFonts w:ascii="Times New Roman" w:hAnsi="Times New Roman" w:cs="Times New Roman"/>
                <w:color w:val="000000"/>
              </w:rPr>
              <w:t>1.2</w:t>
            </w:r>
          </w:p>
        </w:tc>
        <w:tc>
          <w:tcPr>
            <w:tcW w:w="3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DD89B1" w14:textId="77777777" w:rsidR="00D37016" w:rsidRPr="00D37016" w:rsidRDefault="00D37016" w:rsidP="00FF3EF6">
            <w:pPr>
              <w:spacing w:before="375" w:after="375"/>
              <w:ind w:left="30" w:right="30"/>
              <w:textAlignment w:val="baseline"/>
              <w:rPr>
                <w:rFonts w:ascii="Times New Roman" w:hAnsi="Times New Roman" w:cs="Times New Roman"/>
                <w:color w:val="000000"/>
              </w:rPr>
            </w:pP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F7F556" w14:textId="77777777" w:rsidR="00D37016" w:rsidRPr="00D37016" w:rsidRDefault="00D37016" w:rsidP="00FF3EF6">
            <w:pPr>
              <w:spacing w:before="375" w:after="375"/>
              <w:ind w:left="30" w:right="30"/>
              <w:textAlignment w:val="baseline"/>
              <w:rPr>
                <w:rFonts w:ascii="Times New Roman" w:hAnsi="Times New Roman" w:cs="Times New Roman"/>
                <w:color w:val="000000"/>
              </w:rPr>
            </w:pP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8BBA44" w14:textId="77777777" w:rsidR="00D37016" w:rsidRPr="00D37016" w:rsidRDefault="00D37016" w:rsidP="00FF3EF6">
            <w:pPr>
              <w:spacing w:before="375" w:after="375"/>
              <w:ind w:left="30" w:right="30"/>
              <w:textAlignment w:val="baseline"/>
              <w:rPr>
                <w:rFonts w:ascii="Times New Roman" w:hAnsi="Times New Roman" w:cs="Times New Roman"/>
                <w:color w:val="000000"/>
              </w:rPr>
            </w:pP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7563E5" w14:textId="77777777" w:rsidR="00D37016" w:rsidRPr="00D37016" w:rsidRDefault="00D37016" w:rsidP="00FF3EF6">
            <w:pPr>
              <w:spacing w:before="375" w:after="375"/>
              <w:ind w:left="30" w:right="30"/>
              <w:textAlignment w:val="baseline"/>
              <w:rPr>
                <w:rFonts w:ascii="Times New Roman" w:hAnsi="Times New Roman" w:cs="Times New Roman"/>
                <w:color w:val="000000"/>
              </w:rPr>
            </w:pPr>
          </w:p>
        </w:tc>
        <w:tc>
          <w:tcPr>
            <w:tcW w:w="3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8633F0" w14:textId="77777777" w:rsidR="00D37016" w:rsidRPr="00D37016" w:rsidRDefault="00D37016" w:rsidP="00FF3EF6">
            <w:pPr>
              <w:spacing w:before="375" w:after="375"/>
              <w:ind w:left="30" w:right="30"/>
              <w:textAlignment w:val="baseline"/>
              <w:rPr>
                <w:rFonts w:ascii="Times New Roman" w:hAnsi="Times New Roman" w:cs="Times New Roman"/>
                <w:color w:val="000000"/>
              </w:rPr>
            </w:pPr>
          </w:p>
        </w:tc>
        <w:tc>
          <w:tcPr>
            <w:tcW w:w="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835FD2" w14:textId="77777777" w:rsidR="00D37016" w:rsidRPr="00D37016" w:rsidRDefault="00D37016" w:rsidP="00FF3EF6">
            <w:pPr>
              <w:spacing w:before="375" w:after="375"/>
              <w:ind w:left="30" w:right="30"/>
              <w:textAlignment w:val="baseline"/>
              <w:rPr>
                <w:rFonts w:ascii="Times New Roman" w:hAnsi="Times New Roman" w:cs="Times New Roman"/>
                <w:color w:val="000000"/>
              </w:rPr>
            </w:pPr>
          </w:p>
        </w:tc>
        <w:tc>
          <w:tcPr>
            <w:tcW w:w="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FFC8C5" w14:textId="77777777" w:rsidR="00D37016" w:rsidRPr="00D37016" w:rsidRDefault="00D37016" w:rsidP="00FF3EF6">
            <w:pPr>
              <w:spacing w:before="375" w:after="375"/>
              <w:ind w:left="30" w:right="30"/>
              <w:textAlignment w:val="baseline"/>
              <w:rPr>
                <w:rFonts w:ascii="Times New Roman" w:hAnsi="Times New Roman" w:cs="Times New Roman"/>
                <w:color w:val="000000"/>
              </w:rPr>
            </w:pPr>
          </w:p>
        </w:tc>
        <w:tc>
          <w:tcPr>
            <w:tcW w:w="447"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29C5DA00" w14:textId="77777777" w:rsidR="00D37016" w:rsidRPr="00D37016" w:rsidRDefault="00D37016" w:rsidP="00FF3EF6">
            <w:pPr>
              <w:spacing w:before="375" w:after="375"/>
              <w:ind w:left="30" w:right="30"/>
              <w:textAlignment w:val="baseline"/>
              <w:rPr>
                <w:rFonts w:ascii="Times New Roman" w:hAnsi="Times New Roman" w:cs="Times New Roman"/>
                <w:color w:val="000000"/>
              </w:rPr>
            </w:pPr>
          </w:p>
        </w:tc>
        <w:tc>
          <w:tcPr>
            <w:tcW w:w="1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4900D4" w14:textId="77777777" w:rsidR="00D37016" w:rsidRPr="00D37016" w:rsidRDefault="00D37016" w:rsidP="00FF3EF6">
            <w:pPr>
              <w:spacing w:before="375" w:after="375"/>
              <w:ind w:left="30" w:right="30"/>
              <w:textAlignment w:val="baseline"/>
              <w:rPr>
                <w:rFonts w:ascii="Times New Roman" w:hAnsi="Times New Roman" w:cs="Times New Roman"/>
                <w:color w:val="000000"/>
              </w:rPr>
            </w:pPr>
          </w:p>
        </w:tc>
      </w:tr>
    </w:tbl>
    <w:p w14:paraId="0C593E0E" w14:textId="77777777" w:rsidR="00D37016" w:rsidRPr="00D37016" w:rsidRDefault="00D37016" w:rsidP="00D37016">
      <w:pPr>
        <w:pStyle w:val="12"/>
        <w:ind w:left="360"/>
        <w:jc w:val="center"/>
        <w:rPr>
          <w:rFonts w:ascii="Times New Roman" w:hAnsi="Times New Roman" w:cs="Times New Roman"/>
          <w:sz w:val="24"/>
          <w:szCs w:val="24"/>
        </w:rPr>
      </w:pPr>
    </w:p>
    <w:p w14:paraId="56AE5D6D" w14:textId="43F50E26" w:rsidR="00D37016" w:rsidRDefault="00D37016" w:rsidP="00D37016">
      <w:pPr>
        <w:pStyle w:val="12"/>
        <w:ind w:left="360"/>
        <w:jc w:val="center"/>
        <w:rPr>
          <w:rFonts w:ascii="Times New Roman" w:hAnsi="Times New Roman" w:cs="Times New Roman"/>
          <w:sz w:val="24"/>
          <w:szCs w:val="24"/>
        </w:rPr>
      </w:pPr>
    </w:p>
    <w:p w14:paraId="2B2CA5B1" w14:textId="77777777" w:rsidR="002938EF" w:rsidRPr="00D37016" w:rsidRDefault="002938EF" w:rsidP="00D37016">
      <w:pPr>
        <w:pStyle w:val="12"/>
        <w:ind w:left="360"/>
        <w:jc w:val="center"/>
        <w:rPr>
          <w:rFonts w:ascii="Times New Roman" w:hAnsi="Times New Roman" w:cs="Times New Roman"/>
          <w:sz w:val="24"/>
          <w:szCs w:val="24"/>
        </w:rPr>
      </w:pPr>
    </w:p>
    <w:p w14:paraId="1DC91F75" w14:textId="7E1505BD" w:rsidR="00607542" w:rsidRPr="002938EF" w:rsidRDefault="00607542" w:rsidP="002938EF">
      <w:pPr>
        <w:pStyle w:val="afa"/>
        <w:spacing w:before="0" w:beforeAutospacing="0" w:after="0" w:afterAutospacing="0"/>
        <w:jc w:val="both"/>
        <w:rPr>
          <w:bCs/>
          <w:sz w:val="26"/>
          <w:szCs w:val="26"/>
          <w:lang w:val="ru-RU"/>
        </w:rPr>
      </w:pPr>
      <w:r w:rsidRPr="002938EF">
        <w:rPr>
          <w:bCs/>
          <w:sz w:val="26"/>
          <w:szCs w:val="26"/>
        </w:rPr>
        <w:t xml:space="preserve">Мониторинг личностного развития обучающегося </w:t>
      </w:r>
      <w:r w:rsidR="002938EF" w:rsidRPr="002938EF">
        <w:rPr>
          <w:bCs/>
          <w:sz w:val="26"/>
          <w:szCs w:val="26"/>
          <w:lang w:val="ru-RU"/>
        </w:rPr>
        <w:t>проводится по следующим показателям</w:t>
      </w:r>
      <w:r w:rsidR="002938EF">
        <w:rPr>
          <w:bCs/>
          <w:sz w:val="26"/>
          <w:szCs w:val="26"/>
          <w:lang w:val="ru-RU"/>
        </w:rPr>
        <w:t>:</w:t>
      </w:r>
    </w:p>
    <w:p w14:paraId="47C87D55" w14:textId="77777777" w:rsidR="00607542" w:rsidRPr="00936B10" w:rsidRDefault="00607542" w:rsidP="00607542">
      <w:pPr>
        <w:pStyle w:val="afa"/>
        <w:spacing w:before="0" w:beforeAutospacing="0" w:after="0" w:afterAutospacing="0"/>
        <w:jc w:val="center"/>
        <w:rPr>
          <w:b/>
          <w:sz w:val="16"/>
          <w:szCs w:val="16"/>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528"/>
        <w:gridCol w:w="992"/>
      </w:tblGrid>
      <w:tr w:rsidR="00607542" w:rsidRPr="0009642C" w14:paraId="392B545F" w14:textId="77777777" w:rsidTr="003D1500">
        <w:trPr>
          <w:jc w:val="center"/>
        </w:trPr>
        <w:tc>
          <w:tcPr>
            <w:tcW w:w="3687" w:type="dxa"/>
            <w:vAlign w:val="center"/>
          </w:tcPr>
          <w:p w14:paraId="717CF7B3" w14:textId="77777777" w:rsidR="00607542" w:rsidRPr="0009642C" w:rsidRDefault="00607542" w:rsidP="003D1500">
            <w:pPr>
              <w:pStyle w:val="afa"/>
              <w:widowControl w:val="0"/>
              <w:autoSpaceDE w:val="0"/>
              <w:autoSpaceDN w:val="0"/>
              <w:adjustRightInd w:val="0"/>
              <w:spacing w:before="0" w:beforeAutospacing="0" w:after="0" w:afterAutospacing="0"/>
              <w:jc w:val="center"/>
              <w:rPr>
                <w:b/>
              </w:rPr>
            </w:pPr>
            <w:r w:rsidRPr="0009642C">
              <w:rPr>
                <w:b/>
              </w:rPr>
              <w:t xml:space="preserve">Показатели </w:t>
            </w:r>
          </w:p>
        </w:tc>
        <w:tc>
          <w:tcPr>
            <w:tcW w:w="5528" w:type="dxa"/>
            <w:vAlign w:val="center"/>
          </w:tcPr>
          <w:p w14:paraId="6237755A" w14:textId="77777777" w:rsidR="00607542" w:rsidRPr="0009642C" w:rsidRDefault="00607542" w:rsidP="003D1500">
            <w:pPr>
              <w:pStyle w:val="afa"/>
              <w:widowControl w:val="0"/>
              <w:autoSpaceDE w:val="0"/>
              <w:autoSpaceDN w:val="0"/>
              <w:adjustRightInd w:val="0"/>
              <w:spacing w:before="0" w:beforeAutospacing="0" w:after="0" w:afterAutospacing="0"/>
              <w:jc w:val="center"/>
              <w:rPr>
                <w:b/>
              </w:rPr>
            </w:pPr>
            <w:r w:rsidRPr="0009642C">
              <w:rPr>
                <w:b/>
              </w:rPr>
              <w:t>Степень выраженности оцениваемого качества</w:t>
            </w:r>
          </w:p>
        </w:tc>
        <w:tc>
          <w:tcPr>
            <w:tcW w:w="992" w:type="dxa"/>
            <w:vAlign w:val="center"/>
          </w:tcPr>
          <w:p w14:paraId="049DEA1F" w14:textId="77777777" w:rsidR="00607542" w:rsidRPr="0009642C" w:rsidRDefault="00607542" w:rsidP="003D1500">
            <w:pPr>
              <w:pStyle w:val="afa"/>
              <w:widowControl w:val="0"/>
              <w:autoSpaceDE w:val="0"/>
              <w:autoSpaceDN w:val="0"/>
              <w:adjustRightInd w:val="0"/>
              <w:spacing w:before="0" w:beforeAutospacing="0" w:after="0" w:afterAutospacing="0"/>
              <w:ind w:left="-108" w:right="-51"/>
              <w:jc w:val="center"/>
              <w:rPr>
                <w:b/>
              </w:rPr>
            </w:pPr>
            <w:r w:rsidRPr="0009642C">
              <w:rPr>
                <w:b/>
              </w:rPr>
              <w:t>кол-во баллов</w:t>
            </w:r>
          </w:p>
        </w:tc>
      </w:tr>
      <w:tr w:rsidR="00607542" w:rsidRPr="0009642C" w14:paraId="23E3C347" w14:textId="77777777" w:rsidTr="003D1500">
        <w:trPr>
          <w:jc w:val="center"/>
        </w:trPr>
        <w:tc>
          <w:tcPr>
            <w:tcW w:w="3687" w:type="dxa"/>
          </w:tcPr>
          <w:p w14:paraId="4E508153" w14:textId="77777777" w:rsidR="00607542" w:rsidRPr="0009642C" w:rsidRDefault="00607542" w:rsidP="003D1500">
            <w:pPr>
              <w:pStyle w:val="afa"/>
              <w:widowControl w:val="0"/>
              <w:tabs>
                <w:tab w:val="left" w:pos="360"/>
              </w:tabs>
              <w:autoSpaceDE w:val="0"/>
              <w:autoSpaceDN w:val="0"/>
              <w:adjustRightInd w:val="0"/>
              <w:spacing w:before="0" w:beforeAutospacing="0" w:after="0" w:afterAutospacing="0"/>
              <w:ind w:right="-108"/>
            </w:pPr>
            <w:r w:rsidRPr="00BA2258">
              <w:t>1.</w:t>
            </w:r>
            <w:r>
              <w:t xml:space="preserve"> </w:t>
            </w:r>
            <w:r w:rsidRPr="0009642C">
              <w:t>Терпение</w:t>
            </w:r>
          </w:p>
        </w:tc>
        <w:tc>
          <w:tcPr>
            <w:tcW w:w="5528" w:type="dxa"/>
          </w:tcPr>
          <w:p w14:paraId="017E2B91" w14:textId="77777777" w:rsidR="00607542" w:rsidRPr="0009642C" w:rsidRDefault="00607542" w:rsidP="00607542">
            <w:pPr>
              <w:pStyle w:val="afa"/>
              <w:widowControl w:val="0"/>
              <w:numPr>
                <w:ilvl w:val="0"/>
                <w:numId w:val="22"/>
              </w:numPr>
              <w:tabs>
                <w:tab w:val="left" w:pos="277"/>
              </w:tabs>
              <w:autoSpaceDE w:val="0"/>
              <w:autoSpaceDN w:val="0"/>
              <w:adjustRightInd w:val="0"/>
              <w:spacing w:before="0" w:beforeAutospacing="0" w:after="0" w:afterAutospacing="0"/>
              <w:ind w:left="0" w:hanging="6"/>
            </w:pPr>
            <w:r>
              <w:rPr>
                <w:lang w:val="ru-RU"/>
              </w:rPr>
              <w:t>т</w:t>
            </w:r>
            <w:r w:rsidRPr="0009642C">
              <w:t>ерпение хватает меньше чем на ½ занятия</w:t>
            </w:r>
          </w:p>
          <w:p w14:paraId="605A080E" w14:textId="77777777" w:rsidR="00607542" w:rsidRPr="0009642C" w:rsidRDefault="00607542" w:rsidP="00607542">
            <w:pPr>
              <w:pStyle w:val="afa"/>
              <w:widowControl w:val="0"/>
              <w:numPr>
                <w:ilvl w:val="0"/>
                <w:numId w:val="22"/>
              </w:numPr>
              <w:tabs>
                <w:tab w:val="left" w:pos="277"/>
              </w:tabs>
              <w:autoSpaceDE w:val="0"/>
              <w:autoSpaceDN w:val="0"/>
              <w:adjustRightInd w:val="0"/>
              <w:spacing w:before="0" w:beforeAutospacing="0" w:after="0" w:afterAutospacing="0"/>
              <w:ind w:left="0" w:hanging="6"/>
            </w:pPr>
            <w:r>
              <w:rPr>
                <w:lang w:val="ru-RU"/>
              </w:rPr>
              <w:t>т</w:t>
            </w:r>
            <w:r w:rsidRPr="0009642C">
              <w:t>ерпения хватает больше чем на ½ занятия</w:t>
            </w:r>
          </w:p>
          <w:p w14:paraId="78F3EBA2" w14:textId="77777777" w:rsidR="00607542" w:rsidRPr="0009642C" w:rsidRDefault="00607542" w:rsidP="00607542">
            <w:pPr>
              <w:pStyle w:val="afa"/>
              <w:widowControl w:val="0"/>
              <w:numPr>
                <w:ilvl w:val="0"/>
                <w:numId w:val="22"/>
              </w:numPr>
              <w:tabs>
                <w:tab w:val="left" w:pos="277"/>
              </w:tabs>
              <w:autoSpaceDE w:val="0"/>
              <w:autoSpaceDN w:val="0"/>
              <w:adjustRightInd w:val="0"/>
              <w:spacing w:before="0" w:beforeAutospacing="0" w:after="0" w:afterAutospacing="0"/>
              <w:ind w:left="0" w:hanging="6"/>
            </w:pPr>
            <w:r>
              <w:rPr>
                <w:lang w:val="ru-RU"/>
              </w:rPr>
              <w:t>т</w:t>
            </w:r>
            <w:r w:rsidRPr="0009642C">
              <w:t>ерпения хватает на все занятие</w:t>
            </w:r>
          </w:p>
        </w:tc>
        <w:tc>
          <w:tcPr>
            <w:tcW w:w="992" w:type="dxa"/>
          </w:tcPr>
          <w:p w14:paraId="40A39665" w14:textId="77777777" w:rsidR="00607542" w:rsidRPr="006976AD" w:rsidRDefault="00607542" w:rsidP="003D1500">
            <w:pPr>
              <w:pStyle w:val="afa"/>
              <w:widowControl w:val="0"/>
              <w:autoSpaceDE w:val="0"/>
              <w:autoSpaceDN w:val="0"/>
              <w:adjustRightInd w:val="0"/>
              <w:spacing w:before="0" w:beforeAutospacing="0" w:after="0" w:afterAutospacing="0"/>
              <w:jc w:val="center"/>
            </w:pPr>
            <w:r w:rsidRPr="006976AD">
              <w:t>1</w:t>
            </w:r>
          </w:p>
          <w:p w14:paraId="5ECD73EF" w14:textId="77777777" w:rsidR="00607542" w:rsidRPr="00A874C1" w:rsidRDefault="00607542" w:rsidP="003D1500">
            <w:pPr>
              <w:pStyle w:val="afa"/>
              <w:widowControl w:val="0"/>
              <w:autoSpaceDE w:val="0"/>
              <w:autoSpaceDN w:val="0"/>
              <w:adjustRightInd w:val="0"/>
              <w:spacing w:before="0" w:beforeAutospacing="0" w:after="0" w:afterAutospacing="0"/>
              <w:jc w:val="center"/>
              <w:rPr>
                <w:lang w:val="ru-RU"/>
              </w:rPr>
            </w:pPr>
            <w:r>
              <w:rPr>
                <w:lang w:val="ru-RU"/>
              </w:rPr>
              <w:t>2</w:t>
            </w:r>
          </w:p>
          <w:p w14:paraId="0AE59076" w14:textId="77777777" w:rsidR="00607542" w:rsidRPr="00A874C1" w:rsidRDefault="00607542" w:rsidP="003D1500">
            <w:pPr>
              <w:pStyle w:val="afa"/>
              <w:widowControl w:val="0"/>
              <w:autoSpaceDE w:val="0"/>
              <w:autoSpaceDN w:val="0"/>
              <w:adjustRightInd w:val="0"/>
              <w:spacing w:before="0" w:beforeAutospacing="0" w:after="0" w:afterAutospacing="0"/>
              <w:jc w:val="center"/>
              <w:rPr>
                <w:lang w:val="ru-RU"/>
              </w:rPr>
            </w:pPr>
            <w:r>
              <w:rPr>
                <w:lang w:val="ru-RU"/>
              </w:rPr>
              <w:t>3</w:t>
            </w:r>
          </w:p>
        </w:tc>
      </w:tr>
      <w:tr w:rsidR="00607542" w:rsidRPr="0009642C" w14:paraId="1851EF64" w14:textId="77777777" w:rsidTr="003D1500">
        <w:trPr>
          <w:jc w:val="center"/>
        </w:trPr>
        <w:tc>
          <w:tcPr>
            <w:tcW w:w="3687" w:type="dxa"/>
          </w:tcPr>
          <w:p w14:paraId="73C74E69" w14:textId="77777777" w:rsidR="00607542" w:rsidRPr="0009642C" w:rsidRDefault="00607542" w:rsidP="003D1500">
            <w:pPr>
              <w:pStyle w:val="afa"/>
              <w:widowControl w:val="0"/>
              <w:autoSpaceDE w:val="0"/>
              <w:autoSpaceDN w:val="0"/>
              <w:adjustRightInd w:val="0"/>
              <w:spacing w:before="0" w:beforeAutospacing="0" w:after="0" w:afterAutospacing="0"/>
            </w:pPr>
            <w:r>
              <w:rPr>
                <w:lang w:val="ru-RU"/>
              </w:rPr>
              <w:t>2. Т</w:t>
            </w:r>
            <w:r w:rsidRPr="0009642C">
              <w:t xml:space="preserve">ворческий интерес к занятиям </w:t>
            </w:r>
          </w:p>
        </w:tc>
        <w:tc>
          <w:tcPr>
            <w:tcW w:w="5528" w:type="dxa"/>
          </w:tcPr>
          <w:p w14:paraId="40180742" w14:textId="77777777" w:rsidR="00607542" w:rsidRPr="0009642C" w:rsidRDefault="00607542" w:rsidP="00607542">
            <w:pPr>
              <w:pStyle w:val="afa"/>
              <w:widowControl w:val="0"/>
              <w:numPr>
                <w:ilvl w:val="0"/>
                <w:numId w:val="22"/>
              </w:numPr>
              <w:tabs>
                <w:tab w:val="left" w:pos="277"/>
              </w:tabs>
              <w:autoSpaceDE w:val="0"/>
              <w:autoSpaceDN w:val="0"/>
              <w:adjustRightInd w:val="0"/>
              <w:spacing w:before="0" w:beforeAutospacing="0" w:after="0" w:afterAutospacing="0"/>
              <w:ind w:left="0" w:hanging="6"/>
            </w:pPr>
            <w:r>
              <w:rPr>
                <w:lang w:val="ru-RU"/>
              </w:rPr>
              <w:t>и</w:t>
            </w:r>
            <w:r w:rsidRPr="0009642C">
              <w:t>нтерес к занятиям продиктован извне</w:t>
            </w:r>
          </w:p>
          <w:p w14:paraId="74DB4537" w14:textId="77777777" w:rsidR="00607542" w:rsidRPr="003A307C" w:rsidRDefault="00607542" w:rsidP="00607542">
            <w:pPr>
              <w:pStyle w:val="afa"/>
              <w:widowControl w:val="0"/>
              <w:numPr>
                <w:ilvl w:val="0"/>
                <w:numId w:val="22"/>
              </w:numPr>
              <w:tabs>
                <w:tab w:val="left" w:pos="277"/>
              </w:tabs>
              <w:autoSpaceDE w:val="0"/>
              <w:autoSpaceDN w:val="0"/>
              <w:adjustRightInd w:val="0"/>
              <w:spacing w:before="0" w:beforeAutospacing="0" w:after="0" w:afterAutospacing="0"/>
              <w:ind w:left="0" w:hanging="6"/>
            </w:pPr>
            <w:r>
              <w:rPr>
                <w:lang w:val="ru-RU"/>
              </w:rPr>
              <w:t>и</w:t>
            </w:r>
            <w:r w:rsidRPr="0009642C">
              <w:t xml:space="preserve">нтерес периодически поддерживается </w:t>
            </w:r>
          </w:p>
          <w:p w14:paraId="1AFB51CF" w14:textId="77777777" w:rsidR="00607542" w:rsidRPr="0009642C" w:rsidRDefault="00607542" w:rsidP="00607542">
            <w:pPr>
              <w:pStyle w:val="afa"/>
              <w:widowControl w:val="0"/>
              <w:numPr>
                <w:ilvl w:val="0"/>
                <w:numId w:val="22"/>
              </w:numPr>
              <w:tabs>
                <w:tab w:val="left" w:pos="277"/>
              </w:tabs>
              <w:autoSpaceDE w:val="0"/>
              <w:autoSpaceDN w:val="0"/>
              <w:adjustRightInd w:val="0"/>
              <w:spacing w:before="0" w:beforeAutospacing="0" w:after="0" w:afterAutospacing="0"/>
              <w:ind w:left="0" w:hanging="6"/>
            </w:pPr>
            <w:r>
              <w:rPr>
                <w:lang w:val="ru-RU"/>
              </w:rPr>
              <w:t>и</w:t>
            </w:r>
            <w:r w:rsidRPr="0009642C">
              <w:t xml:space="preserve">нтерес постоянно поддерживается </w:t>
            </w:r>
          </w:p>
        </w:tc>
        <w:tc>
          <w:tcPr>
            <w:tcW w:w="992" w:type="dxa"/>
          </w:tcPr>
          <w:p w14:paraId="367E2B5F" w14:textId="77777777" w:rsidR="00607542" w:rsidRPr="006976AD" w:rsidRDefault="00607542" w:rsidP="003D1500">
            <w:pPr>
              <w:pStyle w:val="afa"/>
              <w:widowControl w:val="0"/>
              <w:autoSpaceDE w:val="0"/>
              <w:autoSpaceDN w:val="0"/>
              <w:adjustRightInd w:val="0"/>
              <w:spacing w:before="0" w:beforeAutospacing="0" w:after="0" w:afterAutospacing="0"/>
              <w:jc w:val="center"/>
            </w:pPr>
            <w:r w:rsidRPr="006976AD">
              <w:t>1</w:t>
            </w:r>
          </w:p>
          <w:p w14:paraId="2152A5B1" w14:textId="77777777" w:rsidR="00607542" w:rsidRPr="00A874C1" w:rsidRDefault="00607542" w:rsidP="003D1500">
            <w:pPr>
              <w:pStyle w:val="afa"/>
              <w:widowControl w:val="0"/>
              <w:autoSpaceDE w:val="0"/>
              <w:autoSpaceDN w:val="0"/>
              <w:adjustRightInd w:val="0"/>
              <w:spacing w:before="0" w:beforeAutospacing="0" w:after="0" w:afterAutospacing="0"/>
              <w:jc w:val="center"/>
              <w:rPr>
                <w:lang w:val="ru-RU"/>
              </w:rPr>
            </w:pPr>
            <w:r>
              <w:rPr>
                <w:lang w:val="ru-RU"/>
              </w:rPr>
              <w:t>2</w:t>
            </w:r>
          </w:p>
          <w:p w14:paraId="7AAB4A65" w14:textId="77777777" w:rsidR="00607542" w:rsidRPr="00A874C1" w:rsidRDefault="00607542" w:rsidP="003D1500">
            <w:pPr>
              <w:pStyle w:val="afa"/>
              <w:widowControl w:val="0"/>
              <w:autoSpaceDE w:val="0"/>
              <w:autoSpaceDN w:val="0"/>
              <w:adjustRightInd w:val="0"/>
              <w:spacing w:before="0" w:beforeAutospacing="0" w:after="0" w:afterAutospacing="0"/>
              <w:jc w:val="center"/>
              <w:rPr>
                <w:lang w:val="ru-RU"/>
              </w:rPr>
            </w:pPr>
            <w:r>
              <w:rPr>
                <w:lang w:val="ru-RU"/>
              </w:rPr>
              <w:t>3</w:t>
            </w:r>
          </w:p>
        </w:tc>
      </w:tr>
      <w:tr w:rsidR="00607542" w:rsidRPr="0009642C" w14:paraId="1CCEE610" w14:textId="77777777" w:rsidTr="003D1500">
        <w:trPr>
          <w:jc w:val="center"/>
        </w:trPr>
        <w:tc>
          <w:tcPr>
            <w:tcW w:w="3687" w:type="dxa"/>
          </w:tcPr>
          <w:p w14:paraId="1A599BFB" w14:textId="77777777" w:rsidR="00607542" w:rsidRPr="0009642C" w:rsidRDefault="00607542" w:rsidP="003D1500">
            <w:pPr>
              <w:pStyle w:val="afa"/>
              <w:widowControl w:val="0"/>
              <w:autoSpaceDE w:val="0"/>
              <w:autoSpaceDN w:val="0"/>
              <w:adjustRightInd w:val="0"/>
              <w:spacing w:before="0" w:beforeAutospacing="0" w:after="0" w:afterAutospacing="0"/>
            </w:pPr>
            <w:r>
              <w:rPr>
                <w:lang w:val="ru-RU"/>
              </w:rPr>
              <w:t>3.</w:t>
            </w:r>
            <w:r w:rsidRPr="0009642C">
              <w:t>Толерантность</w:t>
            </w:r>
          </w:p>
        </w:tc>
        <w:tc>
          <w:tcPr>
            <w:tcW w:w="5528" w:type="dxa"/>
          </w:tcPr>
          <w:p w14:paraId="7AC1BF0D" w14:textId="77777777" w:rsidR="00607542" w:rsidRPr="0009642C" w:rsidRDefault="00607542" w:rsidP="00607542">
            <w:pPr>
              <w:pStyle w:val="afa"/>
              <w:widowControl w:val="0"/>
              <w:numPr>
                <w:ilvl w:val="0"/>
                <w:numId w:val="22"/>
              </w:numPr>
              <w:tabs>
                <w:tab w:val="left" w:pos="317"/>
              </w:tabs>
              <w:autoSpaceDE w:val="0"/>
              <w:autoSpaceDN w:val="0"/>
              <w:adjustRightInd w:val="0"/>
              <w:spacing w:before="0" w:beforeAutospacing="0" w:after="0" w:afterAutospacing="0"/>
              <w:ind w:left="317" w:hanging="323"/>
            </w:pPr>
            <w:r>
              <w:rPr>
                <w:lang w:val="ru-RU"/>
              </w:rPr>
              <w:t>н</w:t>
            </w:r>
            <w:r w:rsidRPr="0009642C">
              <w:t>етерпим к людям других взглядов, культурных ориентаций, проявляет недоброжелательность</w:t>
            </w:r>
          </w:p>
          <w:p w14:paraId="75CB51E0" w14:textId="77777777" w:rsidR="00607542" w:rsidRPr="0009642C" w:rsidRDefault="00607542" w:rsidP="00607542">
            <w:pPr>
              <w:pStyle w:val="afa"/>
              <w:widowControl w:val="0"/>
              <w:numPr>
                <w:ilvl w:val="0"/>
                <w:numId w:val="22"/>
              </w:numPr>
              <w:tabs>
                <w:tab w:val="left" w:pos="317"/>
              </w:tabs>
              <w:autoSpaceDE w:val="0"/>
              <w:autoSpaceDN w:val="0"/>
              <w:adjustRightInd w:val="0"/>
              <w:spacing w:before="0" w:beforeAutospacing="0" w:after="0" w:afterAutospacing="0"/>
              <w:ind w:left="317" w:hanging="323"/>
            </w:pPr>
            <w:r>
              <w:rPr>
                <w:lang w:val="ru-RU"/>
              </w:rPr>
              <w:t>о</w:t>
            </w:r>
            <w:r w:rsidRPr="0009642C">
              <w:t>тношение непоследовательно, ситуативно, нет принципиальной позиции</w:t>
            </w:r>
          </w:p>
          <w:p w14:paraId="1410FDD5" w14:textId="77777777" w:rsidR="00607542" w:rsidRPr="0009642C" w:rsidRDefault="00607542" w:rsidP="00607542">
            <w:pPr>
              <w:pStyle w:val="afa"/>
              <w:widowControl w:val="0"/>
              <w:numPr>
                <w:ilvl w:val="0"/>
                <w:numId w:val="22"/>
              </w:numPr>
              <w:tabs>
                <w:tab w:val="left" w:pos="317"/>
              </w:tabs>
              <w:autoSpaceDE w:val="0"/>
              <w:autoSpaceDN w:val="0"/>
              <w:adjustRightInd w:val="0"/>
              <w:spacing w:before="0" w:beforeAutospacing="0" w:after="0" w:afterAutospacing="0"/>
              <w:ind w:left="317" w:right="-108" w:hanging="323"/>
            </w:pPr>
            <w:r>
              <w:rPr>
                <w:lang w:val="ru-RU"/>
              </w:rPr>
              <w:t>р</w:t>
            </w:r>
            <w:r w:rsidRPr="0009642C">
              <w:t>азрешает конфликты конструктивным путем, способен к сопереживанию и взаимопомощи, демонстрирует доброжелательный стиль поведения</w:t>
            </w:r>
          </w:p>
        </w:tc>
        <w:tc>
          <w:tcPr>
            <w:tcW w:w="992" w:type="dxa"/>
          </w:tcPr>
          <w:p w14:paraId="6AE686CE" w14:textId="77777777" w:rsidR="00607542" w:rsidRPr="006976AD" w:rsidRDefault="00607542" w:rsidP="003D1500">
            <w:pPr>
              <w:pStyle w:val="afa"/>
              <w:widowControl w:val="0"/>
              <w:autoSpaceDE w:val="0"/>
              <w:autoSpaceDN w:val="0"/>
              <w:adjustRightInd w:val="0"/>
              <w:spacing w:before="0" w:beforeAutospacing="0" w:after="0" w:afterAutospacing="0"/>
              <w:jc w:val="center"/>
            </w:pPr>
            <w:r w:rsidRPr="006976AD">
              <w:t>1</w:t>
            </w:r>
          </w:p>
          <w:p w14:paraId="28CE700B" w14:textId="77777777" w:rsidR="00607542" w:rsidRPr="006976AD" w:rsidRDefault="00607542" w:rsidP="003D1500">
            <w:pPr>
              <w:pStyle w:val="afa"/>
              <w:widowControl w:val="0"/>
              <w:autoSpaceDE w:val="0"/>
              <w:autoSpaceDN w:val="0"/>
              <w:adjustRightInd w:val="0"/>
              <w:spacing w:before="0" w:beforeAutospacing="0" w:after="0" w:afterAutospacing="0"/>
              <w:jc w:val="center"/>
            </w:pPr>
          </w:p>
          <w:p w14:paraId="12AD1C5B" w14:textId="77777777" w:rsidR="00607542" w:rsidRPr="00A874C1" w:rsidRDefault="00607542" w:rsidP="003D1500">
            <w:pPr>
              <w:pStyle w:val="afa"/>
              <w:widowControl w:val="0"/>
              <w:autoSpaceDE w:val="0"/>
              <w:autoSpaceDN w:val="0"/>
              <w:adjustRightInd w:val="0"/>
              <w:spacing w:before="0" w:beforeAutospacing="0" w:after="0" w:afterAutospacing="0"/>
              <w:jc w:val="center"/>
              <w:rPr>
                <w:lang w:val="ru-RU"/>
              </w:rPr>
            </w:pPr>
            <w:r>
              <w:rPr>
                <w:lang w:val="ru-RU"/>
              </w:rPr>
              <w:t>2</w:t>
            </w:r>
          </w:p>
          <w:p w14:paraId="1625980B" w14:textId="77777777" w:rsidR="00607542" w:rsidRPr="006976AD" w:rsidRDefault="00607542" w:rsidP="003D1500">
            <w:pPr>
              <w:pStyle w:val="afa"/>
              <w:widowControl w:val="0"/>
              <w:autoSpaceDE w:val="0"/>
              <w:autoSpaceDN w:val="0"/>
              <w:adjustRightInd w:val="0"/>
              <w:spacing w:before="0" w:beforeAutospacing="0" w:after="0" w:afterAutospacing="0"/>
              <w:jc w:val="center"/>
            </w:pPr>
          </w:p>
          <w:p w14:paraId="3B468E53" w14:textId="77777777" w:rsidR="00607542" w:rsidRPr="00A874C1" w:rsidRDefault="00607542" w:rsidP="003D1500">
            <w:pPr>
              <w:pStyle w:val="afa"/>
              <w:widowControl w:val="0"/>
              <w:autoSpaceDE w:val="0"/>
              <w:autoSpaceDN w:val="0"/>
              <w:adjustRightInd w:val="0"/>
              <w:spacing w:before="0" w:beforeAutospacing="0" w:after="0" w:afterAutospacing="0"/>
              <w:jc w:val="center"/>
              <w:rPr>
                <w:lang w:val="ru-RU"/>
              </w:rPr>
            </w:pPr>
            <w:r>
              <w:rPr>
                <w:lang w:val="ru-RU"/>
              </w:rPr>
              <w:t>3</w:t>
            </w:r>
          </w:p>
        </w:tc>
      </w:tr>
      <w:tr w:rsidR="00607542" w:rsidRPr="0009642C" w14:paraId="19163636" w14:textId="77777777" w:rsidTr="003D1500">
        <w:trPr>
          <w:jc w:val="center"/>
        </w:trPr>
        <w:tc>
          <w:tcPr>
            <w:tcW w:w="3687" w:type="dxa"/>
          </w:tcPr>
          <w:p w14:paraId="485CBA78" w14:textId="77777777" w:rsidR="00607542" w:rsidRPr="0009642C" w:rsidRDefault="00607542" w:rsidP="003D1500">
            <w:pPr>
              <w:pStyle w:val="afa"/>
              <w:widowControl w:val="0"/>
              <w:autoSpaceDE w:val="0"/>
              <w:autoSpaceDN w:val="0"/>
              <w:adjustRightInd w:val="0"/>
              <w:spacing w:before="0" w:beforeAutospacing="0" w:after="0" w:afterAutospacing="0"/>
            </w:pPr>
            <w:r>
              <w:rPr>
                <w:lang w:val="ru-RU"/>
              </w:rPr>
              <w:t xml:space="preserve">4. </w:t>
            </w:r>
            <w:r w:rsidRPr="0009642C">
              <w:t xml:space="preserve">Трудолюбие </w:t>
            </w:r>
          </w:p>
        </w:tc>
        <w:tc>
          <w:tcPr>
            <w:tcW w:w="5528" w:type="dxa"/>
          </w:tcPr>
          <w:p w14:paraId="286A7273" w14:textId="77777777" w:rsidR="00607542" w:rsidRPr="0009642C" w:rsidRDefault="00607542" w:rsidP="00607542">
            <w:pPr>
              <w:pStyle w:val="afa"/>
              <w:widowControl w:val="0"/>
              <w:numPr>
                <w:ilvl w:val="0"/>
                <w:numId w:val="22"/>
              </w:numPr>
              <w:tabs>
                <w:tab w:val="left" w:pos="277"/>
              </w:tabs>
              <w:autoSpaceDE w:val="0"/>
              <w:autoSpaceDN w:val="0"/>
              <w:adjustRightInd w:val="0"/>
              <w:spacing w:before="0" w:beforeAutospacing="0" w:after="0" w:afterAutospacing="0"/>
              <w:ind w:left="0" w:hanging="6"/>
            </w:pPr>
            <w:r>
              <w:rPr>
                <w:lang w:val="ru-RU"/>
              </w:rPr>
              <w:t>р</w:t>
            </w:r>
            <w:r w:rsidRPr="0009642C">
              <w:t xml:space="preserve">аботу выполняет небрежно, неаккуратно, </w:t>
            </w:r>
            <w:r w:rsidRPr="0009642C">
              <w:lastRenderedPageBreak/>
              <w:t>ошибки исправляет после вмешательства педагога</w:t>
            </w:r>
          </w:p>
          <w:p w14:paraId="16B56BFD" w14:textId="77777777" w:rsidR="00607542" w:rsidRPr="0009642C" w:rsidRDefault="00607542" w:rsidP="00607542">
            <w:pPr>
              <w:pStyle w:val="afa"/>
              <w:widowControl w:val="0"/>
              <w:numPr>
                <w:ilvl w:val="0"/>
                <w:numId w:val="22"/>
              </w:numPr>
              <w:tabs>
                <w:tab w:val="left" w:pos="277"/>
              </w:tabs>
              <w:autoSpaceDE w:val="0"/>
              <w:autoSpaceDN w:val="0"/>
              <w:adjustRightInd w:val="0"/>
              <w:spacing w:before="0" w:beforeAutospacing="0" w:after="0" w:afterAutospacing="0"/>
              <w:ind w:left="0" w:hanging="6"/>
            </w:pPr>
            <w:r>
              <w:rPr>
                <w:lang w:val="ru-RU"/>
              </w:rPr>
              <w:t>т</w:t>
            </w:r>
            <w:r w:rsidRPr="0009642C">
              <w:t>рудолюбие ситуативное, не всегда выявлено</w:t>
            </w:r>
          </w:p>
          <w:p w14:paraId="48FC83F4" w14:textId="77777777" w:rsidR="00607542" w:rsidRPr="0009642C" w:rsidRDefault="00607542" w:rsidP="00607542">
            <w:pPr>
              <w:pStyle w:val="afa"/>
              <w:widowControl w:val="0"/>
              <w:numPr>
                <w:ilvl w:val="0"/>
                <w:numId w:val="22"/>
              </w:numPr>
              <w:tabs>
                <w:tab w:val="left" w:pos="277"/>
              </w:tabs>
              <w:autoSpaceDE w:val="0"/>
              <w:autoSpaceDN w:val="0"/>
              <w:adjustRightInd w:val="0"/>
              <w:spacing w:before="0" w:beforeAutospacing="0" w:after="0" w:afterAutospacing="0"/>
              <w:ind w:left="0" w:hanging="6"/>
            </w:pPr>
            <w:r>
              <w:rPr>
                <w:lang w:val="ru-RU"/>
              </w:rPr>
              <w:t>р</w:t>
            </w:r>
            <w:r w:rsidRPr="0009642C">
              <w:t xml:space="preserve">аботу выполняет охотно и тщательно, стремится самостоятельно исправлять ошибки, достигать результатов </w:t>
            </w:r>
          </w:p>
        </w:tc>
        <w:tc>
          <w:tcPr>
            <w:tcW w:w="992" w:type="dxa"/>
          </w:tcPr>
          <w:p w14:paraId="1A5F0694" w14:textId="77777777" w:rsidR="00607542" w:rsidRPr="006976AD" w:rsidRDefault="00607542" w:rsidP="003D1500">
            <w:pPr>
              <w:pStyle w:val="afa"/>
              <w:widowControl w:val="0"/>
              <w:autoSpaceDE w:val="0"/>
              <w:autoSpaceDN w:val="0"/>
              <w:adjustRightInd w:val="0"/>
              <w:spacing w:before="0" w:beforeAutospacing="0" w:after="0" w:afterAutospacing="0"/>
              <w:jc w:val="center"/>
            </w:pPr>
            <w:r w:rsidRPr="006976AD">
              <w:lastRenderedPageBreak/>
              <w:t>1</w:t>
            </w:r>
          </w:p>
          <w:p w14:paraId="4A8C1490" w14:textId="77777777" w:rsidR="00607542" w:rsidRPr="006976AD" w:rsidRDefault="00607542" w:rsidP="003D1500">
            <w:pPr>
              <w:pStyle w:val="afa"/>
              <w:widowControl w:val="0"/>
              <w:autoSpaceDE w:val="0"/>
              <w:autoSpaceDN w:val="0"/>
              <w:adjustRightInd w:val="0"/>
              <w:spacing w:before="0" w:beforeAutospacing="0" w:after="0" w:afterAutospacing="0"/>
              <w:jc w:val="center"/>
            </w:pPr>
          </w:p>
          <w:p w14:paraId="7AFDA603" w14:textId="77777777" w:rsidR="00607542" w:rsidRPr="00A874C1" w:rsidRDefault="00607542" w:rsidP="003D1500">
            <w:pPr>
              <w:pStyle w:val="afa"/>
              <w:widowControl w:val="0"/>
              <w:autoSpaceDE w:val="0"/>
              <w:autoSpaceDN w:val="0"/>
              <w:adjustRightInd w:val="0"/>
              <w:spacing w:before="0" w:beforeAutospacing="0" w:after="0" w:afterAutospacing="0"/>
              <w:jc w:val="center"/>
              <w:rPr>
                <w:lang w:val="ru-RU"/>
              </w:rPr>
            </w:pPr>
            <w:r>
              <w:rPr>
                <w:lang w:val="ru-RU"/>
              </w:rPr>
              <w:t>2</w:t>
            </w:r>
          </w:p>
          <w:p w14:paraId="6FD6A8CA" w14:textId="77777777" w:rsidR="00607542" w:rsidRPr="00A874C1" w:rsidRDefault="00607542" w:rsidP="003D1500">
            <w:pPr>
              <w:pStyle w:val="afa"/>
              <w:widowControl w:val="0"/>
              <w:autoSpaceDE w:val="0"/>
              <w:autoSpaceDN w:val="0"/>
              <w:adjustRightInd w:val="0"/>
              <w:spacing w:before="0" w:beforeAutospacing="0" w:after="0" w:afterAutospacing="0"/>
              <w:jc w:val="center"/>
              <w:rPr>
                <w:lang w:val="ru-RU"/>
              </w:rPr>
            </w:pPr>
            <w:r>
              <w:rPr>
                <w:lang w:val="ru-RU"/>
              </w:rPr>
              <w:t>3</w:t>
            </w:r>
          </w:p>
        </w:tc>
      </w:tr>
      <w:tr w:rsidR="00607542" w:rsidRPr="0009642C" w14:paraId="7C80F862" w14:textId="77777777" w:rsidTr="003D1500">
        <w:trPr>
          <w:jc w:val="center"/>
        </w:trPr>
        <w:tc>
          <w:tcPr>
            <w:tcW w:w="3687" w:type="dxa"/>
          </w:tcPr>
          <w:p w14:paraId="042A6D98" w14:textId="77777777" w:rsidR="00607542" w:rsidRPr="0009642C" w:rsidRDefault="00607542" w:rsidP="003D1500">
            <w:pPr>
              <w:pStyle w:val="afa"/>
              <w:widowControl w:val="0"/>
              <w:autoSpaceDE w:val="0"/>
              <w:autoSpaceDN w:val="0"/>
              <w:adjustRightInd w:val="0"/>
              <w:spacing w:before="0" w:beforeAutospacing="0" w:after="0" w:afterAutospacing="0"/>
            </w:pPr>
            <w:r>
              <w:rPr>
                <w:lang w:val="ru-RU"/>
              </w:rPr>
              <w:lastRenderedPageBreak/>
              <w:t xml:space="preserve">5. </w:t>
            </w:r>
            <w:r w:rsidRPr="0009642C">
              <w:t>Коммуникативность</w:t>
            </w:r>
          </w:p>
        </w:tc>
        <w:tc>
          <w:tcPr>
            <w:tcW w:w="5528" w:type="dxa"/>
          </w:tcPr>
          <w:p w14:paraId="6ABB07A1" w14:textId="77777777" w:rsidR="00607542" w:rsidRPr="001221F3" w:rsidRDefault="00607542" w:rsidP="00607542">
            <w:pPr>
              <w:numPr>
                <w:ilvl w:val="0"/>
                <w:numId w:val="23"/>
              </w:numPr>
              <w:spacing w:after="0" w:line="240" w:lineRule="auto"/>
              <w:ind w:left="317" w:hanging="284"/>
              <w:rPr>
                <w:rFonts w:ascii="Times New Roman" w:hAnsi="Times New Roman"/>
                <w:sz w:val="24"/>
                <w:szCs w:val="24"/>
              </w:rPr>
            </w:pPr>
            <w:r w:rsidRPr="001221F3">
              <w:rPr>
                <w:rFonts w:ascii="Times New Roman" w:hAnsi="Times New Roman"/>
                <w:sz w:val="24"/>
                <w:szCs w:val="24"/>
              </w:rPr>
              <w:t>не пытается договориться, настаивает на своем.</w:t>
            </w:r>
          </w:p>
          <w:p w14:paraId="24209A29" w14:textId="77777777" w:rsidR="00607542" w:rsidRPr="001221F3" w:rsidRDefault="00607542" w:rsidP="00607542">
            <w:pPr>
              <w:pStyle w:val="afa"/>
              <w:widowControl w:val="0"/>
              <w:numPr>
                <w:ilvl w:val="0"/>
                <w:numId w:val="23"/>
              </w:numPr>
              <w:tabs>
                <w:tab w:val="left" w:pos="277"/>
              </w:tabs>
              <w:autoSpaceDE w:val="0"/>
              <w:autoSpaceDN w:val="0"/>
              <w:adjustRightInd w:val="0"/>
              <w:spacing w:before="0" w:beforeAutospacing="0" w:after="0" w:afterAutospacing="0"/>
              <w:ind w:left="317" w:hanging="284"/>
            </w:pPr>
            <w:r>
              <w:rPr>
                <w:lang w:val="ru-RU"/>
              </w:rPr>
              <w:t xml:space="preserve">иногда </w:t>
            </w:r>
            <w:r w:rsidRPr="001221F3">
              <w:t>пытается договориться</w:t>
            </w:r>
            <w:r>
              <w:rPr>
                <w:lang w:val="ru-RU"/>
              </w:rPr>
              <w:t>, строя</w:t>
            </w:r>
            <w:r w:rsidRPr="001221F3">
              <w:t xml:space="preserve"> совместное действие;</w:t>
            </w:r>
          </w:p>
          <w:p w14:paraId="11C6D53D" w14:textId="77777777" w:rsidR="00607542" w:rsidRPr="0009642C" w:rsidRDefault="00607542" w:rsidP="00607542">
            <w:pPr>
              <w:pStyle w:val="afa"/>
              <w:widowControl w:val="0"/>
              <w:numPr>
                <w:ilvl w:val="0"/>
                <w:numId w:val="23"/>
              </w:numPr>
              <w:tabs>
                <w:tab w:val="left" w:pos="277"/>
              </w:tabs>
              <w:autoSpaceDE w:val="0"/>
              <w:autoSpaceDN w:val="0"/>
              <w:adjustRightInd w:val="0"/>
              <w:spacing w:before="0" w:beforeAutospacing="0" w:after="0" w:afterAutospacing="0"/>
              <w:ind w:left="317" w:hanging="284"/>
            </w:pPr>
            <w:r w:rsidRPr="001221F3">
              <w:t>сравнива</w:t>
            </w:r>
            <w:r w:rsidRPr="001221F3">
              <w:rPr>
                <w:lang w:val="ru-RU"/>
              </w:rPr>
              <w:t>е</w:t>
            </w:r>
            <w:r w:rsidRPr="001221F3">
              <w:t>т способы действия и координиру</w:t>
            </w:r>
            <w:r w:rsidRPr="001221F3">
              <w:rPr>
                <w:lang w:val="ru-RU"/>
              </w:rPr>
              <w:t>е</w:t>
            </w:r>
            <w:r w:rsidRPr="001221F3">
              <w:t>т их, строя совместное действие; след</w:t>
            </w:r>
            <w:r w:rsidRPr="001221F3">
              <w:rPr>
                <w:lang w:val="ru-RU"/>
              </w:rPr>
              <w:t>и</w:t>
            </w:r>
            <w:r w:rsidRPr="001221F3">
              <w:t>т за реализацией принятого замысла</w:t>
            </w:r>
          </w:p>
        </w:tc>
        <w:tc>
          <w:tcPr>
            <w:tcW w:w="992" w:type="dxa"/>
          </w:tcPr>
          <w:p w14:paraId="13EF3D6F" w14:textId="77777777" w:rsidR="00607542" w:rsidRPr="006976AD" w:rsidRDefault="00607542" w:rsidP="003D1500">
            <w:pPr>
              <w:pStyle w:val="afa"/>
              <w:widowControl w:val="0"/>
              <w:autoSpaceDE w:val="0"/>
              <w:autoSpaceDN w:val="0"/>
              <w:adjustRightInd w:val="0"/>
              <w:spacing w:before="0" w:beforeAutospacing="0" w:after="0" w:afterAutospacing="0"/>
              <w:jc w:val="center"/>
            </w:pPr>
            <w:r w:rsidRPr="006976AD">
              <w:t>1</w:t>
            </w:r>
          </w:p>
          <w:p w14:paraId="5C148E9C" w14:textId="77777777" w:rsidR="00607542" w:rsidRPr="00A874C1" w:rsidRDefault="00607542" w:rsidP="003D1500">
            <w:pPr>
              <w:pStyle w:val="afa"/>
              <w:widowControl w:val="0"/>
              <w:autoSpaceDE w:val="0"/>
              <w:autoSpaceDN w:val="0"/>
              <w:adjustRightInd w:val="0"/>
              <w:spacing w:before="0" w:beforeAutospacing="0" w:after="0" w:afterAutospacing="0"/>
              <w:jc w:val="center"/>
              <w:rPr>
                <w:lang w:val="ru-RU"/>
              </w:rPr>
            </w:pPr>
            <w:r>
              <w:rPr>
                <w:lang w:val="ru-RU"/>
              </w:rPr>
              <w:t>2</w:t>
            </w:r>
          </w:p>
          <w:p w14:paraId="1BAFD4DC" w14:textId="77777777" w:rsidR="00607542" w:rsidRDefault="00607542" w:rsidP="003D1500">
            <w:pPr>
              <w:pStyle w:val="afa"/>
              <w:widowControl w:val="0"/>
              <w:autoSpaceDE w:val="0"/>
              <w:autoSpaceDN w:val="0"/>
              <w:adjustRightInd w:val="0"/>
              <w:spacing w:before="0" w:beforeAutospacing="0" w:after="0" w:afterAutospacing="0"/>
              <w:jc w:val="center"/>
              <w:rPr>
                <w:lang w:val="ru-RU"/>
              </w:rPr>
            </w:pPr>
          </w:p>
          <w:p w14:paraId="4385BBC3" w14:textId="77777777" w:rsidR="00607542" w:rsidRPr="00E91BF1" w:rsidRDefault="00607542" w:rsidP="003D1500">
            <w:pPr>
              <w:pStyle w:val="afa"/>
              <w:widowControl w:val="0"/>
              <w:autoSpaceDE w:val="0"/>
              <w:autoSpaceDN w:val="0"/>
              <w:adjustRightInd w:val="0"/>
              <w:spacing w:before="0" w:beforeAutospacing="0" w:after="0" w:afterAutospacing="0"/>
              <w:jc w:val="center"/>
              <w:rPr>
                <w:lang w:val="ru-RU"/>
              </w:rPr>
            </w:pPr>
            <w:r>
              <w:rPr>
                <w:lang w:val="ru-RU"/>
              </w:rPr>
              <w:t>3</w:t>
            </w:r>
          </w:p>
        </w:tc>
      </w:tr>
    </w:tbl>
    <w:p w14:paraId="7A42FD3B" w14:textId="77777777" w:rsidR="00D37016" w:rsidRPr="00D37016" w:rsidRDefault="00D37016" w:rsidP="00D37016">
      <w:pPr>
        <w:pStyle w:val="12"/>
        <w:ind w:left="360"/>
        <w:jc w:val="center"/>
        <w:rPr>
          <w:rFonts w:ascii="Times New Roman" w:hAnsi="Times New Roman" w:cs="Times New Roman"/>
          <w:sz w:val="24"/>
          <w:szCs w:val="24"/>
        </w:rPr>
      </w:pPr>
    </w:p>
    <w:p w14:paraId="5CB8FB66" w14:textId="77777777" w:rsidR="004802E8" w:rsidRDefault="004802E8" w:rsidP="00A81267">
      <w:pPr>
        <w:spacing w:line="240" w:lineRule="auto"/>
        <w:ind w:left="720"/>
        <w:jc w:val="center"/>
        <w:rPr>
          <w:rFonts w:ascii="Times New Roman" w:hAnsi="Times New Roman" w:cs="Times New Roman"/>
          <w:b/>
          <w:sz w:val="26"/>
          <w:szCs w:val="26"/>
        </w:rPr>
      </w:pPr>
    </w:p>
    <w:p w14:paraId="46F3B95C" w14:textId="77777777" w:rsidR="004802E8" w:rsidRDefault="004802E8" w:rsidP="00A81267">
      <w:pPr>
        <w:spacing w:line="240" w:lineRule="auto"/>
        <w:ind w:left="720"/>
        <w:jc w:val="center"/>
        <w:rPr>
          <w:rFonts w:ascii="Times New Roman" w:hAnsi="Times New Roman" w:cs="Times New Roman"/>
          <w:b/>
          <w:sz w:val="26"/>
          <w:szCs w:val="26"/>
        </w:rPr>
      </w:pPr>
    </w:p>
    <w:p w14:paraId="159C405B" w14:textId="77777777" w:rsidR="004802E8" w:rsidRDefault="004802E8" w:rsidP="00A81267">
      <w:pPr>
        <w:spacing w:line="240" w:lineRule="auto"/>
        <w:ind w:left="720"/>
        <w:jc w:val="center"/>
        <w:rPr>
          <w:rFonts w:ascii="Times New Roman" w:hAnsi="Times New Roman" w:cs="Times New Roman"/>
          <w:b/>
          <w:sz w:val="26"/>
          <w:szCs w:val="26"/>
        </w:rPr>
      </w:pPr>
    </w:p>
    <w:p w14:paraId="73306BBA" w14:textId="078A19D3" w:rsidR="004802E8" w:rsidRDefault="004802E8" w:rsidP="00A81267">
      <w:pPr>
        <w:spacing w:line="240" w:lineRule="auto"/>
        <w:ind w:left="720"/>
        <w:jc w:val="center"/>
        <w:rPr>
          <w:rFonts w:ascii="Times New Roman" w:hAnsi="Times New Roman" w:cs="Times New Roman"/>
          <w:b/>
          <w:sz w:val="26"/>
          <w:szCs w:val="26"/>
        </w:rPr>
      </w:pPr>
    </w:p>
    <w:p w14:paraId="580D785C" w14:textId="17CF50EB" w:rsidR="002938EF" w:rsidRDefault="002938EF" w:rsidP="00A81267">
      <w:pPr>
        <w:spacing w:line="240" w:lineRule="auto"/>
        <w:ind w:left="720"/>
        <w:jc w:val="center"/>
        <w:rPr>
          <w:rFonts w:ascii="Times New Roman" w:hAnsi="Times New Roman" w:cs="Times New Roman"/>
          <w:b/>
          <w:sz w:val="26"/>
          <w:szCs w:val="26"/>
        </w:rPr>
      </w:pPr>
    </w:p>
    <w:p w14:paraId="076005A4" w14:textId="09C515E2" w:rsidR="002938EF" w:rsidRDefault="002938EF" w:rsidP="00A81267">
      <w:pPr>
        <w:spacing w:line="240" w:lineRule="auto"/>
        <w:ind w:left="720"/>
        <w:jc w:val="center"/>
        <w:rPr>
          <w:rFonts w:ascii="Times New Roman" w:hAnsi="Times New Roman" w:cs="Times New Roman"/>
          <w:b/>
          <w:sz w:val="26"/>
          <w:szCs w:val="26"/>
        </w:rPr>
      </w:pPr>
    </w:p>
    <w:p w14:paraId="68E54682" w14:textId="3ECEC70A" w:rsidR="002938EF" w:rsidRDefault="002938EF" w:rsidP="00A81267">
      <w:pPr>
        <w:spacing w:line="240" w:lineRule="auto"/>
        <w:ind w:left="720"/>
        <w:jc w:val="center"/>
        <w:rPr>
          <w:rFonts w:ascii="Times New Roman" w:hAnsi="Times New Roman" w:cs="Times New Roman"/>
          <w:b/>
          <w:sz w:val="26"/>
          <w:szCs w:val="26"/>
        </w:rPr>
      </w:pPr>
    </w:p>
    <w:p w14:paraId="1DB68DFF" w14:textId="7F722E6C" w:rsidR="002938EF" w:rsidRDefault="002938EF" w:rsidP="00A81267">
      <w:pPr>
        <w:spacing w:line="240" w:lineRule="auto"/>
        <w:ind w:left="720"/>
        <w:jc w:val="center"/>
        <w:rPr>
          <w:rFonts w:ascii="Times New Roman" w:hAnsi="Times New Roman" w:cs="Times New Roman"/>
          <w:b/>
          <w:sz w:val="26"/>
          <w:szCs w:val="26"/>
        </w:rPr>
      </w:pPr>
    </w:p>
    <w:p w14:paraId="5A6BEDAD" w14:textId="7989FD35" w:rsidR="002938EF" w:rsidRDefault="002938EF" w:rsidP="00A81267">
      <w:pPr>
        <w:spacing w:line="240" w:lineRule="auto"/>
        <w:ind w:left="720"/>
        <w:jc w:val="center"/>
        <w:rPr>
          <w:rFonts w:ascii="Times New Roman" w:hAnsi="Times New Roman" w:cs="Times New Roman"/>
          <w:b/>
          <w:sz w:val="26"/>
          <w:szCs w:val="26"/>
        </w:rPr>
      </w:pPr>
    </w:p>
    <w:p w14:paraId="3DC3C1A8" w14:textId="19E916FC" w:rsidR="002938EF" w:rsidRDefault="002938EF" w:rsidP="00A81267">
      <w:pPr>
        <w:spacing w:line="240" w:lineRule="auto"/>
        <w:ind w:left="720"/>
        <w:jc w:val="center"/>
        <w:rPr>
          <w:rFonts w:ascii="Times New Roman" w:hAnsi="Times New Roman" w:cs="Times New Roman"/>
          <w:b/>
          <w:sz w:val="26"/>
          <w:szCs w:val="26"/>
        </w:rPr>
      </w:pPr>
    </w:p>
    <w:p w14:paraId="1E2389EE" w14:textId="546F34C5" w:rsidR="002938EF" w:rsidRDefault="002938EF" w:rsidP="00A81267">
      <w:pPr>
        <w:spacing w:line="240" w:lineRule="auto"/>
        <w:ind w:left="720"/>
        <w:jc w:val="center"/>
        <w:rPr>
          <w:rFonts w:ascii="Times New Roman" w:hAnsi="Times New Roman" w:cs="Times New Roman"/>
          <w:b/>
          <w:sz w:val="26"/>
          <w:szCs w:val="26"/>
        </w:rPr>
      </w:pPr>
    </w:p>
    <w:p w14:paraId="49484414" w14:textId="74689D49" w:rsidR="002938EF" w:rsidRDefault="002938EF" w:rsidP="00A81267">
      <w:pPr>
        <w:spacing w:line="240" w:lineRule="auto"/>
        <w:ind w:left="720"/>
        <w:jc w:val="center"/>
        <w:rPr>
          <w:rFonts w:ascii="Times New Roman" w:hAnsi="Times New Roman" w:cs="Times New Roman"/>
          <w:b/>
          <w:sz w:val="26"/>
          <w:szCs w:val="26"/>
        </w:rPr>
      </w:pPr>
    </w:p>
    <w:p w14:paraId="6C66FA8B" w14:textId="45A69E9B" w:rsidR="002938EF" w:rsidRDefault="002938EF" w:rsidP="00A81267">
      <w:pPr>
        <w:spacing w:line="240" w:lineRule="auto"/>
        <w:ind w:left="720"/>
        <w:jc w:val="center"/>
        <w:rPr>
          <w:rFonts w:ascii="Times New Roman" w:hAnsi="Times New Roman" w:cs="Times New Roman"/>
          <w:b/>
          <w:sz w:val="26"/>
          <w:szCs w:val="26"/>
        </w:rPr>
      </w:pPr>
    </w:p>
    <w:p w14:paraId="241F80BE" w14:textId="679ACA18" w:rsidR="002938EF" w:rsidRDefault="002938EF" w:rsidP="00A81267">
      <w:pPr>
        <w:spacing w:line="240" w:lineRule="auto"/>
        <w:ind w:left="720"/>
        <w:jc w:val="center"/>
        <w:rPr>
          <w:rFonts w:ascii="Times New Roman" w:hAnsi="Times New Roman" w:cs="Times New Roman"/>
          <w:b/>
          <w:sz w:val="26"/>
          <w:szCs w:val="26"/>
        </w:rPr>
      </w:pPr>
    </w:p>
    <w:p w14:paraId="3847E917" w14:textId="39C5E030" w:rsidR="002938EF" w:rsidRDefault="002938EF" w:rsidP="00A81267">
      <w:pPr>
        <w:spacing w:line="240" w:lineRule="auto"/>
        <w:ind w:left="720"/>
        <w:jc w:val="center"/>
        <w:rPr>
          <w:rFonts w:ascii="Times New Roman" w:hAnsi="Times New Roman" w:cs="Times New Roman"/>
          <w:b/>
          <w:sz w:val="26"/>
          <w:szCs w:val="26"/>
        </w:rPr>
      </w:pPr>
    </w:p>
    <w:p w14:paraId="77365A31" w14:textId="7B2EF1F3" w:rsidR="002938EF" w:rsidRDefault="002938EF" w:rsidP="00A81267">
      <w:pPr>
        <w:spacing w:line="240" w:lineRule="auto"/>
        <w:ind w:left="720"/>
        <w:jc w:val="center"/>
        <w:rPr>
          <w:rFonts w:ascii="Times New Roman" w:hAnsi="Times New Roman" w:cs="Times New Roman"/>
          <w:b/>
          <w:sz w:val="26"/>
          <w:szCs w:val="26"/>
        </w:rPr>
      </w:pPr>
    </w:p>
    <w:p w14:paraId="5304E3B3" w14:textId="7DA01D92" w:rsidR="002938EF" w:rsidRDefault="002938EF" w:rsidP="00A81267">
      <w:pPr>
        <w:spacing w:line="240" w:lineRule="auto"/>
        <w:ind w:left="720"/>
        <w:jc w:val="center"/>
        <w:rPr>
          <w:rFonts w:ascii="Times New Roman" w:hAnsi="Times New Roman" w:cs="Times New Roman"/>
          <w:b/>
          <w:sz w:val="26"/>
          <w:szCs w:val="26"/>
        </w:rPr>
      </w:pPr>
    </w:p>
    <w:p w14:paraId="029B5830" w14:textId="1C92DD84" w:rsidR="002938EF" w:rsidRDefault="002938EF" w:rsidP="00A81267">
      <w:pPr>
        <w:spacing w:line="240" w:lineRule="auto"/>
        <w:ind w:left="720"/>
        <w:jc w:val="center"/>
        <w:rPr>
          <w:rFonts w:ascii="Times New Roman" w:hAnsi="Times New Roman" w:cs="Times New Roman"/>
          <w:b/>
          <w:sz w:val="26"/>
          <w:szCs w:val="26"/>
        </w:rPr>
      </w:pPr>
    </w:p>
    <w:p w14:paraId="4948CDA6" w14:textId="090628BB" w:rsidR="002938EF" w:rsidRDefault="002938EF" w:rsidP="00A81267">
      <w:pPr>
        <w:spacing w:line="240" w:lineRule="auto"/>
        <w:ind w:left="720"/>
        <w:jc w:val="center"/>
        <w:rPr>
          <w:rFonts w:ascii="Times New Roman" w:hAnsi="Times New Roman" w:cs="Times New Roman"/>
          <w:b/>
          <w:sz w:val="26"/>
          <w:szCs w:val="26"/>
        </w:rPr>
      </w:pPr>
    </w:p>
    <w:p w14:paraId="4C555617" w14:textId="00D48720" w:rsidR="002938EF" w:rsidRDefault="002938EF" w:rsidP="00A81267">
      <w:pPr>
        <w:spacing w:line="240" w:lineRule="auto"/>
        <w:ind w:left="720"/>
        <w:jc w:val="center"/>
        <w:rPr>
          <w:rFonts w:ascii="Times New Roman" w:hAnsi="Times New Roman" w:cs="Times New Roman"/>
          <w:b/>
          <w:sz w:val="26"/>
          <w:szCs w:val="26"/>
        </w:rPr>
      </w:pPr>
    </w:p>
    <w:p w14:paraId="74509723" w14:textId="52C3029D" w:rsidR="002938EF" w:rsidRDefault="002938EF" w:rsidP="00A81267">
      <w:pPr>
        <w:spacing w:line="240" w:lineRule="auto"/>
        <w:ind w:left="720"/>
        <w:jc w:val="center"/>
        <w:rPr>
          <w:rFonts w:ascii="Times New Roman" w:hAnsi="Times New Roman" w:cs="Times New Roman"/>
          <w:b/>
          <w:sz w:val="26"/>
          <w:szCs w:val="26"/>
        </w:rPr>
      </w:pPr>
    </w:p>
    <w:p w14:paraId="1E4831CE" w14:textId="52AB6D79" w:rsidR="002938EF" w:rsidRDefault="002938EF" w:rsidP="00A81267">
      <w:pPr>
        <w:spacing w:line="240" w:lineRule="auto"/>
        <w:ind w:left="720"/>
        <w:jc w:val="center"/>
        <w:rPr>
          <w:rFonts w:ascii="Times New Roman" w:hAnsi="Times New Roman" w:cs="Times New Roman"/>
          <w:b/>
          <w:sz w:val="26"/>
          <w:szCs w:val="26"/>
        </w:rPr>
      </w:pPr>
    </w:p>
    <w:p w14:paraId="1593994B" w14:textId="5A6CA005" w:rsidR="002938EF" w:rsidRDefault="002938EF" w:rsidP="00A81267">
      <w:pPr>
        <w:spacing w:line="240" w:lineRule="auto"/>
        <w:ind w:left="720"/>
        <w:jc w:val="center"/>
        <w:rPr>
          <w:rFonts w:ascii="Times New Roman" w:hAnsi="Times New Roman" w:cs="Times New Roman"/>
          <w:b/>
          <w:sz w:val="26"/>
          <w:szCs w:val="26"/>
        </w:rPr>
      </w:pPr>
    </w:p>
    <w:p w14:paraId="1443CE7D" w14:textId="77777777" w:rsidR="002938EF" w:rsidRDefault="002938EF" w:rsidP="00A81267">
      <w:pPr>
        <w:spacing w:line="240" w:lineRule="auto"/>
        <w:ind w:left="720"/>
        <w:jc w:val="center"/>
        <w:rPr>
          <w:rFonts w:ascii="Times New Roman" w:hAnsi="Times New Roman" w:cs="Times New Roman"/>
          <w:b/>
          <w:sz w:val="26"/>
          <w:szCs w:val="26"/>
        </w:rPr>
      </w:pPr>
    </w:p>
    <w:p w14:paraId="0D4918E4" w14:textId="77777777" w:rsidR="004802E8" w:rsidRDefault="004802E8" w:rsidP="00A81267">
      <w:pPr>
        <w:spacing w:line="240" w:lineRule="auto"/>
        <w:ind w:left="720"/>
        <w:jc w:val="center"/>
        <w:rPr>
          <w:rFonts w:ascii="Times New Roman" w:hAnsi="Times New Roman" w:cs="Times New Roman"/>
          <w:b/>
          <w:sz w:val="26"/>
          <w:szCs w:val="26"/>
        </w:rPr>
      </w:pPr>
    </w:p>
    <w:p w14:paraId="698D2B38" w14:textId="23A1B27D" w:rsidR="00D37016" w:rsidRPr="00151FAB" w:rsidRDefault="00607542" w:rsidP="00A81267">
      <w:pPr>
        <w:spacing w:line="240" w:lineRule="auto"/>
        <w:ind w:left="720"/>
        <w:jc w:val="center"/>
        <w:rPr>
          <w:rFonts w:ascii="Times New Roman" w:hAnsi="Times New Roman" w:cs="Times New Roman"/>
          <w:b/>
          <w:sz w:val="26"/>
          <w:szCs w:val="26"/>
        </w:rPr>
      </w:pPr>
      <w:r w:rsidRPr="00151FAB">
        <w:rPr>
          <w:rFonts w:ascii="Times New Roman" w:hAnsi="Times New Roman" w:cs="Times New Roman"/>
          <w:b/>
          <w:sz w:val="26"/>
          <w:szCs w:val="26"/>
        </w:rPr>
        <w:t>Библиографический список</w:t>
      </w:r>
    </w:p>
    <w:p w14:paraId="67C0057E" w14:textId="77777777" w:rsidR="00D37016" w:rsidRPr="00151FAB" w:rsidRDefault="00D37016" w:rsidP="00A81267">
      <w:pPr>
        <w:numPr>
          <w:ilvl w:val="0"/>
          <w:numId w:val="7"/>
        </w:numPr>
        <w:spacing w:after="0" w:line="240" w:lineRule="auto"/>
        <w:ind w:left="0" w:hanging="426"/>
        <w:jc w:val="both"/>
        <w:rPr>
          <w:rFonts w:ascii="Times New Roman" w:hAnsi="Times New Roman" w:cs="Times New Roman"/>
          <w:sz w:val="26"/>
          <w:szCs w:val="26"/>
        </w:rPr>
      </w:pPr>
      <w:r w:rsidRPr="00151FAB">
        <w:rPr>
          <w:rFonts w:ascii="Times New Roman" w:hAnsi="Times New Roman" w:cs="Times New Roman"/>
          <w:sz w:val="26"/>
          <w:szCs w:val="26"/>
        </w:rPr>
        <w:t>Антропова, М.В., Кузнецова, Л.М.  Режим дня школьника. М.: изд. Центр «</w:t>
      </w:r>
      <w:proofErr w:type="spellStart"/>
      <w:r w:rsidRPr="00151FAB">
        <w:rPr>
          <w:rFonts w:ascii="Times New Roman" w:hAnsi="Times New Roman" w:cs="Times New Roman"/>
          <w:sz w:val="26"/>
          <w:szCs w:val="26"/>
        </w:rPr>
        <w:t>Вентана</w:t>
      </w:r>
      <w:proofErr w:type="spellEnd"/>
      <w:r w:rsidRPr="00151FAB">
        <w:rPr>
          <w:rFonts w:ascii="Times New Roman" w:hAnsi="Times New Roman" w:cs="Times New Roman"/>
          <w:sz w:val="26"/>
          <w:szCs w:val="26"/>
        </w:rPr>
        <w:t>-граф». 20</w:t>
      </w:r>
      <w:r w:rsidR="00CF3648">
        <w:rPr>
          <w:rFonts w:ascii="Times New Roman" w:hAnsi="Times New Roman" w:cs="Times New Roman"/>
          <w:sz w:val="26"/>
          <w:szCs w:val="26"/>
        </w:rPr>
        <w:t>1</w:t>
      </w:r>
      <w:r w:rsidRPr="00151FAB">
        <w:rPr>
          <w:rFonts w:ascii="Times New Roman" w:hAnsi="Times New Roman" w:cs="Times New Roman"/>
          <w:sz w:val="26"/>
          <w:szCs w:val="26"/>
        </w:rPr>
        <w:t>2.- 205 с.</w:t>
      </w:r>
    </w:p>
    <w:p w14:paraId="4C9FA02B" w14:textId="77777777" w:rsidR="00CF3648" w:rsidRPr="00151FAB" w:rsidRDefault="00CF3648" w:rsidP="00CF3648">
      <w:pPr>
        <w:numPr>
          <w:ilvl w:val="0"/>
          <w:numId w:val="7"/>
        </w:numPr>
        <w:spacing w:after="0" w:line="240" w:lineRule="auto"/>
        <w:ind w:left="0" w:hanging="426"/>
        <w:jc w:val="both"/>
        <w:rPr>
          <w:rFonts w:ascii="Times New Roman" w:hAnsi="Times New Roman" w:cs="Times New Roman"/>
          <w:sz w:val="26"/>
          <w:szCs w:val="26"/>
        </w:rPr>
      </w:pPr>
      <w:proofErr w:type="spellStart"/>
      <w:r w:rsidRPr="00151FAB">
        <w:rPr>
          <w:rFonts w:ascii="Times New Roman" w:hAnsi="Times New Roman" w:cs="Times New Roman"/>
          <w:sz w:val="26"/>
          <w:szCs w:val="26"/>
        </w:rPr>
        <w:t>Дереклеева</w:t>
      </w:r>
      <w:proofErr w:type="spellEnd"/>
      <w:r w:rsidRPr="00151FAB">
        <w:rPr>
          <w:rFonts w:ascii="Times New Roman" w:hAnsi="Times New Roman" w:cs="Times New Roman"/>
          <w:sz w:val="26"/>
          <w:szCs w:val="26"/>
        </w:rPr>
        <w:t>, Н.И. Двигательные игры, тренинги и уроки здоровья: 1-5 классы. – М.: ВАКО, 20</w:t>
      </w:r>
      <w:r>
        <w:rPr>
          <w:rFonts w:ascii="Times New Roman" w:hAnsi="Times New Roman" w:cs="Times New Roman"/>
          <w:sz w:val="26"/>
          <w:szCs w:val="26"/>
        </w:rPr>
        <w:t>1</w:t>
      </w:r>
      <w:r w:rsidRPr="00151FAB">
        <w:rPr>
          <w:rFonts w:ascii="Times New Roman" w:hAnsi="Times New Roman" w:cs="Times New Roman"/>
          <w:sz w:val="26"/>
          <w:szCs w:val="26"/>
        </w:rPr>
        <w:t>7 г. - / Мастерская учителя.</w:t>
      </w:r>
    </w:p>
    <w:p w14:paraId="22D072F4" w14:textId="77777777" w:rsidR="00CF3648" w:rsidRPr="00151FAB" w:rsidRDefault="00CF3648" w:rsidP="00CF3648">
      <w:pPr>
        <w:numPr>
          <w:ilvl w:val="0"/>
          <w:numId w:val="7"/>
        </w:numPr>
        <w:spacing w:after="0" w:line="240" w:lineRule="auto"/>
        <w:ind w:left="0" w:hanging="426"/>
        <w:jc w:val="both"/>
        <w:rPr>
          <w:rFonts w:ascii="Times New Roman" w:hAnsi="Times New Roman" w:cs="Times New Roman"/>
          <w:sz w:val="26"/>
          <w:szCs w:val="26"/>
        </w:rPr>
      </w:pPr>
      <w:proofErr w:type="spellStart"/>
      <w:r w:rsidRPr="00151FAB">
        <w:rPr>
          <w:rFonts w:ascii="Times New Roman" w:hAnsi="Times New Roman" w:cs="Times New Roman"/>
          <w:sz w:val="26"/>
          <w:szCs w:val="26"/>
        </w:rPr>
        <w:t>Дереклеева</w:t>
      </w:r>
      <w:proofErr w:type="spellEnd"/>
      <w:r w:rsidRPr="00151FAB">
        <w:rPr>
          <w:rFonts w:ascii="Times New Roman" w:hAnsi="Times New Roman" w:cs="Times New Roman"/>
          <w:sz w:val="26"/>
          <w:szCs w:val="26"/>
        </w:rPr>
        <w:t>, Н.И. Справочник классного руководителя: 1-4 классы / Под ред. И.С. Артюховой. – М.: ВАКО, 20</w:t>
      </w:r>
      <w:r>
        <w:rPr>
          <w:rFonts w:ascii="Times New Roman" w:hAnsi="Times New Roman" w:cs="Times New Roman"/>
          <w:sz w:val="26"/>
          <w:szCs w:val="26"/>
        </w:rPr>
        <w:t>1</w:t>
      </w:r>
      <w:r w:rsidRPr="00151FAB">
        <w:rPr>
          <w:rFonts w:ascii="Times New Roman" w:hAnsi="Times New Roman" w:cs="Times New Roman"/>
          <w:sz w:val="26"/>
          <w:szCs w:val="26"/>
        </w:rPr>
        <w:t>7 г., - 167 с. (Педагогика. Психология. Управление.)</w:t>
      </w:r>
    </w:p>
    <w:p w14:paraId="31D6D29C" w14:textId="77777777" w:rsidR="00CF3648" w:rsidRPr="00151FAB" w:rsidRDefault="00CF3648" w:rsidP="00CF3648">
      <w:pPr>
        <w:numPr>
          <w:ilvl w:val="0"/>
          <w:numId w:val="7"/>
        </w:numPr>
        <w:spacing w:after="0" w:line="240" w:lineRule="auto"/>
        <w:ind w:left="0" w:right="-143" w:hanging="426"/>
        <w:jc w:val="both"/>
        <w:rPr>
          <w:rFonts w:ascii="Times New Roman" w:hAnsi="Times New Roman" w:cs="Times New Roman"/>
          <w:sz w:val="26"/>
          <w:szCs w:val="26"/>
        </w:rPr>
      </w:pPr>
      <w:r w:rsidRPr="00151FAB">
        <w:rPr>
          <w:rFonts w:ascii="Times New Roman" w:hAnsi="Times New Roman" w:cs="Times New Roman"/>
          <w:sz w:val="26"/>
          <w:szCs w:val="26"/>
        </w:rPr>
        <w:t>Захаров. А.Н. Как предупредить отклонения в поведении детей. М. 20</w:t>
      </w:r>
      <w:r>
        <w:rPr>
          <w:rFonts w:ascii="Times New Roman" w:hAnsi="Times New Roman" w:cs="Times New Roman"/>
          <w:sz w:val="26"/>
          <w:szCs w:val="26"/>
        </w:rPr>
        <w:t>1</w:t>
      </w:r>
      <w:r w:rsidRPr="00151FAB">
        <w:rPr>
          <w:rFonts w:ascii="Times New Roman" w:hAnsi="Times New Roman" w:cs="Times New Roman"/>
          <w:sz w:val="26"/>
          <w:szCs w:val="26"/>
        </w:rPr>
        <w:t>5.- 85 с.</w:t>
      </w:r>
    </w:p>
    <w:p w14:paraId="195A6797" w14:textId="77777777" w:rsidR="00CF3648" w:rsidRPr="00151FAB" w:rsidRDefault="00CF3648" w:rsidP="00CF3648">
      <w:pPr>
        <w:numPr>
          <w:ilvl w:val="0"/>
          <w:numId w:val="7"/>
        </w:numPr>
        <w:spacing w:after="0" w:line="240" w:lineRule="auto"/>
        <w:ind w:left="0" w:hanging="426"/>
        <w:jc w:val="both"/>
        <w:rPr>
          <w:rFonts w:ascii="Times New Roman" w:hAnsi="Times New Roman" w:cs="Times New Roman"/>
          <w:sz w:val="26"/>
          <w:szCs w:val="26"/>
        </w:rPr>
      </w:pPr>
      <w:r w:rsidRPr="00151FAB">
        <w:rPr>
          <w:rFonts w:ascii="Times New Roman" w:hAnsi="Times New Roman" w:cs="Times New Roman"/>
          <w:sz w:val="26"/>
          <w:szCs w:val="26"/>
        </w:rPr>
        <w:t>Карасева, Т.В. Современные аспекты реализации здоровьесберегающих технологий // Начальная школа – 2005. – № 11. – С. 75–78.</w:t>
      </w:r>
    </w:p>
    <w:p w14:paraId="3C44D92F" w14:textId="0E6D4F14" w:rsidR="00CF3648" w:rsidRPr="00151FAB" w:rsidRDefault="00CF3648" w:rsidP="00CF3648">
      <w:pPr>
        <w:numPr>
          <w:ilvl w:val="0"/>
          <w:numId w:val="7"/>
        </w:numPr>
        <w:spacing w:after="0" w:line="240" w:lineRule="auto"/>
        <w:ind w:left="0" w:hanging="426"/>
        <w:jc w:val="both"/>
        <w:rPr>
          <w:rFonts w:ascii="Times New Roman" w:hAnsi="Times New Roman" w:cs="Times New Roman"/>
          <w:sz w:val="26"/>
          <w:szCs w:val="26"/>
        </w:rPr>
      </w:pPr>
      <w:r w:rsidRPr="00151FAB">
        <w:rPr>
          <w:rFonts w:ascii="Times New Roman" w:hAnsi="Times New Roman" w:cs="Times New Roman"/>
          <w:sz w:val="26"/>
          <w:szCs w:val="26"/>
        </w:rPr>
        <w:t>Ковалько, В.И. Здоровьесберегающие технологии в начальной школе [Текст</w:t>
      </w:r>
      <w:r w:rsidR="00607542" w:rsidRPr="00151FAB">
        <w:rPr>
          <w:rFonts w:ascii="Times New Roman" w:hAnsi="Times New Roman" w:cs="Times New Roman"/>
          <w:sz w:val="26"/>
          <w:szCs w:val="26"/>
        </w:rPr>
        <w:t>]:</w:t>
      </w:r>
      <w:r w:rsidRPr="00151FAB">
        <w:rPr>
          <w:rFonts w:ascii="Times New Roman" w:hAnsi="Times New Roman" w:cs="Times New Roman"/>
          <w:sz w:val="26"/>
          <w:szCs w:val="26"/>
        </w:rPr>
        <w:t xml:space="preserve"> 1-4 классы / В.И. Ковалько. – </w:t>
      </w:r>
      <w:r w:rsidR="00607542" w:rsidRPr="00151FAB">
        <w:rPr>
          <w:rFonts w:ascii="Times New Roman" w:hAnsi="Times New Roman" w:cs="Times New Roman"/>
          <w:sz w:val="26"/>
          <w:szCs w:val="26"/>
        </w:rPr>
        <w:t>М.: Вако</w:t>
      </w:r>
      <w:r w:rsidRPr="00151FAB">
        <w:rPr>
          <w:rFonts w:ascii="Times New Roman" w:hAnsi="Times New Roman" w:cs="Times New Roman"/>
          <w:sz w:val="26"/>
          <w:szCs w:val="26"/>
        </w:rPr>
        <w:t>, 20</w:t>
      </w:r>
      <w:r>
        <w:rPr>
          <w:rFonts w:ascii="Times New Roman" w:hAnsi="Times New Roman" w:cs="Times New Roman"/>
          <w:sz w:val="26"/>
          <w:szCs w:val="26"/>
        </w:rPr>
        <w:t>1</w:t>
      </w:r>
      <w:r w:rsidRPr="00151FAB">
        <w:rPr>
          <w:rFonts w:ascii="Times New Roman" w:hAnsi="Times New Roman" w:cs="Times New Roman"/>
          <w:sz w:val="26"/>
          <w:szCs w:val="26"/>
        </w:rPr>
        <w:t>4. – 124 c.</w:t>
      </w:r>
    </w:p>
    <w:p w14:paraId="384CA4EF" w14:textId="77777777" w:rsidR="00CF3648" w:rsidRPr="00151FAB" w:rsidRDefault="00CF3648" w:rsidP="00CF3648">
      <w:pPr>
        <w:numPr>
          <w:ilvl w:val="0"/>
          <w:numId w:val="7"/>
        </w:numPr>
        <w:spacing w:after="0" w:line="240" w:lineRule="auto"/>
        <w:ind w:left="0" w:hanging="426"/>
        <w:jc w:val="both"/>
        <w:rPr>
          <w:rFonts w:ascii="Times New Roman" w:hAnsi="Times New Roman" w:cs="Times New Roman"/>
          <w:sz w:val="26"/>
          <w:szCs w:val="26"/>
        </w:rPr>
      </w:pPr>
      <w:r w:rsidRPr="00151FAB">
        <w:rPr>
          <w:rFonts w:ascii="Times New Roman" w:hAnsi="Times New Roman" w:cs="Times New Roman"/>
          <w:sz w:val="26"/>
          <w:szCs w:val="26"/>
        </w:rPr>
        <w:t>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20</w:t>
      </w:r>
      <w:r>
        <w:rPr>
          <w:rFonts w:ascii="Times New Roman" w:hAnsi="Times New Roman" w:cs="Times New Roman"/>
          <w:sz w:val="26"/>
          <w:szCs w:val="26"/>
        </w:rPr>
        <w:t>14</w:t>
      </w:r>
      <w:r w:rsidRPr="00151FAB">
        <w:rPr>
          <w:rFonts w:ascii="Times New Roman" w:hAnsi="Times New Roman" w:cs="Times New Roman"/>
          <w:sz w:val="26"/>
          <w:szCs w:val="26"/>
        </w:rPr>
        <w:t xml:space="preserve"> г. – / Мастерская учителя.</w:t>
      </w:r>
    </w:p>
    <w:p w14:paraId="6F603BE3" w14:textId="77777777" w:rsidR="00CF3648" w:rsidRPr="00151FAB" w:rsidRDefault="00CF3648" w:rsidP="00CF3648">
      <w:pPr>
        <w:numPr>
          <w:ilvl w:val="0"/>
          <w:numId w:val="7"/>
        </w:numPr>
        <w:spacing w:after="0" w:line="240" w:lineRule="auto"/>
        <w:ind w:left="0" w:hanging="426"/>
        <w:jc w:val="both"/>
        <w:rPr>
          <w:rFonts w:ascii="Times New Roman" w:hAnsi="Times New Roman" w:cs="Times New Roman"/>
          <w:sz w:val="26"/>
          <w:szCs w:val="26"/>
        </w:rPr>
      </w:pPr>
      <w:r w:rsidRPr="00151FAB">
        <w:rPr>
          <w:rFonts w:ascii="Times New Roman" w:hAnsi="Times New Roman" w:cs="Times New Roman"/>
          <w:sz w:val="26"/>
          <w:szCs w:val="26"/>
        </w:rPr>
        <w:t>Патрикеев, А.Ю.  Подвижные игры.1-4 класса. М.: Вако, 20</w:t>
      </w:r>
      <w:r>
        <w:rPr>
          <w:rFonts w:ascii="Times New Roman" w:hAnsi="Times New Roman" w:cs="Times New Roman"/>
          <w:sz w:val="26"/>
          <w:szCs w:val="26"/>
        </w:rPr>
        <w:t>16</w:t>
      </w:r>
      <w:r w:rsidRPr="00151FAB">
        <w:rPr>
          <w:rFonts w:ascii="Times New Roman" w:hAnsi="Times New Roman" w:cs="Times New Roman"/>
          <w:sz w:val="26"/>
          <w:szCs w:val="26"/>
        </w:rPr>
        <w:t>. - 176с. - / Мозаика детского отдыха.</w:t>
      </w:r>
    </w:p>
    <w:p w14:paraId="59E67637" w14:textId="77777777" w:rsidR="00CF3648" w:rsidRPr="00151FAB" w:rsidRDefault="00CF3648" w:rsidP="00CF3648">
      <w:pPr>
        <w:numPr>
          <w:ilvl w:val="0"/>
          <w:numId w:val="7"/>
        </w:numPr>
        <w:spacing w:after="0" w:line="240" w:lineRule="auto"/>
        <w:ind w:left="0" w:hanging="426"/>
        <w:jc w:val="both"/>
        <w:rPr>
          <w:rFonts w:ascii="Times New Roman" w:hAnsi="Times New Roman" w:cs="Times New Roman"/>
          <w:sz w:val="26"/>
          <w:szCs w:val="26"/>
        </w:rPr>
      </w:pPr>
      <w:proofErr w:type="spellStart"/>
      <w:r w:rsidRPr="00151FAB">
        <w:rPr>
          <w:rFonts w:ascii="Times New Roman" w:hAnsi="Times New Roman" w:cs="Times New Roman"/>
          <w:sz w:val="26"/>
          <w:szCs w:val="26"/>
        </w:rPr>
        <w:t>Синягина</w:t>
      </w:r>
      <w:proofErr w:type="spellEnd"/>
      <w:r w:rsidRPr="00151FAB">
        <w:rPr>
          <w:rFonts w:ascii="Times New Roman" w:hAnsi="Times New Roman" w:cs="Times New Roman"/>
          <w:sz w:val="26"/>
          <w:szCs w:val="26"/>
        </w:rPr>
        <w:t xml:space="preserve">, Н.Ю. Как сохранить и укрепить здоровье детей: психологические установки и упражнения [Текст] / Н.Ю. </w:t>
      </w:r>
      <w:proofErr w:type="spellStart"/>
      <w:r w:rsidRPr="00151FAB">
        <w:rPr>
          <w:rFonts w:ascii="Times New Roman" w:hAnsi="Times New Roman" w:cs="Times New Roman"/>
          <w:sz w:val="26"/>
          <w:szCs w:val="26"/>
        </w:rPr>
        <w:t>Синягина</w:t>
      </w:r>
      <w:proofErr w:type="spellEnd"/>
      <w:r w:rsidRPr="00151FAB">
        <w:rPr>
          <w:rFonts w:ascii="Times New Roman" w:hAnsi="Times New Roman" w:cs="Times New Roman"/>
          <w:sz w:val="26"/>
          <w:szCs w:val="26"/>
        </w:rPr>
        <w:t xml:space="preserve">, И.В. Кузнецова. – М.: </w:t>
      </w:r>
      <w:proofErr w:type="spellStart"/>
      <w:r w:rsidRPr="00151FAB">
        <w:rPr>
          <w:rFonts w:ascii="Times New Roman" w:hAnsi="Times New Roman" w:cs="Times New Roman"/>
          <w:sz w:val="26"/>
          <w:szCs w:val="26"/>
        </w:rPr>
        <w:t>Владос</w:t>
      </w:r>
      <w:proofErr w:type="spellEnd"/>
      <w:r w:rsidRPr="00151FAB">
        <w:rPr>
          <w:rFonts w:ascii="Times New Roman" w:hAnsi="Times New Roman" w:cs="Times New Roman"/>
          <w:sz w:val="26"/>
          <w:szCs w:val="26"/>
        </w:rPr>
        <w:t>, 20</w:t>
      </w:r>
      <w:r>
        <w:rPr>
          <w:rFonts w:ascii="Times New Roman" w:hAnsi="Times New Roman" w:cs="Times New Roman"/>
          <w:sz w:val="26"/>
          <w:szCs w:val="26"/>
        </w:rPr>
        <w:t>1</w:t>
      </w:r>
      <w:r w:rsidRPr="00151FAB">
        <w:rPr>
          <w:rFonts w:ascii="Times New Roman" w:hAnsi="Times New Roman" w:cs="Times New Roman"/>
          <w:sz w:val="26"/>
          <w:szCs w:val="26"/>
        </w:rPr>
        <w:t>3. – 112 с.</w:t>
      </w:r>
    </w:p>
    <w:p w14:paraId="7951F478" w14:textId="77777777" w:rsidR="00CF3648" w:rsidRPr="00151FAB" w:rsidRDefault="00CF3648" w:rsidP="00CF3648">
      <w:pPr>
        <w:numPr>
          <w:ilvl w:val="0"/>
          <w:numId w:val="7"/>
        </w:numPr>
        <w:spacing w:after="0" w:line="240" w:lineRule="auto"/>
        <w:ind w:left="0" w:hanging="426"/>
        <w:jc w:val="both"/>
        <w:rPr>
          <w:rFonts w:ascii="Times New Roman" w:hAnsi="Times New Roman" w:cs="Times New Roman"/>
          <w:sz w:val="26"/>
          <w:szCs w:val="26"/>
        </w:rPr>
      </w:pPr>
      <w:r w:rsidRPr="00151FAB">
        <w:rPr>
          <w:rFonts w:ascii="Times New Roman" w:hAnsi="Times New Roman" w:cs="Times New Roman"/>
          <w:sz w:val="26"/>
          <w:szCs w:val="26"/>
        </w:rPr>
        <w:t>Смирнов, Н.К. Здоровьесберегающие образовательные технологии в работе учителя и Школы. М.: АРКТИ, 20</w:t>
      </w:r>
      <w:r>
        <w:rPr>
          <w:rFonts w:ascii="Times New Roman" w:hAnsi="Times New Roman" w:cs="Times New Roman"/>
          <w:sz w:val="26"/>
          <w:szCs w:val="26"/>
        </w:rPr>
        <w:t>1</w:t>
      </w:r>
      <w:r w:rsidRPr="00151FAB">
        <w:rPr>
          <w:rFonts w:ascii="Times New Roman" w:hAnsi="Times New Roman" w:cs="Times New Roman"/>
          <w:sz w:val="26"/>
          <w:szCs w:val="26"/>
        </w:rPr>
        <w:t>3. – 268 с.</w:t>
      </w:r>
    </w:p>
    <w:p w14:paraId="581C8D4A" w14:textId="77777777" w:rsidR="00D37016" w:rsidRPr="00151FAB" w:rsidRDefault="00CF3648" w:rsidP="00A81267">
      <w:pPr>
        <w:numPr>
          <w:ilvl w:val="0"/>
          <w:numId w:val="7"/>
        </w:numPr>
        <w:spacing w:after="0" w:line="240" w:lineRule="auto"/>
        <w:ind w:left="0" w:hanging="426"/>
        <w:jc w:val="both"/>
        <w:rPr>
          <w:rFonts w:ascii="Times New Roman" w:hAnsi="Times New Roman" w:cs="Times New Roman"/>
          <w:sz w:val="26"/>
          <w:szCs w:val="26"/>
        </w:rPr>
      </w:pPr>
      <w:proofErr w:type="spellStart"/>
      <w:r w:rsidRPr="00151FAB">
        <w:rPr>
          <w:rFonts w:ascii="Times New Roman" w:hAnsi="Times New Roman" w:cs="Times New Roman"/>
          <w:sz w:val="26"/>
          <w:szCs w:val="26"/>
        </w:rPr>
        <w:t>Якиманская</w:t>
      </w:r>
      <w:proofErr w:type="spellEnd"/>
      <w:r w:rsidRPr="00151FAB">
        <w:rPr>
          <w:rFonts w:ascii="Times New Roman" w:hAnsi="Times New Roman" w:cs="Times New Roman"/>
          <w:sz w:val="26"/>
          <w:szCs w:val="26"/>
        </w:rPr>
        <w:t xml:space="preserve">, И.С. Личностно-ориентированное обучение. – М.:  </w:t>
      </w:r>
      <w:r>
        <w:rPr>
          <w:rFonts w:ascii="Times New Roman" w:hAnsi="Times New Roman" w:cs="Times New Roman"/>
          <w:sz w:val="26"/>
          <w:szCs w:val="26"/>
        </w:rPr>
        <w:t>201</w:t>
      </w:r>
      <w:r w:rsidRPr="00151FAB">
        <w:rPr>
          <w:rFonts w:ascii="Times New Roman" w:hAnsi="Times New Roman" w:cs="Times New Roman"/>
          <w:sz w:val="26"/>
          <w:szCs w:val="26"/>
        </w:rPr>
        <w:t>1. – 120 с.</w:t>
      </w:r>
    </w:p>
    <w:p w14:paraId="5A6526B9" w14:textId="77777777" w:rsidR="00D37016" w:rsidRPr="00151FAB" w:rsidRDefault="00D37016" w:rsidP="00CF3648">
      <w:pPr>
        <w:spacing w:after="0" w:line="240" w:lineRule="auto"/>
        <w:jc w:val="both"/>
        <w:rPr>
          <w:rFonts w:ascii="Times New Roman" w:hAnsi="Times New Roman" w:cs="Times New Roman"/>
          <w:sz w:val="26"/>
          <w:szCs w:val="26"/>
        </w:rPr>
      </w:pPr>
    </w:p>
    <w:p w14:paraId="758B750D" w14:textId="77777777" w:rsidR="00D37016" w:rsidRPr="00151FAB" w:rsidRDefault="00D37016" w:rsidP="00D37016">
      <w:pPr>
        <w:pStyle w:val="12"/>
        <w:spacing w:line="276" w:lineRule="auto"/>
        <w:ind w:hanging="426"/>
        <w:jc w:val="center"/>
        <w:rPr>
          <w:rFonts w:ascii="Times New Roman" w:hAnsi="Times New Roman" w:cs="Times New Roman"/>
          <w:b/>
          <w:i/>
          <w:sz w:val="26"/>
          <w:szCs w:val="26"/>
        </w:rPr>
      </w:pPr>
    </w:p>
    <w:p w14:paraId="02165881" w14:textId="77777777" w:rsidR="00D37016" w:rsidRPr="00151FAB" w:rsidRDefault="00D37016" w:rsidP="00D37016">
      <w:pPr>
        <w:jc w:val="both"/>
        <w:rPr>
          <w:rFonts w:ascii="Times New Roman" w:hAnsi="Times New Roman" w:cs="Times New Roman"/>
          <w:b/>
          <w:sz w:val="26"/>
          <w:szCs w:val="26"/>
        </w:rPr>
      </w:pPr>
    </w:p>
    <w:p w14:paraId="2E4E0C2E" w14:textId="77777777" w:rsidR="00D37016" w:rsidRDefault="00D37016" w:rsidP="00D37016">
      <w:pPr>
        <w:jc w:val="both"/>
        <w:rPr>
          <w:rFonts w:ascii="Times New Roman" w:hAnsi="Times New Roman" w:cs="Times New Roman"/>
          <w:b/>
          <w:sz w:val="26"/>
          <w:szCs w:val="26"/>
        </w:rPr>
      </w:pPr>
    </w:p>
    <w:p w14:paraId="033606DA" w14:textId="77777777" w:rsidR="001C4860" w:rsidRDefault="001C4860" w:rsidP="00D37016">
      <w:pPr>
        <w:jc w:val="both"/>
        <w:rPr>
          <w:rFonts w:ascii="Times New Roman" w:hAnsi="Times New Roman" w:cs="Times New Roman"/>
          <w:b/>
          <w:sz w:val="26"/>
          <w:szCs w:val="26"/>
        </w:rPr>
      </w:pPr>
    </w:p>
    <w:p w14:paraId="4AB17DE9" w14:textId="77777777" w:rsidR="001C4860" w:rsidRDefault="001C4860" w:rsidP="00D37016">
      <w:pPr>
        <w:jc w:val="both"/>
        <w:rPr>
          <w:rFonts w:ascii="Times New Roman" w:hAnsi="Times New Roman" w:cs="Times New Roman"/>
          <w:b/>
          <w:sz w:val="26"/>
          <w:szCs w:val="26"/>
        </w:rPr>
      </w:pPr>
    </w:p>
    <w:p w14:paraId="16382DA3" w14:textId="77777777" w:rsidR="001C4860" w:rsidRPr="00151FAB" w:rsidRDefault="001C4860" w:rsidP="00D37016">
      <w:pPr>
        <w:jc w:val="both"/>
        <w:rPr>
          <w:rFonts w:ascii="Times New Roman" w:hAnsi="Times New Roman" w:cs="Times New Roman"/>
          <w:b/>
          <w:sz w:val="26"/>
          <w:szCs w:val="26"/>
        </w:rPr>
      </w:pPr>
    </w:p>
    <w:p w14:paraId="043B9678" w14:textId="77777777" w:rsidR="00D37016" w:rsidRPr="00D37016" w:rsidRDefault="00D37016" w:rsidP="00D37016">
      <w:pPr>
        <w:jc w:val="both"/>
        <w:rPr>
          <w:rFonts w:ascii="Times New Roman" w:hAnsi="Times New Roman" w:cs="Times New Roman"/>
          <w:b/>
          <w:sz w:val="28"/>
          <w:szCs w:val="28"/>
        </w:rPr>
      </w:pPr>
    </w:p>
    <w:p w14:paraId="7D081B4F" w14:textId="77777777" w:rsidR="00D37016" w:rsidRDefault="00D37016" w:rsidP="00D37016">
      <w:pPr>
        <w:jc w:val="both"/>
        <w:rPr>
          <w:rFonts w:ascii="Times New Roman" w:hAnsi="Times New Roman" w:cs="Times New Roman"/>
          <w:sz w:val="28"/>
          <w:szCs w:val="28"/>
        </w:rPr>
      </w:pPr>
    </w:p>
    <w:p w14:paraId="3B0C9BDD" w14:textId="77777777" w:rsidR="00151FAB" w:rsidRDefault="00151FAB" w:rsidP="00D37016">
      <w:pPr>
        <w:jc w:val="both"/>
        <w:rPr>
          <w:rFonts w:ascii="Times New Roman" w:hAnsi="Times New Roman" w:cs="Times New Roman"/>
          <w:sz w:val="28"/>
          <w:szCs w:val="28"/>
        </w:rPr>
      </w:pPr>
    </w:p>
    <w:p w14:paraId="6DC431FE" w14:textId="77777777" w:rsidR="00CF3648" w:rsidRDefault="00CF3648" w:rsidP="00D37016">
      <w:pPr>
        <w:jc w:val="both"/>
        <w:rPr>
          <w:rFonts w:ascii="Times New Roman" w:hAnsi="Times New Roman" w:cs="Times New Roman"/>
          <w:sz w:val="28"/>
          <w:szCs w:val="28"/>
        </w:rPr>
      </w:pPr>
    </w:p>
    <w:p w14:paraId="1ABECCC5" w14:textId="77777777" w:rsidR="00CF3648" w:rsidRDefault="00CF3648" w:rsidP="00D37016">
      <w:pPr>
        <w:jc w:val="both"/>
        <w:rPr>
          <w:rFonts w:ascii="Times New Roman" w:hAnsi="Times New Roman" w:cs="Times New Roman"/>
          <w:sz w:val="28"/>
          <w:szCs w:val="28"/>
        </w:rPr>
      </w:pPr>
    </w:p>
    <w:p w14:paraId="24C25FD5" w14:textId="77777777" w:rsidR="00CF3648" w:rsidRDefault="00CF3648" w:rsidP="00D37016">
      <w:pPr>
        <w:jc w:val="both"/>
        <w:rPr>
          <w:rFonts w:ascii="Times New Roman" w:hAnsi="Times New Roman" w:cs="Times New Roman"/>
          <w:sz w:val="28"/>
          <w:szCs w:val="28"/>
        </w:rPr>
      </w:pPr>
    </w:p>
    <w:p w14:paraId="4FE3460B" w14:textId="77777777" w:rsidR="00CF3648" w:rsidRDefault="00CF3648" w:rsidP="00D37016">
      <w:pPr>
        <w:jc w:val="both"/>
        <w:rPr>
          <w:rFonts w:ascii="Times New Roman" w:hAnsi="Times New Roman" w:cs="Times New Roman"/>
          <w:sz w:val="28"/>
          <w:szCs w:val="28"/>
        </w:rPr>
      </w:pPr>
    </w:p>
    <w:p w14:paraId="3C8C4ED0" w14:textId="77777777" w:rsidR="00D37016" w:rsidRPr="007158DA" w:rsidRDefault="00D37016" w:rsidP="00D37016">
      <w:pPr>
        <w:jc w:val="both"/>
        <w:rPr>
          <w:rFonts w:ascii="Times New Roman" w:hAnsi="Times New Roman" w:cs="Times New Roman"/>
          <w:b/>
          <w:sz w:val="24"/>
          <w:szCs w:val="24"/>
        </w:rPr>
      </w:pPr>
      <w:r w:rsidRPr="007158DA">
        <w:rPr>
          <w:rFonts w:ascii="Times New Roman" w:hAnsi="Times New Roman" w:cs="Times New Roman"/>
          <w:b/>
          <w:sz w:val="24"/>
          <w:szCs w:val="24"/>
        </w:rPr>
        <w:lastRenderedPageBreak/>
        <w:t xml:space="preserve">Приложения </w:t>
      </w:r>
    </w:p>
    <w:p w14:paraId="6DB866B7" w14:textId="77777777" w:rsidR="00D37016" w:rsidRPr="00D37016" w:rsidRDefault="00D37016" w:rsidP="00D37016">
      <w:pPr>
        <w:jc w:val="center"/>
        <w:rPr>
          <w:rFonts w:ascii="Times New Roman" w:hAnsi="Times New Roman" w:cs="Times New Roman"/>
          <w:b/>
          <w:sz w:val="24"/>
          <w:szCs w:val="24"/>
        </w:rPr>
      </w:pPr>
      <w:r w:rsidRPr="00D37016">
        <w:rPr>
          <w:rFonts w:ascii="Times New Roman" w:hAnsi="Times New Roman" w:cs="Times New Roman"/>
          <w:b/>
          <w:sz w:val="24"/>
          <w:szCs w:val="24"/>
        </w:rPr>
        <w:t>Календарный учебный график</w:t>
      </w:r>
    </w:p>
    <w:p w14:paraId="56495C90" w14:textId="77777777" w:rsidR="00D37016" w:rsidRPr="00D37016" w:rsidRDefault="00D37016" w:rsidP="00D37016">
      <w:pPr>
        <w:pStyle w:val="12"/>
        <w:ind w:left="720"/>
        <w:rPr>
          <w:rFonts w:ascii="Times New Roman" w:hAnsi="Times New Roman" w:cs="Times New Roman"/>
          <w:b/>
          <w:bCs/>
          <w:i/>
          <w:sz w:val="24"/>
          <w:szCs w:val="24"/>
        </w:rPr>
      </w:pPr>
      <w:r w:rsidRPr="00D37016">
        <w:rPr>
          <w:rFonts w:ascii="Times New Roman" w:hAnsi="Times New Roman" w:cs="Times New Roman"/>
          <w:b/>
          <w:bCs/>
          <w:i/>
          <w:sz w:val="24"/>
          <w:szCs w:val="24"/>
        </w:rPr>
        <w:t>1 год обучения</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851"/>
        <w:gridCol w:w="5752"/>
        <w:gridCol w:w="946"/>
        <w:gridCol w:w="711"/>
        <w:gridCol w:w="1203"/>
      </w:tblGrid>
      <w:tr w:rsidR="00D37016" w:rsidRPr="00D37016" w14:paraId="6D44B25B" w14:textId="77777777" w:rsidTr="003D2BED">
        <w:trPr>
          <w:jc w:val="center"/>
        </w:trPr>
        <w:tc>
          <w:tcPr>
            <w:tcW w:w="665" w:type="dxa"/>
          </w:tcPr>
          <w:p w14:paraId="5770D14F" w14:textId="77777777" w:rsidR="00D37016" w:rsidRPr="00D37016" w:rsidRDefault="00D37016" w:rsidP="00FF3EF6">
            <w:pPr>
              <w:spacing w:after="0" w:line="240" w:lineRule="auto"/>
              <w:jc w:val="center"/>
              <w:rPr>
                <w:rFonts w:ascii="Times New Roman" w:hAnsi="Times New Roman" w:cs="Times New Roman"/>
                <w:color w:val="000000"/>
              </w:rPr>
            </w:pPr>
            <w:proofErr w:type="gramStart"/>
            <w:r w:rsidRPr="00D37016">
              <w:rPr>
                <w:rFonts w:ascii="Times New Roman" w:hAnsi="Times New Roman" w:cs="Times New Roman"/>
                <w:color w:val="000000"/>
              </w:rPr>
              <w:t>№  занятия</w:t>
            </w:r>
            <w:proofErr w:type="gramEnd"/>
          </w:p>
        </w:tc>
        <w:tc>
          <w:tcPr>
            <w:tcW w:w="851" w:type="dxa"/>
          </w:tcPr>
          <w:p w14:paraId="1E1AAB1A" w14:textId="77777777" w:rsidR="00D37016" w:rsidRPr="00D37016" w:rsidRDefault="00D37016" w:rsidP="00FF3EF6">
            <w:pPr>
              <w:spacing w:after="0" w:line="240" w:lineRule="auto"/>
              <w:jc w:val="center"/>
              <w:rPr>
                <w:rFonts w:ascii="Times New Roman" w:hAnsi="Times New Roman" w:cs="Times New Roman"/>
                <w:color w:val="000000"/>
              </w:rPr>
            </w:pPr>
            <w:r w:rsidRPr="00D37016">
              <w:rPr>
                <w:rFonts w:ascii="Times New Roman" w:hAnsi="Times New Roman" w:cs="Times New Roman"/>
              </w:rPr>
              <w:t>Дата</w:t>
            </w:r>
          </w:p>
        </w:tc>
        <w:tc>
          <w:tcPr>
            <w:tcW w:w="5752" w:type="dxa"/>
          </w:tcPr>
          <w:p w14:paraId="0022D167" w14:textId="77777777" w:rsidR="00D37016" w:rsidRPr="00D37016" w:rsidRDefault="00D37016" w:rsidP="00FF3EF6">
            <w:pPr>
              <w:spacing w:after="0" w:line="240" w:lineRule="auto"/>
              <w:jc w:val="center"/>
              <w:rPr>
                <w:rFonts w:ascii="Times New Roman" w:hAnsi="Times New Roman" w:cs="Times New Roman"/>
                <w:color w:val="000000"/>
              </w:rPr>
            </w:pPr>
            <w:r w:rsidRPr="00D37016">
              <w:rPr>
                <w:rFonts w:ascii="Times New Roman" w:hAnsi="Times New Roman" w:cs="Times New Roman"/>
                <w:color w:val="000000"/>
              </w:rPr>
              <w:t>Тема занятия</w:t>
            </w:r>
          </w:p>
        </w:tc>
        <w:tc>
          <w:tcPr>
            <w:tcW w:w="946" w:type="dxa"/>
          </w:tcPr>
          <w:p w14:paraId="52C7FE6F" w14:textId="77777777" w:rsidR="00D37016" w:rsidRPr="00957718" w:rsidRDefault="00D37016" w:rsidP="00FF3EF6">
            <w:pPr>
              <w:spacing w:after="0" w:line="240" w:lineRule="auto"/>
              <w:jc w:val="center"/>
              <w:rPr>
                <w:rFonts w:ascii="Times New Roman" w:hAnsi="Times New Roman" w:cs="Times New Roman"/>
                <w:color w:val="000000"/>
                <w:sz w:val="20"/>
                <w:szCs w:val="20"/>
              </w:rPr>
            </w:pPr>
            <w:r w:rsidRPr="00957718">
              <w:rPr>
                <w:rFonts w:ascii="Times New Roman" w:hAnsi="Times New Roman" w:cs="Times New Roman"/>
                <w:color w:val="000000"/>
                <w:sz w:val="20"/>
                <w:szCs w:val="20"/>
              </w:rPr>
              <w:t xml:space="preserve">Всего </w:t>
            </w:r>
          </w:p>
          <w:p w14:paraId="5D78D3FF" w14:textId="77777777" w:rsidR="004420F3" w:rsidRDefault="00D37016" w:rsidP="00FF3EF6">
            <w:pPr>
              <w:spacing w:after="0" w:line="240" w:lineRule="auto"/>
              <w:ind w:left="-108" w:firstLine="108"/>
              <w:jc w:val="center"/>
              <w:rPr>
                <w:rFonts w:ascii="Times New Roman" w:hAnsi="Times New Roman" w:cs="Times New Roman"/>
                <w:sz w:val="20"/>
                <w:szCs w:val="20"/>
              </w:rPr>
            </w:pPr>
            <w:r w:rsidRPr="00957718">
              <w:rPr>
                <w:rFonts w:ascii="Times New Roman" w:hAnsi="Times New Roman" w:cs="Times New Roman"/>
                <w:color w:val="000000"/>
                <w:sz w:val="20"/>
                <w:szCs w:val="20"/>
              </w:rPr>
              <w:t xml:space="preserve">час </w:t>
            </w:r>
            <w:proofErr w:type="gramStart"/>
            <w:r w:rsidRPr="00957718">
              <w:rPr>
                <w:rFonts w:ascii="Times New Roman" w:hAnsi="Times New Roman" w:cs="Times New Roman"/>
                <w:sz w:val="20"/>
                <w:szCs w:val="20"/>
              </w:rPr>
              <w:t xml:space="preserve">по </w:t>
            </w:r>
            <w:r w:rsidR="004420F3">
              <w:rPr>
                <w:rFonts w:ascii="Times New Roman" w:hAnsi="Times New Roman" w:cs="Times New Roman"/>
                <w:sz w:val="20"/>
                <w:szCs w:val="20"/>
              </w:rPr>
              <w:t>программ</w:t>
            </w:r>
            <w:proofErr w:type="gramEnd"/>
          </w:p>
          <w:p w14:paraId="7F69C688" w14:textId="77777777" w:rsidR="00D37016" w:rsidRPr="00957718" w:rsidRDefault="00D37016" w:rsidP="00FF3EF6">
            <w:pPr>
              <w:spacing w:after="0" w:line="240" w:lineRule="auto"/>
              <w:ind w:left="-108" w:firstLine="108"/>
              <w:jc w:val="center"/>
              <w:rPr>
                <w:rFonts w:ascii="Times New Roman" w:hAnsi="Times New Roman" w:cs="Times New Roman"/>
                <w:color w:val="000000"/>
                <w:sz w:val="20"/>
                <w:szCs w:val="20"/>
              </w:rPr>
            </w:pPr>
            <w:r w:rsidRPr="00957718">
              <w:rPr>
                <w:rFonts w:ascii="Times New Roman" w:hAnsi="Times New Roman" w:cs="Times New Roman"/>
                <w:sz w:val="20"/>
                <w:szCs w:val="20"/>
              </w:rPr>
              <w:t>ме</w:t>
            </w:r>
          </w:p>
        </w:tc>
        <w:tc>
          <w:tcPr>
            <w:tcW w:w="711" w:type="dxa"/>
          </w:tcPr>
          <w:p w14:paraId="17F25B00" w14:textId="77777777" w:rsidR="00D37016" w:rsidRPr="00957718" w:rsidRDefault="00957718" w:rsidP="00957718">
            <w:pPr>
              <w:spacing w:after="0" w:line="240" w:lineRule="auto"/>
              <w:ind w:left="-108" w:right="-108"/>
              <w:jc w:val="center"/>
              <w:rPr>
                <w:rFonts w:ascii="Times New Roman" w:hAnsi="Times New Roman" w:cs="Times New Roman"/>
                <w:sz w:val="20"/>
                <w:szCs w:val="20"/>
              </w:rPr>
            </w:pPr>
            <w:r w:rsidRPr="00957718">
              <w:rPr>
                <w:rFonts w:ascii="Times New Roman" w:hAnsi="Times New Roman" w:cs="Times New Roman"/>
                <w:sz w:val="20"/>
                <w:szCs w:val="20"/>
              </w:rPr>
              <w:t>Всего часов по К</w:t>
            </w:r>
            <w:r>
              <w:rPr>
                <w:rFonts w:ascii="Times New Roman" w:hAnsi="Times New Roman" w:cs="Times New Roman"/>
                <w:sz w:val="20"/>
                <w:szCs w:val="20"/>
              </w:rPr>
              <w:t>УГ</w:t>
            </w:r>
          </w:p>
        </w:tc>
        <w:tc>
          <w:tcPr>
            <w:tcW w:w="1203" w:type="dxa"/>
          </w:tcPr>
          <w:p w14:paraId="4799D1C3" w14:textId="77777777" w:rsidR="00957718" w:rsidRPr="00957718" w:rsidRDefault="00957718" w:rsidP="00BC5FB3">
            <w:pPr>
              <w:pStyle w:val="af"/>
              <w:tabs>
                <w:tab w:val="left" w:pos="1321"/>
              </w:tabs>
              <w:spacing w:after="0" w:line="240" w:lineRule="auto"/>
              <w:ind w:right="-153"/>
              <w:jc w:val="center"/>
              <w:rPr>
                <w:rFonts w:ascii="Times New Roman" w:hAnsi="Times New Roman"/>
                <w:sz w:val="20"/>
                <w:szCs w:val="20"/>
              </w:rPr>
            </w:pPr>
            <w:r>
              <w:rPr>
                <w:rFonts w:ascii="Times New Roman" w:hAnsi="Times New Roman"/>
                <w:sz w:val="20"/>
                <w:szCs w:val="20"/>
              </w:rPr>
              <w:t>Ф</w:t>
            </w:r>
            <w:r w:rsidRPr="00957718">
              <w:rPr>
                <w:rFonts w:ascii="Times New Roman" w:hAnsi="Times New Roman"/>
                <w:sz w:val="20"/>
                <w:szCs w:val="20"/>
              </w:rPr>
              <w:t>ормы контроля/</w:t>
            </w:r>
          </w:p>
          <w:p w14:paraId="7310F99B" w14:textId="77777777" w:rsidR="00D37016" w:rsidRPr="00957718" w:rsidRDefault="00957718" w:rsidP="00BC5FB3">
            <w:pPr>
              <w:spacing w:after="0" w:line="240" w:lineRule="auto"/>
              <w:ind w:right="-153"/>
              <w:jc w:val="center"/>
              <w:rPr>
                <w:rFonts w:ascii="Times New Roman" w:hAnsi="Times New Roman" w:cs="Times New Roman"/>
                <w:sz w:val="20"/>
                <w:szCs w:val="20"/>
              </w:rPr>
            </w:pPr>
            <w:r w:rsidRPr="00957718">
              <w:rPr>
                <w:rFonts w:ascii="Times New Roman" w:hAnsi="Times New Roman" w:cs="Times New Roman"/>
                <w:sz w:val="20"/>
                <w:szCs w:val="20"/>
              </w:rPr>
              <w:t>аттестации</w:t>
            </w:r>
          </w:p>
        </w:tc>
      </w:tr>
      <w:tr w:rsidR="00D37016" w:rsidRPr="00CF3648" w14:paraId="2DAB85A9" w14:textId="77777777" w:rsidTr="003D2BED">
        <w:trPr>
          <w:jc w:val="center"/>
        </w:trPr>
        <w:tc>
          <w:tcPr>
            <w:tcW w:w="665" w:type="dxa"/>
          </w:tcPr>
          <w:p w14:paraId="7F7B416B" w14:textId="77777777" w:rsidR="00D37016" w:rsidRPr="00CF3648" w:rsidRDefault="00D37016" w:rsidP="00CA7196">
            <w:pPr>
              <w:spacing w:after="0" w:line="240" w:lineRule="auto"/>
              <w:jc w:val="center"/>
              <w:rPr>
                <w:rFonts w:ascii="Times New Roman" w:hAnsi="Times New Roman" w:cs="Times New Roman"/>
              </w:rPr>
            </w:pPr>
          </w:p>
        </w:tc>
        <w:tc>
          <w:tcPr>
            <w:tcW w:w="851" w:type="dxa"/>
          </w:tcPr>
          <w:p w14:paraId="3689A985" w14:textId="77777777" w:rsidR="00D37016" w:rsidRPr="00CF3648" w:rsidRDefault="00D37016" w:rsidP="00CA7196">
            <w:pPr>
              <w:spacing w:after="0" w:line="240" w:lineRule="auto"/>
              <w:jc w:val="center"/>
              <w:rPr>
                <w:rFonts w:ascii="Times New Roman" w:hAnsi="Times New Roman" w:cs="Times New Roman"/>
                <w:b/>
                <w:bCs/>
              </w:rPr>
            </w:pPr>
          </w:p>
        </w:tc>
        <w:tc>
          <w:tcPr>
            <w:tcW w:w="5752" w:type="dxa"/>
          </w:tcPr>
          <w:p w14:paraId="5A3932B3" w14:textId="77777777" w:rsidR="00D37016" w:rsidRPr="00CF3648" w:rsidRDefault="00D37016" w:rsidP="00CA7196">
            <w:pPr>
              <w:spacing w:after="0" w:line="240" w:lineRule="auto"/>
              <w:jc w:val="center"/>
              <w:rPr>
                <w:rFonts w:ascii="Times New Roman" w:hAnsi="Times New Roman" w:cs="Times New Roman"/>
                <w:b/>
                <w:bCs/>
              </w:rPr>
            </w:pPr>
            <w:r w:rsidRPr="00CF3648">
              <w:rPr>
                <w:rFonts w:ascii="Times New Roman" w:hAnsi="Times New Roman" w:cs="Times New Roman"/>
                <w:b/>
                <w:bCs/>
              </w:rPr>
              <w:t>1. Вводное занятие</w:t>
            </w:r>
          </w:p>
        </w:tc>
        <w:tc>
          <w:tcPr>
            <w:tcW w:w="946" w:type="dxa"/>
          </w:tcPr>
          <w:p w14:paraId="5F5ADFA2" w14:textId="77777777" w:rsidR="00D37016" w:rsidRPr="00CF3648" w:rsidRDefault="00D37016" w:rsidP="00CA7196">
            <w:pPr>
              <w:spacing w:after="0" w:line="240" w:lineRule="auto"/>
              <w:jc w:val="center"/>
              <w:rPr>
                <w:rFonts w:ascii="Times New Roman" w:hAnsi="Times New Roman" w:cs="Times New Roman"/>
                <w:b/>
              </w:rPr>
            </w:pPr>
            <w:r w:rsidRPr="00CF3648">
              <w:rPr>
                <w:rFonts w:ascii="Times New Roman" w:hAnsi="Times New Roman" w:cs="Times New Roman"/>
                <w:b/>
              </w:rPr>
              <w:t>2</w:t>
            </w:r>
          </w:p>
        </w:tc>
        <w:tc>
          <w:tcPr>
            <w:tcW w:w="711" w:type="dxa"/>
          </w:tcPr>
          <w:p w14:paraId="3C422531" w14:textId="77777777" w:rsidR="00D37016" w:rsidRPr="00CF3648" w:rsidRDefault="00D37016" w:rsidP="00CA7196">
            <w:pPr>
              <w:spacing w:after="0" w:line="240" w:lineRule="auto"/>
              <w:jc w:val="center"/>
              <w:rPr>
                <w:rFonts w:ascii="Times New Roman" w:hAnsi="Times New Roman" w:cs="Times New Roman"/>
                <w:b/>
              </w:rPr>
            </w:pPr>
          </w:p>
        </w:tc>
        <w:tc>
          <w:tcPr>
            <w:tcW w:w="1203" w:type="dxa"/>
          </w:tcPr>
          <w:p w14:paraId="50998C63" w14:textId="77777777" w:rsidR="00D37016" w:rsidRPr="00CF3648" w:rsidRDefault="00D37016" w:rsidP="00CA7196">
            <w:pPr>
              <w:spacing w:after="0" w:line="240" w:lineRule="auto"/>
              <w:jc w:val="center"/>
              <w:rPr>
                <w:rFonts w:ascii="Times New Roman" w:hAnsi="Times New Roman" w:cs="Times New Roman"/>
                <w:b/>
              </w:rPr>
            </w:pPr>
          </w:p>
        </w:tc>
      </w:tr>
      <w:tr w:rsidR="00D37016" w:rsidRPr="00CF3648" w14:paraId="6321D39C" w14:textId="77777777" w:rsidTr="003D2BED">
        <w:trPr>
          <w:jc w:val="center"/>
        </w:trPr>
        <w:tc>
          <w:tcPr>
            <w:tcW w:w="665" w:type="dxa"/>
          </w:tcPr>
          <w:p w14:paraId="28337A1D" w14:textId="77777777" w:rsidR="00D37016" w:rsidRPr="00CF3648" w:rsidRDefault="00D37016" w:rsidP="00CA7196">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59E07C95" w14:textId="77777777" w:rsidR="00D37016" w:rsidRPr="00CF3648" w:rsidRDefault="00D37016" w:rsidP="00CA7196">
            <w:pPr>
              <w:spacing w:after="0" w:line="240" w:lineRule="auto"/>
              <w:jc w:val="center"/>
              <w:rPr>
                <w:rFonts w:ascii="Times New Roman" w:hAnsi="Times New Roman" w:cs="Times New Roman"/>
                <w:bCs/>
              </w:rPr>
            </w:pPr>
          </w:p>
        </w:tc>
        <w:tc>
          <w:tcPr>
            <w:tcW w:w="5752" w:type="dxa"/>
          </w:tcPr>
          <w:p w14:paraId="14183600" w14:textId="77777777" w:rsidR="00D37016" w:rsidRPr="00CF3648" w:rsidRDefault="00D37016" w:rsidP="00CA7196">
            <w:pPr>
              <w:spacing w:after="0" w:line="240" w:lineRule="auto"/>
              <w:ind w:right="-108"/>
              <w:rPr>
                <w:rFonts w:ascii="Times New Roman" w:hAnsi="Times New Roman" w:cs="Times New Roman"/>
                <w:bCs/>
              </w:rPr>
            </w:pPr>
            <w:r w:rsidRPr="00CF3648">
              <w:rPr>
                <w:rFonts w:ascii="Times New Roman" w:hAnsi="Times New Roman" w:cs="Times New Roman"/>
              </w:rPr>
              <w:t xml:space="preserve">Знакомство с программой. Инструктаж по охране труда. Правила поведения. </w:t>
            </w:r>
            <w:r w:rsidRPr="00CF3648">
              <w:rPr>
                <w:rFonts w:ascii="Times New Roman" w:hAnsi="Times New Roman" w:cs="Times New Roman"/>
                <w:b/>
              </w:rPr>
              <w:t>Пр.</w:t>
            </w:r>
            <w:r w:rsidRPr="00CF3648">
              <w:rPr>
                <w:rFonts w:ascii="Times New Roman" w:hAnsi="Times New Roman" w:cs="Times New Roman"/>
              </w:rPr>
              <w:t xml:space="preserve"> Входная диагностика</w:t>
            </w:r>
          </w:p>
        </w:tc>
        <w:tc>
          <w:tcPr>
            <w:tcW w:w="946" w:type="dxa"/>
          </w:tcPr>
          <w:p w14:paraId="7FDC579E" w14:textId="77777777" w:rsidR="00D37016" w:rsidRPr="00CF3648" w:rsidRDefault="00D37016" w:rsidP="00CA7196">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431A3C63" w14:textId="77777777" w:rsidR="00D37016" w:rsidRPr="00CF3648" w:rsidRDefault="00D37016" w:rsidP="00CA7196">
            <w:pPr>
              <w:spacing w:after="0" w:line="240" w:lineRule="auto"/>
              <w:jc w:val="center"/>
              <w:rPr>
                <w:rFonts w:ascii="Times New Roman" w:hAnsi="Times New Roman" w:cs="Times New Roman"/>
                <w:b/>
              </w:rPr>
            </w:pPr>
          </w:p>
        </w:tc>
        <w:tc>
          <w:tcPr>
            <w:tcW w:w="1203" w:type="dxa"/>
          </w:tcPr>
          <w:p w14:paraId="608B82B2" w14:textId="77777777" w:rsidR="00D37016" w:rsidRPr="00CF3648" w:rsidRDefault="00D37016" w:rsidP="00CA7196">
            <w:pPr>
              <w:spacing w:after="0" w:line="240" w:lineRule="auto"/>
              <w:jc w:val="center"/>
              <w:rPr>
                <w:rFonts w:ascii="Times New Roman" w:hAnsi="Times New Roman" w:cs="Times New Roman"/>
                <w:b/>
              </w:rPr>
            </w:pPr>
          </w:p>
        </w:tc>
      </w:tr>
      <w:tr w:rsidR="00D37016" w:rsidRPr="00CF3648" w14:paraId="143A0662" w14:textId="77777777" w:rsidTr="003D2BED">
        <w:trPr>
          <w:jc w:val="center"/>
        </w:trPr>
        <w:tc>
          <w:tcPr>
            <w:tcW w:w="665" w:type="dxa"/>
          </w:tcPr>
          <w:p w14:paraId="23BFE58F" w14:textId="77777777" w:rsidR="00D37016" w:rsidRPr="00CF3648" w:rsidRDefault="00D37016" w:rsidP="00CA7196">
            <w:pPr>
              <w:tabs>
                <w:tab w:val="left" w:pos="552"/>
              </w:tabs>
              <w:spacing w:after="0" w:line="240" w:lineRule="auto"/>
              <w:ind w:left="-15" w:right="34"/>
              <w:jc w:val="center"/>
              <w:rPr>
                <w:rFonts w:ascii="Times New Roman" w:hAnsi="Times New Roman" w:cs="Times New Roman"/>
              </w:rPr>
            </w:pPr>
          </w:p>
        </w:tc>
        <w:tc>
          <w:tcPr>
            <w:tcW w:w="851" w:type="dxa"/>
          </w:tcPr>
          <w:p w14:paraId="13D66948" w14:textId="77777777" w:rsidR="00D37016" w:rsidRPr="00CF3648" w:rsidRDefault="00D37016" w:rsidP="00CA7196">
            <w:pPr>
              <w:spacing w:after="0" w:line="240" w:lineRule="auto"/>
              <w:jc w:val="center"/>
              <w:rPr>
                <w:rFonts w:ascii="Times New Roman" w:hAnsi="Times New Roman" w:cs="Times New Roman"/>
                <w:bCs/>
              </w:rPr>
            </w:pPr>
          </w:p>
        </w:tc>
        <w:tc>
          <w:tcPr>
            <w:tcW w:w="5752" w:type="dxa"/>
          </w:tcPr>
          <w:p w14:paraId="2391A9D4" w14:textId="77777777" w:rsidR="00D37016" w:rsidRPr="00CF3648" w:rsidRDefault="00D37016" w:rsidP="00CA7196">
            <w:pPr>
              <w:spacing w:after="0" w:line="240" w:lineRule="auto"/>
              <w:ind w:right="-108"/>
              <w:jc w:val="center"/>
              <w:rPr>
                <w:rFonts w:ascii="Times New Roman" w:hAnsi="Times New Roman" w:cs="Times New Roman"/>
                <w:bCs/>
              </w:rPr>
            </w:pPr>
            <w:r w:rsidRPr="00CF3648">
              <w:rPr>
                <w:rFonts w:ascii="Times New Roman" w:hAnsi="Times New Roman" w:cs="Times New Roman"/>
                <w:b/>
                <w:bCs/>
              </w:rPr>
              <w:t xml:space="preserve">2. </w:t>
            </w:r>
            <w:r w:rsidRPr="00CF3648">
              <w:rPr>
                <w:rFonts w:ascii="Times New Roman" w:hAnsi="Times New Roman" w:cs="Times New Roman"/>
                <w:b/>
              </w:rPr>
              <w:t>Русские народные игры</w:t>
            </w:r>
          </w:p>
        </w:tc>
        <w:tc>
          <w:tcPr>
            <w:tcW w:w="946" w:type="dxa"/>
          </w:tcPr>
          <w:p w14:paraId="262CE61C" w14:textId="1B24F4A1" w:rsidR="00D37016" w:rsidRPr="00CF3648" w:rsidRDefault="00D37016" w:rsidP="00CA7196">
            <w:pPr>
              <w:spacing w:after="0" w:line="240" w:lineRule="auto"/>
              <w:jc w:val="center"/>
              <w:rPr>
                <w:rFonts w:ascii="Times New Roman" w:hAnsi="Times New Roman" w:cs="Times New Roman"/>
                <w:b/>
              </w:rPr>
            </w:pPr>
            <w:r w:rsidRPr="00CF3648">
              <w:rPr>
                <w:rFonts w:ascii="Times New Roman" w:hAnsi="Times New Roman" w:cs="Times New Roman"/>
                <w:b/>
              </w:rPr>
              <w:t>1</w:t>
            </w:r>
            <w:r w:rsidR="003D2BED">
              <w:rPr>
                <w:rFonts w:ascii="Times New Roman" w:hAnsi="Times New Roman" w:cs="Times New Roman"/>
                <w:b/>
              </w:rPr>
              <w:t>4</w:t>
            </w:r>
          </w:p>
        </w:tc>
        <w:tc>
          <w:tcPr>
            <w:tcW w:w="711" w:type="dxa"/>
          </w:tcPr>
          <w:p w14:paraId="23848D93" w14:textId="77777777" w:rsidR="00D37016" w:rsidRPr="00CF3648" w:rsidRDefault="00D37016" w:rsidP="00CA7196">
            <w:pPr>
              <w:spacing w:after="0" w:line="240" w:lineRule="auto"/>
              <w:jc w:val="center"/>
              <w:rPr>
                <w:rFonts w:ascii="Times New Roman" w:hAnsi="Times New Roman" w:cs="Times New Roman"/>
                <w:b/>
              </w:rPr>
            </w:pPr>
          </w:p>
        </w:tc>
        <w:tc>
          <w:tcPr>
            <w:tcW w:w="1203" w:type="dxa"/>
          </w:tcPr>
          <w:p w14:paraId="2F380C3B" w14:textId="77777777" w:rsidR="00D37016" w:rsidRPr="00CF3648" w:rsidRDefault="00D37016" w:rsidP="00CA7196">
            <w:pPr>
              <w:spacing w:after="0" w:line="240" w:lineRule="auto"/>
              <w:jc w:val="center"/>
              <w:rPr>
                <w:rFonts w:ascii="Times New Roman" w:hAnsi="Times New Roman" w:cs="Times New Roman"/>
                <w:b/>
              </w:rPr>
            </w:pPr>
          </w:p>
        </w:tc>
      </w:tr>
      <w:tr w:rsidR="00D37016" w:rsidRPr="00CF3648" w14:paraId="4C2F790A" w14:textId="77777777" w:rsidTr="003D2BED">
        <w:trPr>
          <w:jc w:val="center"/>
        </w:trPr>
        <w:tc>
          <w:tcPr>
            <w:tcW w:w="665" w:type="dxa"/>
          </w:tcPr>
          <w:p w14:paraId="11139401" w14:textId="77777777" w:rsidR="00D37016" w:rsidRPr="00CF3648" w:rsidRDefault="00D37016" w:rsidP="00CA7196">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372198E5" w14:textId="77777777" w:rsidR="00D37016" w:rsidRPr="00CF3648" w:rsidRDefault="00D37016" w:rsidP="00CA7196">
            <w:pPr>
              <w:spacing w:after="0" w:line="240" w:lineRule="auto"/>
              <w:jc w:val="center"/>
              <w:rPr>
                <w:rFonts w:ascii="Times New Roman" w:hAnsi="Times New Roman" w:cs="Times New Roman"/>
              </w:rPr>
            </w:pPr>
          </w:p>
        </w:tc>
        <w:tc>
          <w:tcPr>
            <w:tcW w:w="5752" w:type="dxa"/>
          </w:tcPr>
          <w:p w14:paraId="1EF35B51" w14:textId="1F3C6810" w:rsidR="00D37016" w:rsidRPr="00CF3648" w:rsidRDefault="00D37016" w:rsidP="00CA7196">
            <w:pPr>
              <w:spacing w:after="0" w:line="240" w:lineRule="auto"/>
              <w:ind w:right="-108"/>
              <w:rPr>
                <w:rFonts w:ascii="Times New Roman" w:hAnsi="Times New Roman" w:cs="Times New Roman"/>
              </w:rPr>
            </w:pPr>
            <w:r w:rsidRPr="00CF3648">
              <w:rPr>
                <w:rFonts w:ascii="Times New Roman" w:hAnsi="Times New Roman" w:cs="Times New Roman"/>
              </w:rPr>
              <w:t>Русск</w:t>
            </w:r>
            <w:r w:rsidR="003D2BED">
              <w:rPr>
                <w:rFonts w:ascii="Times New Roman" w:hAnsi="Times New Roman" w:cs="Times New Roman"/>
              </w:rPr>
              <w:t>ие</w:t>
            </w:r>
            <w:r w:rsidRPr="00CF3648">
              <w:rPr>
                <w:rFonts w:ascii="Times New Roman" w:hAnsi="Times New Roman" w:cs="Times New Roman"/>
              </w:rPr>
              <w:t xml:space="preserve"> народн</w:t>
            </w:r>
            <w:r w:rsidR="003D2BED">
              <w:rPr>
                <w:rFonts w:ascii="Times New Roman" w:hAnsi="Times New Roman" w:cs="Times New Roman"/>
              </w:rPr>
              <w:t>ые</w:t>
            </w:r>
            <w:r w:rsidRPr="00CF3648">
              <w:rPr>
                <w:rFonts w:ascii="Times New Roman" w:hAnsi="Times New Roman" w:cs="Times New Roman"/>
              </w:rPr>
              <w:t xml:space="preserve"> игр</w:t>
            </w:r>
            <w:r w:rsidR="003D2BED">
              <w:rPr>
                <w:rFonts w:ascii="Times New Roman" w:hAnsi="Times New Roman" w:cs="Times New Roman"/>
              </w:rPr>
              <w:t>ы</w:t>
            </w:r>
            <w:r w:rsidRPr="00CF3648">
              <w:rPr>
                <w:rFonts w:ascii="Times New Roman" w:hAnsi="Times New Roman" w:cs="Times New Roman"/>
              </w:rPr>
              <w:t xml:space="preserve"> «У медведя во бору»</w:t>
            </w:r>
            <w:r w:rsidR="003D2BED">
              <w:rPr>
                <w:rFonts w:ascii="Times New Roman" w:hAnsi="Times New Roman" w:cs="Times New Roman"/>
              </w:rPr>
              <w:t>,</w:t>
            </w:r>
            <w:r w:rsidR="003D2BED" w:rsidRPr="00CF3648">
              <w:rPr>
                <w:rFonts w:ascii="Times New Roman" w:hAnsi="Times New Roman" w:cs="Times New Roman"/>
              </w:rPr>
              <w:t xml:space="preserve"> «Рыболовы и рыбки»</w:t>
            </w:r>
            <w:r w:rsidR="003D2BED">
              <w:rPr>
                <w:rFonts w:ascii="Times New Roman" w:hAnsi="Times New Roman" w:cs="Times New Roman"/>
              </w:rPr>
              <w:t>.</w:t>
            </w:r>
            <w:r w:rsidR="003D2BED" w:rsidRPr="00CF3648">
              <w:rPr>
                <w:rFonts w:ascii="Times New Roman" w:hAnsi="Times New Roman" w:cs="Times New Roman"/>
              </w:rPr>
              <w:t xml:space="preserve"> </w:t>
            </w:r>
            <w:r w:rsidRPr="00CF3648">
              <w:rPr>
                <w:rFonts w:ascii="Times New Roman" w:hAnsi="Times New Roman" w:cs="Times New Roman"/>
              </w:rPr>
              <w:t xml:space="preserve"> </w:t>
            </w:r>
            <w:r w:rsidRPr="00CF3648">
              <w:rPr>
                <w:rFonts w:ascii="Times New Roman" w:hAnsi="Times New Roman" w:cs="Times New Roman"/>
                <w:b/>
              </w:rPr>
              <w:t xml:space="preserve">Пр. </w:t>
            </w:r>
            <w:r w:rsidRPr="00CF3648">
              <w:rPr>
                <w:rFonts w:ascii="Times New Roman" w:hAnsi="Times New Roman" w:cs="Times New Roman"/>
              </w:rPr>
              <w:t>Игровые правила. Отработка игровых приёмов. Игра.</w:t>
            </w:r>
          </w:p>
        </w:tc>
        <w:tc>
          <w:tcPr>
            <w:tcW w:w="946" w:type="dxa"/>
          </w:tcPr>
          <w:p w14:paraId="7902E8E5" w14:textId="77777777" w:rsidR="00D37016" w:rsidRPr="00CF3648" w:rsidRDefault="00D37016" w:rsidP="00CA7196">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7FAD9B6A" w14:textId="77777777" w:rsidR="00D37016" w:rsidRPr="00CF3648" w:rsidRDefault="00D37016" w:rsidP="00CA7196">
            <w:pPr>
              <w:spacing w:after="0" w:line="240" w:lineRule="auto"/>
              <w:jc w:val="center"/>
              <w:rPr>
                <w:rFonts w:ascii="Times New Roman" w:hAnsi="Times New Roman" w:cs="Times New Roman"/>
                <w:b/>
              </w:rPr>
            </w:pPr>
          </w:p>
        </w:tc>
        <w:tc>
          <w:tcPr>
            <w:tcW w:w="1203" w:type="dxa"/>
          </w:tcPr>
          <w:p w14:paraId="42302606" w14:textId="77777777" w:rsidR="00D37016" w:rsidRPr="00CF3648" w:rsidRDefault="001C4860" w:rsidP="00CA7196">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7D0AFC29" w14:textId="77777777" w:rsidTr="003D2BED">
        <w:trPr>
          <w:jc w:val="center"/>
        </w:trPr>
        <w:tc>
          <w:tcPr>
            <w:tcW w:w="665" w:type="dxa"/>
          </w:tcPr>
          <w:p w14:paraId="54434BB3"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34BBEE6A"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28B630ED" w14:textId="1ED64FA7" w:rsidR="00A87898" w:rsidRPr="00CF3648" w:rsidRDefault="00A87898" w:rsidP="00A87898">
            <w:pPr>
              <w:spacing w:after="0" w:line="240" w:lineRule="auto"/>
              <w:ind w:right="-108"/>
              <w:rPr>
                <w:rFonts w:ascii="Times New Roman" w:hAnsi="Times New Roman" w:cs="Times New Roman"/>
                <w:bCs/>
              </w:rPr>
            </w:pPr>
            <w:r w:rsidRPr="00CF3648">
              <w:rPr>
                <w:rFonts w:ascii="Times New Roman" w:hAnsi="Times New Roman" w:cs="Times New Roman"/>
              </w:rPr>
              <w:t xml:space="preserve"> Русская народная игра «Филин и пташка».  </w:t>
            </w:r>
            <w:r w:rsidRPr="00CF3648">
              <w:rPr>
                <w:rFonts w:ascii="Times New Roman" w:hAnsi="Times New Roman" w:cs="Times New Roman"/>
                <w:b/>
              </w:rPr>
              <w:t>Пр.</w:t>
            </w:r>
            <w:r w:rsidRPr="00CF3648">
              <w:rPr>
                <w:rFonts w:ascii="Times New Roman" w:hAnsi="Times New Roman" w:cs="Times New Roman"/>
              </w:rPr>
              <w:t xml:space="preserve"> Игровые правила. Поведение игры.</w:t>
            </w:r>
          </w:p>
        </w:tc>
        <w:tc>
          <w:tcPr>
            <w:tcW w:w="946" w:type="dxa"/>
          </w:tcPr>
          <w:p w14:paraId="707FB475" w14:textId="74CE4103"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6E3AEDD4"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65C2CBA2" w14:textId="69AD16F9"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246D5A85" w14:textId="77777777" w:rsidTr="003D2BED">
        <w:trPr>
          <w:jc w:val="center"/>
        </w:trPr>
        <w:tc>
          <w:tcPr>
            <w:tcW w:w="665" w:type="dxa"/>
          </w:tcPr>
          <w:p w14:paraId="2978A9D5"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15180A74"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5655AED9" w14:textId="30573BDB" w:rsidR="00A87898" w:rsidRPr="00CF3648" w:rsidRDefault="00A87898" w:rsidP="00A87898">
            <w:pPr>
              <w:spacing w:after="0" w:line="240" w:lineRule="auto"/>
              <w:ind w:right="-108"/>
              <w:rPr>
                <w:rFonts w:ascii="Times New Roman" w:hAnsi="Times New Roman" w:cs="Times New Roman"/>
              </w:rPr>
            </w:pPr>
            <w:r w:rsidRPr="00CF3648">
              <w:rPr>
                <w:rFonts w:ascii="Times New Roman" w:hAnsi="Times New Roman" w:cs="Times New Roman"/>
              </w:rPr>
              <w:t xml:space="preserve">Русская народная игра «Вышибалы». </w:t>
            </w:r>
            <w:r w:rsidRPr="00CF3648">
              <w:rPr>
                <w:rFonts w:ascii="Times New Roman" w:hAnsi="Times New Roman" w:cs="Times New Roman"/>
                <w:b/>
              </w:rPr>
              <w:t xml:space="preserve"> Пр.</w:t>
            </w:r>
            <w:r w:rsidRPr="00CF3648">
              <w:rPr>
                <w:rFonts w:ascii="Times New Roman" w:hAnsi="Times New Roman" w:cs="Times New Roman"/>
              </w:rPr>
              <w:t xml:space="preserve"> Игровые правила. Поведение игры.</w:t>
            </w:r>
          </w:p>
        </w:tc>
        <w:tc>
          <w:tcPr>
            <w:tcW w:w="946" w:type="dxa"/>
          </w:tcPr>
          <w:p w14:paraId="3021A934" w14:textId="1D9FFB88"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1664F8B9"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3AA699F7" w14:textId="1D814203"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299DCD11" w14:textId="77777777" w:rsidTr="003D2BED">
        <w:trPr>
          <w:jc w:val="center"/>
        </w:trPr>
        <w:tc>
          <w:tcPr>
            <w:tcW w:w="665" w:type="dxa"/>
          </w:tcPr>
          <w:p w14:paraId="1236663A"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4BFC849A"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3177F75D" w14:textId="02CE2A03" w:rsidR="00A87898" w:rsidRPr="00CF3648" w:rsidRDefault="00A87898" w:rsidP="00A87898">
            <w:pPr>
              <w:spacing w:after="0" w:line="240" w:lineRule="auto"/>
              <w:ind w:right="-108"/>
              <w:rPr>
                <w:rFonts w:ascii="Times New Roman" w:hAnsi="Times New Roman" w:cs="Times New Roman"/>
              </w:rPr>
            </w:pPr>
            <w:r w:rsidRPr="00CF3648">
              <w:rPr>
                <w:rFonts w:ascii="Times New Roman" w:hAnsi="Times New Roman" w:cs="Times New Roman"/>
              </w:rPr>
              <w:t xml:space="preserve">  Русск</w:t>
            </w:r>
            <w:r>
              <w:rPr>
                <w:rFonts w:ascii="Times New Roman" w:hAnsi="Times New Roman" w:cs="Times New Roman"/>
              </w:rPr>
              <w:t>ие</w:t>
            </w:r>
            <w:r w:rsidRPr="00CF3648">
              <w:rPr>
                <w:rFonts w:ascii="Times New Roman" w:hAnsi="Times New Roman" w:cs="Times New Roman"/>
              </w:rPr>
              <w:t xml:space="preserve"> народн</w:t>
            </w:r>
            <w:r>
              <w:rPr>
                <w:rFonts w:ascii="Times New Roman" w:hAnsi="Times New Roman" w:cs="Times New Roman"/>
              </w:rPr>
              <w:t>ые</w:t>
            </w:r>
            <w:r w:rsidRPr="00CF3648">
              <w:rPr>
                <w:rFonts w:ascii="Times New Roman" w:hAnsi="Times New Roman" w:cs="Times New Roman"/>
              </w:rPr>
              <w:t xml:space="preserve"> игр</w:t>
            </w:r>
            <w:r>
              <w:rPr>
                <w:rFonts w:ascii="Times New Roman" w:hAnsi="Times New Roman" w:cs="Times New Roman"/>
              </w:rPr>
              <w:t>ы</w:t>
            </w:r>
            <w:r w:rsidRPr="00CF3648">
              <w:rPr>
                <w:rFonts w:ascii="Times New Roman" w:hAnsi="Times New Roman" w:cs="Times New Roman"/>
              </w:rPr>
              <w:t xml:space="preserve"> «Горелки». «Кот и мышь». </w:t>
            </w:r>
            <w:r w:rsidRPr="00CF3648">
              <w:rPr>
                <w:rFonts w:ascii="Times New Roman" w:hAnsi="Times New Roman" w:cs="Times New Roman"/>
                <w:b/>
              </w:rPr>
              <w:t xml:space="preserve"> Пр.</w:t>
            </w:r>
            <w:r w:rsidRPr="00CF3648">
              <w:rPr>
                <w:rFonts w:ascii="Times New Roman" w:hAnsi="Times New Roman" w:cs="Times New Roman"/>
              </w:rPr>
              <w:t xml:space="preserve"> Правила игры. Проведение игры.</w:t>
            </w:r>
          </w:p>
        </w:tc>
        <w:tc>
          <w:tcPr>
            <w:tcW w:w="946" w:type="dxa"/>
          </w:tcPr>
          <w:p w14:paraId="62598872" w14:textId="3A2E5C0E"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1FD45934"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306EE6ED" w14:textId="1F8E49F3"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63451C52" w14:textId="77777777" w:rsidTr="003D2BED">
        <w:trPr>
          <w:jc w:val="center"/>
        </w:trPr>
        <w:tc>
          <w:tcPr>
            <w:tcW w:w="665" w:type="dxa"/>
          </w:tcPr>
          <w:p w14:paraId="2BEF8BC0"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1FD11C91"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3441BC05" w14:textId="30B7B6FC" w:rsidR="00A87898" w:rsidRPr="00CF3648" w:rsidRDefault="00A87898" w:rsidP="00A87898">
            <w:pPr>
              <w:spacing w:after="0" w:line="240" w:lineRule="auto"/>
              <w:ind w:right="-108"/>
              <w:rPr>
                <w:rFonts w:ascii="Times New Roman" w:hAnsi="Times New Roman" w:cs="Times New Roman"/>
              </w:rPr>
            </w:pPr>
            <w:r w:rsidRPr="00CF3648">
              <w:rPr>
                <w:rFonts w:ascii="Times New Roman" w:hAnsi="Times New Roman" w:cs="Times New Roman"/>
              </w:rPr>
              <w:t xml:space="preserve">  Русская народная игра «Блуждающий мяч».</w:t>
            </w:r>
            <w:r w:rsidRPr="00CF3648">
              <w:rPr>
                <w:rFonts w:ascii="Times New Roman" w:hAnsi="Times New Roman" w:cs="Times New Roman"/>
                <w:b/>
              </w:rPr>
              <w:t xml:space="preserve"> Пр.</w:t>
            </w:r>
            <w:r w:rsidRPr="00CF3648">
              <w:rPr>
                <w:rFonts w:ascii="Times New Roman" w:hAnsi="Times New Roman" w:cs="Times New Roman"/>
              </w:rPr>
              <w:t xml:space="preserve"> Правила игры. Проведение игры.</w:t>
            </w:r>
          </w:p>
        </w:tc>
        <w:tc>
          <w:tcPr>
            <w:tcW w:w="946" w:type="dxa"/>
          </w:tcPr>
          <w:p w14:paraId="58D6E162" w14:textId="12F3B4DF"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46915713"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50C65203" w14:textId="2A6E81E4"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08BADAA3" w14:textId="77777777" w:rsidTr="003D2BED">
        <w:trPr>
          <w:trHeight w:val="511"/>
          <w:jc w:val="center"/>
        </w:trPr>
        <w:tc>
          <w:tcPr>
            <w:tcW w:w="665" w:type="dxa"/>
          </w:tcPr>
          <w:p w14:paraId="6D5C70D2"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0E610BDF"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3C112CEC" w14:textId="6C79C81D" w:rsidR="00A87898" w:rsidRPr="00CF3648" w:rsidRDefault="00A87898" w:rsidP="00A87898">
            <w:pPr>
              <w:spacing w:after="0" w:line="240" w:lineRule="auto"/>
              <w:ind w:right="-108"/>
              <w:rPr>
                <w:rFonts w:ascii="Times New Roman" w:hAnsi="Times New Roman" w:cs="Times New Roman"/>
              </w:rPr>
            </w:pPr>
            <w:r w:rsidRPr="00CF3648">
              <w:rPr>
                <w:rFonts w:ascii="Times New Roman" w:hAnsi="Times New Roman" w:cs="Times New Roman"/>
              </w:rPr>
              <w:t>Детская игра «Зарница»</w:t>
            </w:r>
            <w:r>
              <w:rPr>
                <w:rFonts w:ascii="Times New Roman" w:hAnsi="Times New Roman" w:cs="Times New Roman"/>
              </w:rPr>
              <w:t>.</w:t>
            </w:r>
            <w:r w:rsidRPr="00CF3648">
              <w:rPr>
                <w:rFonts w:ascii="Times New Roman" w:hAnsi="Times New Roman" w:cs="Times New Roman"/>
                <w:b/>
              </w:rPr>
              <w:t xml:space="preserve"> Пр.</w:t>
            </w:r>
            <w:r w:rsidRPr="00CF3648">
              <w:rPr>
                <w:rFonts w:ascii="Times New Roman" w:hAnsi="Times New Roman" w:cs="Times New Roman"/>
              </w:rPr>
              <w:t xml:space="preserve"> Правила игры.  Проведение игры.</w:t>
            </w:r>
          </w:p>
        </w:tc>
        <w:tc>
          <w:tcPr>
            <w:tcW w:w="946" w:type="dxa"/>
          </w:tcPr>
          <w:p w14:paraId="79F53B70" w14:textId="16FEFAE5"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4FF6327F"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32FC00E3" w14:textId="4EEBEE7E"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06307285" w14:textId="77777777" w:rsidTr="003D2BED">
        <w:trPr>
          <w:jc w:val="center"/>
        </w:trPr>
        <w:tc>
          <w:tcPr>
            <w:tcW w:w="665" w:type="dxa"/>
          </w:tcPr>
          <w:p w14:paraId="03624E59"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6D646979"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402F2930" w14:textId="4C2946AB" w:rsidR="00A87898" w:rsidRPr="00CF3648" w:rsidRDefault="00A87898" w:rsidP="00A87898">
            <w:pPr>
              <w:spacing w:after="0" w:line="240" w:lineRule="auto"/>
              <w:ind w:right="-108"/>
              <w:rPr>
                <w:rFonts w:ascii="Times New Roman" w:hAnsi="Times New Roman" w:cs="Times New Roman"/>
              </w:rPr>
            </w:pPr>
            <w:r w:rsidRPr="00CF3648">
              <w:rPr>
                <w:rFonts w:ascii="Times New Roman" w:hAnsi="Times New Roman" w:cs="Times New Roman"/>
              </w:rPr>
              <w:t xml:space="preserve">День Здоровья. </w:t>
            </w:r>
            <w:r w:rsidRPr="00CF3648">
              <w:rPr>
                <w:rFonts w:ascii="Times New Roman" w:hAnsi="Times New Roman" w:cs="Times New Roman"/>
                <w:b/>
              </w:rPr>
              <w:t xml:space="preserve"> Пр.</w:t>
            </w:r>
            <w:r w:rsidRPr="00CF3648">
              <w:rPr>
                <w:rFonts w:ascii="Times New Roman" w:hAnsi="Times New Roman" w:cs="Times New Roman"/>
              </w:rPr>
              <w:t xml:space="preserve"> Эстафеты.</w:t>
            </w:r>
          </w:p>
        </w:tc>
        <w:tc>
          <w:tcPr>
            <w:tcW w:w="946" w:type="dxa"/>
          </w:tcPr>
          <w:p w14:paraId="6C4BF55F" w14:textId="6688E15D"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39111CAC"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6085C055" w14:textId="2C3AA56C"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Эстафета</w:t>
            </w:r>
          </w:p>
        </w:tc>
      </w:tr>
      <w:tr w:rsidR="00A87898" w:rsidRPr="00CF3648" w14:paraId="63505B3F" w14:textId="77777777" w:rsidTr="003D2BED">
        <w:trPr>
          <w:jc w:val="center"/>
        </w:trPr>
        <w:tc>
          <w:tcPr>
            <w:tcW w:w="665" w:type="dxa"/>
          </w:tcPr>
          <w:p w14:paraId="5ED66C81" w14:textId="77777777" w:rsidR="00A87898" w:rsidRPr="00CF3648" w:rsidRDefault="00A87898" w:rsidP="00A87898">
            <w:pPr>
              <w:tabs>
                <w:tab w:val="left" w:pos="552"/>
              </w:tabs>
              <w:spacing w:after="0" w:line="240" w:lineRule="auto"/>
              <w:ind w:left="-15" w:right="34"/>
              <w:jc w:val="center"/>
              <w:rPr>
                <w:rFonts w:ascii="Times New Roman" w:hAnsi="Times New Roman" w:cs="Times New Roman"/>
              </w:rPr>
            </w:pPr>
          </w:p>
        </w:tc>
        <w:tc>
          <w:tcPr>
            <w:tcW w:w="851" w:type="dxa"/>
          </w:tcPr>
          <w:p w14:paraId="630D83CD" w14:textId="77777777" w:rsidR="00A87898" w:rsidRPr="00CF3648" w:rsidRDefault="00A87898" w:rsidP="00A87898">
            <w:pPr>
              <w:spacing w:after="0" w:line="240" w:lineRule="auto"/>
              <w:jc w:val="center"/>
              <w:rPr>
                <w:rFonts w:ascii="Times New Roman" w:hAnsi="Times New Roman" w:cs="Times New Roman"/>
                <w:b/>
              </w:rPr>
            </w:pPr>
          </w:p>
        </w:tc>
        <w:tc>
          <w:tcPr>
            <w:tcW w:w="5752" w:type="dxa"/>
          </w:tcPr>
          <w:p w14:paraId="188641BE" w14:textId="77777777" w:rsidR="00A87898" w:rsidRPr="00CF3648" w:rsidRDefault="00A87898" w:rsidP="00A87898">
            <w:pPr>
              <w:spacing w:after="0" w:line="240" w:lineRule="auto"/>
              <w:ind w:right="-108"/>
              <w:jc w:val="center"/>
              <w:rPr>
                <w:rFonts w:ascii="Times New Roman" w:hAnsi="Times New Roman" w:cs="Times New Roman"/>
                <w:b/>
              </w:rPr>
            </w:pPr>
            <w:r w:rsidRPr="00CF3648">
              <w:rPr>
                <w:rFonts w:ascii="Times New Roman" w:hAnsi="Times New Roman" w:cs="Times New Roman"/>
                <w:b/>
              </w:rPr>
              <w:t>3. Питание и здоровье</w:t>
            </w:r>
          </w:p>
        </w:tc>
        <w:tc>
          <w:tcPr>
            <w:tcW w:w="946" w:type="dxa"/>
          </w:tcPr>
          <w:p w14:paraId="7194C992" w14:textId="1B502946"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b/>
              </w:rPr>
              <w:t>1</w:t>
            </w:r>
            <w:r>
              <w:rPr>
                <w:rFonts w:ascii="Times New Roman" w:hAnsi="Times New Roman" w:cs="Times New Roman"/>
                <w:b/>
              </w:rPr>
              <w:t>4</w:t>
            </w:r>
          </w:p>
        </w:tc>
        <w:tc>
          <w:tcPr>
            <w:tcW w:w="711" w:type="dxa"/>
          </w:tcPr>
          <w:p w14:paraId="7405E50A"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2130AC57" w14:textId="77777777" w:rsidR="00A87898" w:rsidRPr="00CF3648" w:rsidRDefault="00A87898" w:rsidP="00A87898">
            <w:pPr>
              <w:spacing w:after="0" w:line="240" w:lineRule="auto"/>
              <w:jc w:val="center"/>
              <w:rPr>
                <w:rFonts w:ascii="Times New Roman" w:hAnsi="Times New Roman" w:cs="Times New Roman"/>
                <w:b/>
              </w:rPr>
            </w:pPr>
          </w:p>
        </w:tc>
      </w:tr>
      <w:tr w:rsidR="00A87898" w:rsidRPr="00CF3648" w14:paraId="5C941BCE" w14:textId="77777777" w:rsidTr="003D2BED">
        <w:trPr>
          <w:jc w:val="center"/>
        </w:trPr>
        <w:tc>
          <w:tcPr>
            <w:tcW w:w="665" w:type="dxa"/>
          </w:tcPr>
          <w:p w14:paraId="1CC97155"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770D7D80"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5B949D78" w14:textId="77777777" w:rsidR="00A87898" w:rsidRPr="00CF3648" w:rsidRDefault="00A87898" w:rsidP="00A87898">
            <w:pPr>
              <w:spacing w:after="0" w:line="240" w:lineRule="auto"/>
              <w:ind w:right="-108"/>
              <w:rPr>
                <w:rFonts w:ascii="Times New Roman" w:hAnsi="Times New Roman" w:cs="Times New Roman"/>
              </w:rPr>
            </w:pPr>
            <w:r w:rsidRPr="00CF3648">
              <w:rPr>
                <w:rFonts w:ascii="Times New Roman" w:hAnsi="Times New Roman" w:cs="Times New Roman"/>
              </w:rPr>
              <w:t>Правильное питание - залог здоровья.</w:t>
            </w:r>
            <w:r w:rsidRPr="00CF3648">
              <w:rPr>
                <w:rFonts w:ascii="Times New Roman" w:hAnsi="Times New Roman" w:cs="Times New Roman"/>
                <w:b/>
              </w:rPr>
              <w:t xml:space="preserve"> Пр.</w:t>
            </w:r>
            <w:r w:rsidRPr="00CF3648">
              <w:rPr>
                <w:rFonts w:ascii="Times New Roman" w:hAnsi="Times New Roman" w:cs="Times New Roman"/>
              </w:rPr>
              <w:t xml:space="preserve"> Викторина.</w:t>
            </w:r>
          </w:p>
        </w:tc>
        <w:tc>
          <w:tcPr>
            <w:tcW w:w="946" w:type="dxa"/>
          </w:tcPr>
          <w:p w14:paraId="6F69FC1A"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4FF966C8"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2DE8F1E1" w14:textId="77777777" w:rsidR="00A87898" w:rsidRPr="00CF3648" w:rsidRDefault="00A87898" w:rsidP="00A87898">
            <w:pPr>
              <w:spacing w:after="0" w:line="240" w:lineRule="auto"/>
              <w:jc w:val="center"/>
              <w:rPr>
                <w:rFonts w:ascii="Times New Roman" w:hAnsi="Times New Roman" w:cs="Times New Roman"/>
                <w:b/>
              </w:rPr>
            </w:pPr>
          </w:p>
        </w:tc>
      </w:tr>
      <w:tr w:rsidR="00A87898" w:rsidRPr="00CF3648" w14:paraId="2905A8FC" w14:textId="77777777" w:rsidTr="003D2BED">
        <w:trPr>
          <w:jc w:val="center"/>
        </w:trPr>
        <w:tc>
          <w:tcPr>
            <w:tcW w:w="665" w:type="dxa"/>
          </w:tcPr>
          <w:p w14:paraId="38FB8A39"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24F28520"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06E9DCFE" w14:textId="77777777" w:rsidR="00A87898" w:rsidRPr="00CF3648" w:rsidRDefault="00A87898" w:rsidP="00A87898">
            <w:pPr>
              <w:spacing w:after="0" w:line="240" w:lineRule="auto"/>
              <w:rPr>
                <w:rFonts w:ascii="Times New Roman" w:hAnsi="Times New Roman" w:cs="Times New Roman"/>
              </w:rPr>
            </w:pPr>
            <w:r w:rsidRPr="00CF3648">
              <w:rPr>
                <w:rFonts w:ascii="Times New Roman" w:hAnsi="Times New Roman" w:cs="Times New Roman"/>
              </w:rPr>
              <w:t xml:space="preserve">Игра «Добеги - только фрукты собери». Правила. </w:t>
            </w:r>
            <w:r w:rsidRPr="00CF3648">
              <w:rPr>
                <w:rFonts w:ascii="Times New Roman" w:hAnsi="Times New Roman" w:cs="Times New Roman"/>
                <w:b/>
              </w:rPr>
              <w:t>Пр.</w:t>
            </w:r>
            <w:r w:rsidRPr="00CF3648">
              <w:rPr>
                <w:rFonts w:ascii="Times New Roman" w:hAnsi="Times New Roman" w:cs="Times New Roman"/>
              </w:rPr>
              <w:t xml:space="preserve"> Фруктовая эстафета.  </w:t>
            </w:r>
          </w:p>
        </w:tc>
        <w:tc>
          <w:tcPr>
            <w:tcW w:w="946" w:type="dxa"/>
          </w:tcPr>
          <w:p w14:paraId="54CFB0DF"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3EC1487B"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18067EFD"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Опрос.</w:t>
            </w:r>
          </w:p>
          <w:p w14:paraId="4C425D64"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Эстафета</w:t>
            </w:r>
          </w:p>
        </w:tc>
      </w:tr>
      <w:tr w:rsidR="00A87898" w:rsidRPr="00CF3648" w14:paraId="01F55E64" w14:textId="77777777" w:rsidTr="003D2BED">
        <w:trPr>
          <w:jc w:val="center"/>
        </w:trPr>
        <w:tc>
          <w:tcPr>
            <w:tcW w:w="665" w:type="dxa"/>
          </w:tcPr>
          <w:p w14:paraId="5930955A"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37DE7450"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6C20FA00" w14:textId="77777777" w:rsidR="00A87898" w:rsidRPr="00CF3648" w:rsidRDefault="00A87898" w:rsidP="00A87898">
            <w:pPr>
              <w:spacing w:after="0" w:line="240" w:lineRule="auto"/>
              <w:rPr>
                <w:rFonts w:ascii="Times New Roman" w:hAnsi="Times New Roman" w:cs="Times New Roman"/>
              </w:rPr>
            </w:pPr>
            <w:r w:rsidRPr="00CF3648">
              <w:rPr>
                <w:rFonts w:ascii="Times New Roman" w:hAnsi="Times New Roman" w:cs="Times New Roman"/>
              </w:rPr>
              <w:t>Любимые фрукты, овощи. Игра «Красный, желтый, зеленый».</w:t>
            </w:r>
            <w:r w:rsidRPr="00CF3648">
              <w:rPr>
                <w:rFonts w:ascii="Times New Roman" w:hAnsi="Times New Roman" w:cs="Times New Roman"/>
                <w:b/>
              </w:rPr>
              <w:t xml:space="preserve"> Пр.</w:t>
            </w:r>
            <w:r w:rsidRPr="00CF3648">
              <w:rPr>
                <w:rFonts w:ascii="Times New Roman" w:hAnsi="Times New Roman" w:cs="Times New Roman"/>
              </w:rPr>
              <w:t xml:space="preserve"> Раскрашивание картинок. Овощная эстафета.</w:t>
            </w:r>
          </w:p>
        </w:tc>
        <w:tc>
          <w:tcPr>
            <w:tcW w:w="946" w:type="dxa"/>
          </w:tcPr>
          <w:p w14:paraId="4823C324"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1F0220B6"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2FAD976C"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Опрос.</w:t>
            </w:r>
          </w:p>
          <w:p w14:paraId="3196D1A4" w14:textId="77777777"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Эстафета</w:t>
            </w:r>
          </w:p>
        </w:tc>
      </w:tr>
      <w:tr w:rsidR="00A87898" w:rsidRPr="00CF3648" w14:paraId="0F98B065" w14:textId="77777777" w:rsidTr="003D2BED">
        <w:trPr>
          <w:jc w:val="center"/>
        </w:trPr>
        <w:tc>
          <w:tcPr>
            <w:tcW w:w="665" w:type="dxa"/>
          </w:tcPr>
          <w:p w14:paraId="3D32E5B0"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64A27617"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47994970" w14:textId="19BB48F9" w:rsidR="00A87898" w:rsidRPr="00CF3648" w:rsidRDefault="00A87898" w:rsidP="00A87898">
            <w:pPr>
              <w:spacing w:after="0" w:line="240" w:lineRule="auto"/>
              <w:rPr>
                <w:rFonts w:ascii="Times New Roman" w:hAnsi="Times New Roman" w:cs="Times New Roman"/>
              </w:rPr>
            </w:pPr>
            <w:r w:rsidRPr="00CF3648">
              <w:rPr>
                <w:rFonts w:ascii="Times New Roman" w:hAnsi="Times New Roman" w:cs="Times New Roman"/>
              </w:rPr>
              <w:t>Приглашаем к завтраку.</w:t>
            </w:r>
            <w:r w:rsidRPr="00CF3648">
              <w:rPr>
                <w:rFonts w:ascii="Times New Roman" w:hAnsi="Times New Roman" w:cs="Times New Roman"/>
                <w:b/>
              </w:rPr>
              <w:t xml:space="preserve"> Пр.</w:t>
            </w:r>
            <w:r w:rsidRPr="00CF3648">
              <w:rPr>
                <w:rFonts w:ascii="Times New Roman" w:hAnsi="Times New Roman" w:cs="Times New Roman"/>
              </w:rPr>
              <w:t xml:space="preserve"> Ролевая игра</w:t>
            </w:r>
          </w:p>
        </w:tc>
        <w:tc>
          <w:tcPr>
            <w:tcW w:w="946" w:type="dxa"/>
          </w:tcPr>
          <w:p w14:paraId="5EA33BE8"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373E148A"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63A6C321" w14:textId="77777777"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189B0AFA" w14:textId="77777777" w:rsidTr="003D2BED">
        <w:trPr>
          <w:jc w:val="center"/>
        </w:trPr>
        <w:tc>
          <w:tcPr>
            <w:tcW w:w="665" w:type="dxa"/>
          </w:tcPr>
          <w:p w14:paraId="6FB3B947"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5CD7C789"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5D0EBE97" w14:textId="77777777" w:rsidR="00A87898" w:rsidRPr="00CF3648" w:rsidRDefault="00A87898" w:rsidP="00A87898">
            <w:pPr>
              <w:spacing w:after="0" w:line="240" w:lineRule="auto"/>
              <w:rPr>
                <w:rFonts w:ascii="Times New Roman" w:hAnsi="Times New Roman" w:cs="Times New Roman"/>
              </w:rPr>
            </w:pPr>
            <w:r w:rsidRPr="00CF3648">
              <w:rPr>
                <w:rFonts w:ascii="Times New Roman" w:hAnsi="Times New Roman" w:cs="Times New Roman"/>
              </w:rPr>
              <w:t xml:space="preserve">Хлеб - всему голова. </w:t>
            </w:r>
            <w:r w:rsidRPr="00CF3648">
              <w:rPr>
                <w:rFonts w:ascii="Times New Roman" w:hAnsi="Times New Roman" w:cs="Times New Roman"/>
                <w:b/>
              </w:rPr>
              <w:t xml:space="preserve"> Пр.</w:t>
            </w:r>
            <w:r w:rsidRPr="00CF3648">
              <w:rPr>
                <w:rFonts w:ascii="Times New Roman" w:hAnsi="Times New Roman" w:cs="Times New Roman"/>
              </w:rPr>
              <w:t xml:space="preserve"> Ролевая игра «Сервировка стола».</w:t>
            </w:r>
          </w:p>
        </w:tc>
        <w:tc>
          <w:tcPr>
            <w:tcW w:w="946" w:type="dxa"/>
          </w:tcPr>
          <w:p w14:paraId="19B28F4F"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7230851D"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4A6FAB50"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Опрос.</w:t>
            </w:r>
          </w:p>
          <w:p w14:paraId="390BE69E" w14:textId="77777777"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7CFC9D7B" w14:textId="77777777" w:rsidTr="003D2BED">
        <w:trPr>
          <w:jc w:val="center"/>
        </w:trPr>
        <w:tc>
          <w:tcPr>
            <w:tcW w:w="665" w:type="dxa"/>
          </w:tcPr>
          <w:p w14:paraId="0F00C88E"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2C1A97C0"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133C6204" w14:textId="49640A24" w:rsidR="00A87898" w:rsidRPr="00CF3648" w:rsidRDefault="00A87898" w:rsidP="00A87898">
            <w:pPr>
              <w:spacing w:after="0" w:line="240" w:lineRule="auto"/>
              <w:rPr>
                <w:rFonts w:ascii="Times New Roman" w:hAnsi="Times New Roman" w:cs="Times New Roman"/>
              </w:rPr>
            </w:pPr>
            <w:r w:rsidRPr="00CF3648">
              <w:rPr>
                <w:rFonts w:ascii="Times New Roman" w:hAnsi="Times New Roman" w:cs="Times New Roman"/>
              </w:rPr>
              <w:t>Напитки: полезные и вредные.</w:t>
            </w:r>
            <w:r w:rsidRPr="00CF3648">
              <w:rPr>
                <w:rFonts w:ascii="Times New Roman" w:hAnsi="Times New Roman" w:cs="Times New Roman"/>
                <w:b/>
              </w:rPr>
              <w:t xml:space="preserve"> Пр.</w:t>
            </w:r>
            <w:r w:rsidRPr="00CF3648">
              <w:rPr>
                <w:rFonts w:ascii="Times New Roman" w:hAnsi="Times New Roman" w:cs="Times New Roman"/>
              </w:rPr>
              <w:t xml:space="preserve"> Игра «Третий лишний»</w:t>
            </w:r>
            <w:r w:rsidRPr="00CF3648">
              <w:rPr>
                <w:rFonts w:ascii="Times New Roman" w:hAnsi="Times New Roman" w:cs="Times New Roman"/>
                <w:b/>
              </w:rPr>
              <w:t>.</w:t>
            </w:r>
          </w:p>
        </w:tc>
        <w:tc>
          <w:tcPr>
            <w:tcW w:w="946" w:type="dxa"/>
          </w:tcPr>
          <w:p w14:paraId="0E88EEF3"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36439C4C"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5ACFD60A"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Опрос.</w:t>
            </w:r>
          </w:p>
          <w:p w14:paraId="725333F1" w14:textId="77777777"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22ED87B3" w14:textId="77777777" w:rsidTr="003D2BED">
        <w:trPr>
          <w:jc w:val="center"/>
        </w:trPr>
        <w:tc>
          <w:tcPr>
            <w:tcW w:w="665" w:type="dxa"/>
          </w:tcPr>
          <w:p w14:paraId="02327E7C"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662B05D4"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1B8B8B5C" w14:textId="77777777" w:rsidR="00A87898" w:rsidRPr="00CF3648" w:rsidRDefault="00A87898" w:rsidP="00A87898">
            <w:pPr>
              <w:spacing w:after="0" w:line="240" w:lineRule="auto"/>
              <w:rPr>
                <w:rFonts w:ascii="Times New Roman" w:hAnsi="Times New Roman" w:cs="Times New Roman"/>
              </w:rPr>
            </w:pPr>
            <w:r w:rsidRPr="00CF3648">
              <w:rPr>
                <w:rFonts w:ascii="Times New Roman" w:hAnsi="Times New Roman" w:cs="Times New Roman"/>
              </w:rPr>
              <w:t>Чайные традиции.</w:t>
            </w:r>
            <w:r w:rsidRPr="00CF3648">
              <w:rPr>
                <w:rFonts w:ascii="Times New Roman" w:hAnsi="Times New Roman" w:cs="Times New Roman"/>
                <w:b/>
              </w:rPr>
              <w:t xml:space="preserve"> Пр.</w:t>
            </w:r>
            <w:r w:rsidRPr="00CF3648">
              <w:rPr>
                <w:rFonts w:ascii="Times New Roman" w:hAnsi="Times New Roman" w:cs="Times New Roman"/>
              </w:rPr>
              <w:t xml:space="preserve"> Ролевая игра «Лечебный чай». Проведение чаепития.</w:t>
            </w:r>
          </w:p>
        </w:tc>
        <w:tc>
          <w:tcPr>
            <w:tcW w:w="946" w:type="dxa"/>
          </w:tcPr>
          <w:p w14:paraId="536DFDC5"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3DAD54FE"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3DA279BA"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Опрос.</w:t>
            </w:r>
          </w:p>
          <w:p w14:paraId="1D24AC2A" w14:textId="77777777"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33E32A07" w14:textId="77777777" w:rsidTr="003D2BED">
        <w:trPr>
          <w:jc w:val="center"/>
        </w:trPr>
        <w:tc>
          <w:tcPr>
            <w:tcW w:w="665" w:type="dxa"/>
          </w:tcPr>
          <w:p w14:paraId="0D7B9999" w14:textId="77777777" w:rsidR="00A87898" w:rsidRPr="00CF3648" w:rsidRDefault="00A87898" w:rsidP="00A87898">
            <w:pPr>
              <w:tabs>
                <w:tab w:val="left" w:pos="552"/>
              </w:tabs>
              <w:spacing w:after="0" w:line="240" w:lineRule="auto"/>
              <w:ind w:left="-15" w:right="34"/>
              <w:jc w:val="center"/>
              <w:rPr>
                <w:rFonts w:ascii="Times New Roman" w:hAnsi="Times New Roman" w:cs="Times New Roman"/>
              </w:rPr>
            </w:pPr>
          </w:p>
        </w:tc>
        <w:tc>
          <w:tcPr>
            <w:tcW w:w="851" w:type="dxa"/>
          </w:tcPr>
          <w:p w14:paraId="59C04591" w14:textId="77777777" w:rsidR="00A87898" w:rsidRPr="00CF3648" w:rsidRDefault="00A87898" w:rsidP="00A87898">
            <w:pPr>
              <w:spacing w:after="0" w:line="240" w:lineRule="auto"/>
              <w:jc w:val="center"/>
              <w:rPr>
                <w:rFonts w:ascii="Times New Roman" w:hAnsi="Times New Roman" w:cs="Times New Roman"/>
                <w:b/>
              </w:rPr>
            </w:pPr>
          </w:p>
        </w:tc>
        <w:tc>
          <w:tcPr>
            <w:tcW w:w="5752" w:type="dxa"/>
          </w:tcPr>
          <w:p w14:paraId="4039B45A" w14:textId="77777777"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b/>
              </w:rPr>
              <w:t>4. Моё здоровье в моих руках</w:t>
            </w:r>
          </w:p>
        </w:tc>
        <w:tc>
          <w:tcPr>
            <w:tcW w:w="946" w:type="dxa"/>
          </w:tcPr>
          <w:p w14:paraId="00C8B106" w14:textId="678D73AB"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b/>
              </w:rPr>
              <w:t>2</w:t>
            </w:r>
            <w:r>
              <w:rPr>
                <w:rFonts w:ascii="Times New Roman" w:hAnsi="Times New Roman" w:cs="Times New Roman"/>
                <w:b/>
              </w:rPr>
              <w:t>0</w:t>
            </w:r>
          </w:p>
        </w:tc>
        <w:tc>
          <w:tcPr>
            <w:tcW w:w="711" w:type="dxa"/>
          </w:tcPr>
          <w:p w14:paraId="2E3BDBDE" w14:textId="77777777" w:rsidR="00A87898" w:rsidRPr="00CF3648" w:rsidRDefault="00A87898" w:rsidP="00A87898">
            <w:pPr>
              <w:spacing w:after="0" w:line="240" w:lineRule="auto"/>
              <w:jc w:val="center"/>
              <w:rPr>
                <w:rFonts w:ascii="Times New Roman" w:hAnsi="Times New Roman" w:cs="Times New Roman"/>
                <w:b/>
                <w:highlight w:val="yellow"/>
              </w:rPr>
            </w:pPr>
          </w:p>
        </w:tc>
        <w:tc>
          <w:tcPr>
            <w:tcW w:w="1203" w:type="dxa"/>
          </w:tcPr>
          <w:p w14:paraId="496E9F54" w14:textId="77777777" w:rsidR="00A87898" w:rsidRPr="00CF3648" w:rsidRDefault="00A87898" w:rsidP="00A87898">
            <w:pPr>
              <w:spacing w:after="0" w:line="240" w:lineRule="auto"/>
              <w:jc w:val="center"/>
              <w:rPr>
                <w:rFonts w:ascii="Times New Roman" w:hAnsi="Times New Roman" w:cs="Times New Roman"/>
                <w:b/>
                <w:highlight w:val="yellow"/>
              </w:rPr>
            </w:pPr>
          </w:p>
        </w:tc>
      </w:tr>
      <w:tr w:rsidR="00A87898" w:rsidRPr="00CF3648" w14:paraId="75574005" w14:textId="77777777" w:rsidTr="003D2BED">
        <w:trPr>
          <w:jc w:val="center"/>
        </w:trPr>
        <w:tc>
          <w:tcPr>
            <w:tcW w:w="665" w:type="dxa"/>
          </w:tcPr>
          <w:p w14:paraId="2CD01BDF"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46C9FEDF"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4E438814" w14:textId="77777777" w:rsidR="00A87898" w:rsidRPr="00CF3648" w:rsidRDefault="00A87898" w:rsidP="00A87898">
            <w:pPr>
              <w:spacing w:after="0" w:line="240" w:lineRule="auto"/>
              <w:ind w:firstLine="33"/>
              <w:rPr>
                <w:rFonts w:ascii="Times New Roman" w:hAnsi="Times New Roman" w:cs="Times New Roman"/>
              </w:rPr>
            </w:pPr>
            <w:r w:rsidRPr="00CF3648">
              <w:rPr>
                <w:rFonts w:ascii="Times New Roman" w:hAnsi="Times New Roman" w:cs="Times New Roman"/>
              </w:rPr>
              <w:t>Игры на развитие восприятия.</w:t>
            </w:r>
            <w:r w:rsidRPr="00CF3648">
              <w:rPr>
                <w:rFonts w:ascii="Times New Roman" w:hAnsi="Times New Roman" w:cs="Times New Roman"/>
                <w:b/>
              </w:rPr>
              <w:t xml:space="preserve"> Пр.</w:t>
            </w:r>
            <w:r w:rsidRPr="00CF3648">
              <w:rPr>
                <w:rFonts w:ascii="Times New Roman" w:hAnsi="Times New Roman" w:cs="Times New Roman"/>
              </w:rPr>
              <w:t xml:space="preserve"> Знакомство с правилами и проведение игры «Выложи сам», «Волшебная палитра», </w:t>
            </w:r>
          </w:p>
        </w:tc>
        <w:tc>
          <w:tcPr>
            <w:tcW w:w="946" w:type="dxa"/>
          </w:tcPr>
          <w:p w14:paraId="0FC843A8"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10D83616"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519FAA5B" w14:textId="77777777"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777A7A10" w14:textId="77777777" w:rsidTr="003D2BED">
        <w:trPr>
          <w:jc w:val="center"/>
        </w:trPr>
        <w:tc>
          <w:tcPr>
            <w:tcW w:w="665" w:type="dxa"/>
          </w:tcPr>
          <w:p w14:paraId="2F3FED4A"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427EF1E5"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1B12B902" w14:textId="77777777" w:rsidR="00A87898" w:rsidRPr="00CF3648" w:rsidRDefault="00A87898" w:rsidP="00A87898">
            <w:pPr>
              <w:spacing w:after="0" w:line="240" w:lineRule="auto"/>
              <w:rPr>
                <w:rFonts w:ascii="Times New Roman" w:hAnsi="Times New Roman" w:cs="Times New Roman"/>
              </w:rPr>
            </w:pPr>
            <w:r w:rsidRPr="00CF3648">
              <w:rPr>
                <w:rFonts w:ascii="Times New Roman" w:hAnsi="Times New Roman" w:cs="Times New Roman"/>
              </w:rPr>
              <w:t xml:space="preserve">Игры на свежем воздухе.  Игры Деда Мороза. </w:t>
            </w:r>
            <w:r w:rsidRPr="00CF3648">
              <w:rPr>
                <w:rFonts w:ascii="Times New Roman" w:hAnsi="Times New Roman" w:cs="Times New Roman"/>
                <w:b/>
              </w:rPr>
              <w:t>Пр.</w:t>
            </w:r>
            <w:r w:rsidRPr="00CF3648">
              <w:rPr>
                <w:rFonts w:ascii="Times New Roman" w:hAnsi="Times New Roman" w:cs="Times New Roman"/>
              </w:rPr>
              <w:t xml:space="preserve"> Катание на лыжах. Игра «Метко в цель».</w:t>
            </w:r>
          </w:p>
        </w:tc>
        <w:tc>
          <w:tcPr>
            <w:tcW w:w="946" w:type="dxa"/>
          </w:tcPr>
          <w:p w14:paraId="38503AE6"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p w14:paraId="78F053BB" w14:textId="77777777" w:rsidR="00A87898" w:rsidRPr="00CF3648" w:rsidRDefault="00A87898" w:rsidP="00A87898">
            <w:pPr>
              <w:spacing w:after="0" w:line="240" w:lineRule="auto"/>
              <w:jc w:val="center"/>
              <w:rPr>
                <w:rFonts w:ascii="Times New Roman" w:hAnsi="Times New Roman" w:cs="Times New Roman"/>
              </w:rPr>
            </w:pPr>
          </w:p>
        </w:tc>
        <w:tc>
          <w:tcPr>
            <w:tcW w:w="711" w:type="dxa"/>
          </w:tcPr>
          <w:p w14:paraId="36C92665"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5DD2B519" w14:textId="77777777"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314376FB" w14:textId="77777777" w:rsidTr="003D2BED">
        <w:trPr>
          <w:jc w:val="center"/>
        </w:trPr>
        <w:tc>
          <w:tcPr>
            <w:tcW w:w="665" w:type="dxa"/>
          </w:tcPr>
          <w:p w14:paraId="30A9ACED"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785BD656"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763AA410" w14:textId="62ADF4D8" w:rsidR="00A87898" w:rsidRPr="00CF3648" w:rsidRDefault="00A87898" w:rsidP="00A87898">
            <w:pPr>
              <w:spacing w:after="0" w:line="240" w:lineRule="auto"/>
              <w:rPr>
                <w:rFonts w:ascii="Times New Roman" w:hAnsi="Times New Roman" w:cs="Times New Roman"/>
              </w:rPr>
            </w:pPr>
            <w:r w:rsidRPr="00CF3648">
              <w:rPr>
                <w:rFonts w:ascii="Times New Roman" w:hAnsi="Times New Roman" w:cs="Times New Roman"/>
              </w:rPr>
              <w:t xml:space="preserve"> Упражнения и игры на внимание. </w:t>
            </w:r>
            <w:r w:rsidRPr="00CF3648">
              <w:rPr>
                <w:rFonts w:ascii="Times New Roman" w:hAnsi="Times New Roman" w:cs="Times New Roman"/>
                <w:b/>
              </w:rPr>
              <w:t xml:space="preserve"> Пр.</w:t>
            </w:r>
            <w:r>
              <w:rPr>
                <w:rFonts w:ascii="Times New Roman" w:hAnsi="Times New Roman" w:cs="Times New Roman"/>
                <w:b/>
              </w:rPr>
              <w:t xml:space="preserve"> </w:t>
            </w:r>
            <w:r w:rsidRPr="00CF3648">
              <w:rPr>
                <w:rFonts w:ascii="Times New Roman" w:hAnsi="Times New Roman" w:cs="Times New Roman"/>
              </w:rPr>
              <w:t>Игры «Ищи безостановочно», «Заметь всё», «Запомни порядок», «Ладонь – кулак».</w:t>
            </w:r>
          </w:p>
        </w:tc>
        <w:tc>
          <w:tcPr>
            <w:tcW w:w="946" w:type="dxa"/>
          </w:tcPr>
          <w:p w14:paraId="42B4FFB6"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34C2B35F"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2C681D94" w14:textId="77777777"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779544DC" w14:textId="77777777" w:rsidTr="003D2BED">
        <w:trPr>
          <w:jc w:val="center"/>
        </w:trPr>
        <w:tc>
          <w:tcPr>
            <w:tcW w:w="665" w:type="dxa"/>
          </w:tcPr>
          <w:p w14:paraId="04384837"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7E370EF6"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21460149" w14:textId="0B582BEE" w:rsidR="00A87898" w:rsidRPr="00CF3648" w:rsidRDefault="00A87898" w:rsidP="00A87898">
            <w:pPr>
              <w:spacing w:after="0" w:line="240" w:lineRule="auto"/>
              <w:rPr>
                <w:rFonts w:ascii="Times New Roman" w:hAnsi="Times New Roman" w:cs="Times New Roman"/>
              </w:rPr>
            </w:pPr>
            <w:r w:rsidRPr="00CF3648">
              <w:rPr>
                <w:rFonts w:ascii="Times New Roman" w:hAnsi="Times New Roman" w:cs="Times New Roman"/>
              </w:rPr>
              <w:t>Игры на свежем воздухе. «Игры Деда Мороза»</w:t>
            </w:r>
            <w:r>
              <w:rPr>
                <w:rFonts w:ascii="Times New Roman" w:hAnsi="Times New Roman" w:cs="Times New Roman"/>
              </w:rPr>
              <w:t xml:space="preserve">. </w:t>
            </w:r>
            <w:r w:rsidRPr="00CF3648">
              <w:rPr>
                <w:rFonts w:ascii="Times New Roman" w:hAnsi="Times New Roman" w:cs="Times New Roman"/>
                <w:b/>
              </w:rPr>
              <w:t>Пр.</w:t>
            </w:r>
            <w:r>
              <w:rPr>
                <w:rFonts w:ascii="Times New Roman" w:hAnsi="Times New Roman" w:cs="Times New Roman"/>
                <w:b/>
              </w:rPr>
              <w:t xml:space="preserve"> </w:t>
            </w:r>
            <w:r>
              <w:rPr>
                <w:rFonts w:ascii="Times New Roman" w:hAnsi="Times New Roman" w:cs="Times New Roman"/>
              </w:rPr>
              <w:t>Создание</w:t>
            </w:r>
            <w:r w:rsidRPr="00CF3648">
              <w:rPr>
                <w:rFonts w:ascii="Times New Roman" w:hAnsi="Times New Roman" w:cs="Times New Roman"/>
              </w:rPr>
              <w:t xml:space="preserve"> снежн</w:t>
            </w:r>
            <w:r>
              <w:rPr>
                <w:rFonts w:ascii="Times New Roman" w:hAnsi="Times New Roman" w:cs="Times New Roman"/>
              </w:rPr>
              <w:t>ой</w:t>
            </w:r>
            <w:r w:rsidRPr="00CF3648">
              <w:rPr>
                <w:rFonts w:ascii="Times New Roman" w:hAnsi="Times New Roman" w:cs="Times New Roman"/>
              </w:rPr>
              <w:t xml:space="preserve"> крепост</w:t>
            </w:r>
            <w:r>
              <w:rPr>
                <w:rFonts w:ascii="Times New Roman" w:hAnsi="Times New Roman" w:cs="Times New Roman"/>
              </w:rPr>
              <w:t>и.</w:t>
            </w:r>
            <w:r w:rsidRPr="00CF3648">
              <w:rPr>
                <w:rFonts w:ascii="Times New Roman" w:hAnsi="Times New Roman" w:cs="Times New Roman"/>
              </w:rPr>
              <w:t xml:space="preserve"> </w:t>
            </w:r>
          </w:p>
        </w:tc>
        <w:tc>
          <w:tcPr>
            <w:tcW w:w="946" w:type="dxa"/>
          </w:tcPr>
          <w:p w14:paraId="15AC0232"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p w14:paraId="02DD063E" w14:textId="77777777" w:rsidR="00A87898" w:rsidRPr="00CF3648" w:rsidRDefault="00A87898" w:rsidP="00A87898">
            <w:pPr>
              <w:spacing w:after="0" w:line="240" w:lineRule="auto"/>
              <w:jc w:val="center"/>
              <w:rPr>
                <w:rFonts w:ascii="Times New Roman" w:hAnsi="Times New Roman" w:cs="Times New Roman"/>
              </w:rPr>
            </w:pPr>
          </w:p>
        </w:tc>
        <w:tc>
          <w:tcPr>
            <w:tcW w:w="711" w:type="dxa"/>
          </w:tcPr>
          <w:p w14:paraId="74453656"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1E427BD4" w14:textId="77777777"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1E299C6A" w14:textId="77777777" w:rsidTr="003D2BED">
        <w:trPr>
          <w:trHeight w:val="413"/>
          <w:jc w:val="center"/>
        </w:trPr>
        <w:tc>
          <w:tcPr>
            <w:tcW w:w="665" w:type="dxa"/>
          </w:tcPr>
          <w:p w14:paraId="347FABC0"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20ECBA18"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34AC004A" w14:textId="1B00EA7B" w:rsidR="00A87898" w:rsidRPr="00CF3648" w:rsidRDefault="00A87898" w:rsidP="00A87898">
            <w:pPr>
              <w:spacing w:after="0" w:line="240" w:lineRule="auto"/>
              <w:rPr>
                <w:rFonts w:ascii="Times New Roman" w:hAnsi="Times New Roman" w:cs="Times New Roman"/>
              </w:rPr>
            </w:pPr>
            <w:r w:rsidRPr="00CF3648">
              <w:rPr>
                <w:rFonts w:ascii="Times New Roman" w:hAnsi="Times New Roman" w:cs="Times New Roman"/>
              </w:rPr>
              <w:t xml:space="preserve">  Игры на развитие памяти.</w:t>
            </w:r>
            <w:r w:rsidRPr="00CF3648">
              <w:rPr>
                <w:rFonts w:ascii="Times New Roman" w:hAnsi="Times New Roman" w:cs="Times New Roman"/>
                <w:b/>
              </w:rPr>
              <w:t xml:space="preserve"> Пр.</w:t>
            </w:r>
            <w:r w:rsidRPr="00CF3648">
              <w:rPr>
                <w:rFonts w:ascii="Times New Roman" w:hAnsi="Times New Roman" w:cs="Times New Roman"/>
              </w:rPr>
              <w:t xml:space="preserve"> Игры «Повтори за мной», «Запомни движения</w:t>
            </w:r>
            <w:proofErr w:type="gramStart"/>
            <w:r w:rsidRPr="00CF3648">
              <w:rPr>
                <w:rFonts w:ascii="Times New Roman" w:hAnsi="Times New Roman" w:cs="Times New Roman"/>
              </w:rPr>
              <w:t>»,  «</w:t>
            </w:r>
            <w:proofErr w:type="gramEnd"/>
            <w:r w:rsidRPr="00CF3648">
              <w:rPr>
                <w:rFonts w:ascii="Times New Roman" w:hAnsi="Times New Roman" w:cs="Times New Roman"/>
              </w:rPr>
              <w:t>Художник»,  «Магазин ковров».</w:t>
            </w:r>
          </w:p>
        </w:tc>
        <w:tc>
          <w:tcPr>
            <w:tcW w:w="946" w:type="dxa"/>
          </w:tcPr>
          <w:p w14:paraId="4593DAFE"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54452062"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7AF82ED5" w14:textId="77777777"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11F39E73" w14:textId="77777777" w:rsidTr="003D2BED">
        <w:trPr>
          <w:jc w:val="center"/>
        </w:trPr>
        <w:tc>
          <w:tcPr>
            <w:tcW w:w="665" w:type="dxa"/>
          </w:tcPr>
          <w:p w14:paraId="3D624BE0"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7F05A125"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1604014E" w14:textId="3D2D8482" w:rsidR="00A87898" w:rsidRPr="00CF3648" w:rsidRDefault="00A87898" w:rsidP="00A87898">
            <w:pPr>
              <w:spacing w:after="0" w:line="240" w:lineRule="auto"/>
              <w:rPr>
                <w:rFonts w:ascii="Times New Roman" w:hAnsi="Times New Roman" w:cs="Times New Roman"/>
              </w:rPr>
            </w:pPr>
            <w:r w:rsidRPr="00CF3648">
              <w:rPr>
                <w:rFonts w:ascii="Times New Roman" w:hAnsi="Times New Roman" w:cs="Times New Roman"/>
              </w:rPr>
              <w:t xml:space="preserve">Город снеговиков.  </w:t>
            </w:r>
            <w:r w:rsidRPr="00CF3648">
              <w:rPr>
                <w:rFonts w:ascii="Times New Roman" w:hAnsi="Times New Roman" w:cs="Times New Roman"/>
                <w:b/>
              </w:rPr>
              <w:t>Пр.</w:t>
            </w:r>
            <w:r w:rsidRPr="00CF3648">
              <w:rPr>
                <w:rFonts w:ascii="Times New Roman" w:hAnsi="Times New Roman" w:cs="Times New Roman"/>
              </w:rPr>
              <w:t xml:space="preserve"> Конкурс рисунков «Наш нарядный снеговик».</w:t>
            </w:r>
          </w:p>
        </w:tc>
        <w:tc>
          <w:tcPr>
            <w:tcW w:w="946" w:type="dxa"/>
          </w:tcPr>
          <w:p w14:paraId="32B2C05D"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0E8A7E03"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721104D7"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конкурс</w:t>
            </w:r>
          </w:p>
        </w:tc>
      </w:tr>
      <w:tr w:rsidR="00A87898" w:rsidRPr="00CF3648" w14:paraId="6E355703" w14:textId="77777777" w:rsidTr="003D2BED">
        <w:trPr>
          <w:jc w:val="center"/>
        </w:trPr>
        <w:tc>
          <w:tcPr>
            <w:tcW w:w="665" w:type="dxa"/>
          </w:tcPr>
          <w:p w14:paraId="4521135B"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20F07266"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4361773D" w14:textId="77777777" w:rsidR="00A87898" w:rsidRPr="00CF3648" w:rsidRDefault="00A87898" w:rsidP="00A87898">
            <w:pPr>
              <w:spacing w:after="0" w:line="240" w:lineRule="auto"/>
              <w:rPr>
                <w:rFonts w:ascii="Times New Roman" w:hAnsi="Times New Roman" w:cs="Times New Roman"/>
              </w:rPr>
            </w:pPr>
            <w:r w:rsidRPr="00CF3648">
              <w:rPr>
                <w:rFonts w:ascii="Times New Roman" w:hAnsi="Times New Roman" w:cs="Times New Roman"/>
              </w:rPr>
              <w:t>Игры на развитие воображения.</w:t>
            </w:r>
            <w:r w:rsidRPr="00CF3648">
              <w:rPr>
                <w:rFonts w:ascii="Times New Roman" w:hAnsi="Times New Roman" w:cs="Times New Roman"/>
                <w:b/>
              </w:rPr>
              <w:t xml:space="preserve"> Пр.</w:t>
            </w:r>
            <w:r w:rsidRPr="00CF3648">
              <w:rPr>
                <w:rFonts w:ascii="Times New Roman" w:hAnsi="Times New Roman" w:cs="Times New Roman"/>
              </w:rPr>
              <w:t xml:space="preserve"> Игры «Волшебное яйцо», «Узнай, кто я?», «Возьми и передай». </w:t>
            </w:r>
          </w:p>
        </w:tc>
        <w:tc>
          <w:tcPr>
            <w:tcW w:w="946" w:type="dxa"/>
          </w:tcPr>
          <w:p w14:paraId="0D28443E"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5CCEB346"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00C0597A" w14:textId="77777777"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163E5542" w14:textId="77777777" w:rsidTr="003D2BED">
        <w:trPr>
          <w:jc w:val="center"/>
        </w:trPr>
        <w:tc>
          <w:tcPr>
            <w:tcW w:w="665" w:type="dxa"/>
          </w:tcPr>
          <w:p w14:paraId="0F58090D"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3F5FF996"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5FF6BC5E" w14:textId="77777777" w:rsidR="00A87898" w:rsidRPr="00CF3648" w:rsidRDefault="00A87898" w:rsidP="00A87898">
            <w:pPr>
              <w:spacing w:after="0" w:line="240" w:lineRule="auto"/>
              <w:rPr>
                <w:rFonts w:ascii="Times New Roman" w:hAnsi="Times New Roman" w:cs="Times New Roman"/>
              </w:rPr>
            </w:pPr>
            <w:r w:rsidRPr="00CF3648">
              <w:rPr>
                <w:rFonts w:ascii="Times New Roman" w:hAnsi="Times New Roman" w:cs="Times New Roman"/>
              </w:rPr>
              <w:t>Игры на развитие мышления и речи.</w:t>
            </w:r>
            <w:r w:rsidRPr="00CF3648">
              <w:rPr>
                <w:rFonts w:ascii="Times New Roman" w:hAnsi="Times New Roman" w:cs="Times New Roman"/>
                <w:b/>
              </w:rPr>
              <w:t xml:space="preserve"> Пр.</w:t>
            </w:r>
            <w:r w:rsidRPr="00CF3648">
              <w:rPr>
                <w:rFonts w:ascii="Times New Roman" w:hAnsi="Times New Roman" w:cs="Times New Roman"/>
              </w:rPr>
              <w:t xml:space="preserve">  Игры «Ну-ка, отгадай».  </w:t>
            </w:r>
          </w:p>
        </w:tc>
        <w:tc>
          <w:tcPr>
            <w:tcW w:w="946" w:type="dxa"/>
          </w:tcPr>
          <w:p w14:paraId="17A549ED"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3B11D287"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35C65F2F" w14:textId="77777777"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386D8B88" w14:textId="77777777" w:rsidTr="003D2BED">
        <w:trPr>
          <w:jc w:val="center"/>
        </w:trPr>
        <w:tc>
          <w:tcPr>
            <w:tcW w:w="665" w:type="dxa"/>
          </w:tcPr>
          <w:p w14:paraId="70598DE1"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36A4E6D3"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6F3810AE" w14:textId="3475BF84" w:rsidR="00A87898" w:rsidRPr="00CF3648" w:rsidRDefault="00A87898" w:rsidP="00A87898">
            <w:pPr>
              <w:spacing w:after="0" w:line="240" w:lineRule="auto"/>
              <w:rPr>
                <w:rFonts w:ascii="Times New Roman" w:hAnsi="Times New Roman" w:cs="Times New Roman"/>
              </w:rPr>
            </w:pPr>
            <w:r w:rsidRPr="00CF3648">
              <w:rPr>
                <w:rFonts w:ascii="Times New Roman" w:hAnsi="Times New Roman" w:cs="Times New Roman"/>
              </w:rPr>
              <w:t>Игры на коррекцию эмоциональной сферы ребёнка.</w:t>
            </w:r>
            <w:r w:rsidRPr="00CF3648">
              <w:rPr>
                <w:rFonts w:ascii="Times New Roman" w:hAnsi="Times New Roman" w:cs="Times New Roman"/>
                <w:b/>
              </w:rPr>
              <w:t xml:space="preserve"> Пр.</w:t>
            </w:r>
            <w:r w:rsidRPr="00CF3648">
              <w:rPr>
                <w:rFonts w:ascii="Times New Roman" w:hAnsi="Times New Roman" w:cs="Times New Roman"/>
              </w:rPr>
              <w:t xml:space="preserve"> Игра «Баба Яга»</w:t>
            </w:r>
            <w:r>
              <w:rPr>
                <w:rFonts w:ascii="Times New Roman" w:hAnsi="Times New Roman" w:cs="Times New Roman"/>
              </w:rPr>
              <w:t>.</w:t>
            </w:r>
            <w:r w:rsidRPr="00CF3648">
              <w:rPr>
                <w:rFonts w:ascii="Times New Roman" w:hAnsi="Times New Roman" w:cs="Times New Roman"/>
              </w:rPr>
              <w:t xml:space="preserve"> Игра «Три характера».</w:t>
            </w:r>
          </w:p>
        </w:tc>
        <w:tc>
          <w:tcPr>
            <w:tcW w:w="946" w:type="dxa"/>
          </w:tcPr>
          <w:p w14:paraId="54E4CFDB"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6906ED15"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49C22761" w14:textId="77777777"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0FB009AA" w14:textId="77777777" w:rsidTr="003D2BED">
        <w:trPr>
          <w:jc w:val="center"/>
        </w:trPr>
        <w:tc>
          <w:tcPr>
            <w:tcW w:w="665" w:type="dxa"/>
          </w:tcPr>
          <w:p w14:paraId="5D8EAB55"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454FCE4B"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21A9FB19" w14:textId="77777777" w:rsidR="00A87898" w:rsidRPr="00CF3648" w:rsidRDefault="00A87898" w:rsidP="00A87898">
            <w:pPr>
              <w:spacing w:after="0" w:line="240" w:lineRule="auto"/>
              <w:ind w:firstLine="33"/>
              <w:rPr>
                <w:rFonts w:ascii="Times New Roman" w:hAnsi="Times New Roman" w:cs="Times New Roman"/>
              </w:rPr>
            </w:pPr>
            <w:r w:rsidRPr="00CF3648">
              <w:rPr>
                <w:rFonts w:ascii="Times New Roman" w:hAnsi="Times New Roman" w:cs="Times New Roman"/>
              </w:rPr>
              <w:t xml:space="preserve">Комплекс утренней гигиенической гимнастики. </w:t>
            </w:r>
            <w:r w:rsidRPr="00CF3648">
              <w:rPr>
                <w:rFonts w:ascii="Times New Roman" w:hAnsi="Times New Roman" w:cs="Times New Roman"/>
                <w:b/>
              </w:rPr>
              <w:t>Пр.</w:t>
            </w:r>
            <w:r w:rsidRPr="00CF3648">
              <w:rPr>
                <w:rFonts w:ascii="Times New Roman" w:hAnsi="Times New Roman" w:cs="Times New Roman"/>
              </w:rPr>
              <w:t xml:space="preserve"> Составление комплекса утренней гимнастики.</w:t>
            </w:r>
          </w:p>
        </w:tc>
        <w:tc>
          <w:tcPr>
            <w:tcW w:w="946" w:type="dxa"/>
          </w:tcPr>
          <w:p w14:paraId="1112BE7C"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17224AB4"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1998A2F3" w14:textId="77777777" w:rsidR="00A87898" w:rsidRPr="00CF3648" w:rsidRDefault="00A87898" w:rsidP="00A87898">
            <w:pPr>
              <w:spacing w:after="0" w:line="240" w:lineRule="auto"/>
              <w:jc w:val="center"/>
              <w:rPr>
                <w:rFonts w:ascii="Times New Roman" w:hAnsi="Times New Roman" w:cs="Times New Roman"/>
                <w:b/>
              </w:rPr>
            </w:pPr>
            <w:proofErr w:type="spellStart"/>
            <w:r w:rsidRPr="00CF3648">
              <w:rPr>
                <w:rFonts w:ascii="Times New Roman" w:hAnsi="Times New Roman" w:cs="Times New Roman"/>
              </w:rPr>
              <w:t>Практ</w:t>
            </w:r>
            <w:proofErr w:type="spellEnd"/>
            <w:r w:rsidRPr="00CF3648">
              <w:rPr>
                <w:rFonts w:ascii="Times New Roman" w:hAnsi="Times New Roman" w:cs="Times New Roman"/>
              </w:rPr>
              <w:t>. работа</w:t>
            </w:r>
          </w:p>
        </w:tc>
      </w:tr>
      <w:tr w:rsidR="00A87898" w:rsidRPr="00CF3648" w14:paraId="2A8353A4" w14:textId="77777777" w:rsidTr="003D2BED">
        <w:trPr>
          <w:jc w:val="center"/>
        </w:trPr>
        <w:tc>
          <w:tcPr>
            <w:tcW w:w="665" w:type="dxa"/>
          </w:tcPr>
          <w:p w14:paraId="6F6F79E0" w14:textId="77777777" w:rsidR="00A87898" w:rsidRPr="00CF3648" w:rsidRDefault="00A87898" w:rsidP="00A87898">
            <w:pPr>
              <w:tabs>
                <w:tab w:val="left" w:pos="552"/>
              </w:tabs>
              <w:spacing w:after="0" w:line="240" w:lineRule="auto"/>
              <w:ind w:left="-15" w:right="34"/>
              <w:jc w:val="center"/>
              <w:rPr>
                <w:rFonts w:ascii="Times New Roman" w:hAnsi="Times New Roman" w:cs="Times New Roman"/>
              </w:rPr>
            </w:pPr>
          </w:p>
        </w:tc>
        <w:tc>
          <w:tcPr>
            <w:tcW w:w="851" w:type="dxa"/>
          </w:tcPr>
          <w:p w14:paraId="22A36C48" w14:textId="77777777" w:rsidR="00A87898" w:rsidRPr="00CF3648" w:rsidRDefault="00A87898" w:rsidP="00A87898">
            <w:pPr>
              <w:spacing w:after="0" w:line="240" w:lineRule="auto"/>
              <w:jc w:val="center"/>
              <w:rPr>
                <w:rFonts w:ascii="Times New Roman" w:eastAsia="Calibri" w:hAnsi="Times New Roman" w:cs="Times New Roman"/>
                <w:b/>
                <w:lang w:eastAsia="ar-SA"/>
              </w:rPr>
            </w:pPr>
          </w:p>
        </w:tc>
        <w:tc>
          <w:tcPr>
            <w:tcW w:w="5752" w:type="dxa"/>
          </w:tcPr>
          <w:p w14:paraId="727DBAD4" w14:textId="77777777" w:rsidR="00A87898" w:rsidRPr="00CF3648" w:rsidRDefault="00A87898" w:rsidP="00A87898">
            <w:pPr>
              <w:spacing w:after="0" w:line="240" w:lineRule="auto"/>
              <w:jc w:val="center"/>
              <w:rPr>
                <w:rFonts w:ascii="Times New Roman" w:hAnsi="Times New Roman" w:cs="Times New Roman"/>
                <w:b/>
              </w:rPr>
            </w:pPr>
            <w:r w:rsidRPr="00CF3648">
              <w:rPr>
                <w:rFonts w:ascii="Times New Roman" w:eastAsia="Calibri" w:hAnsi="Times New Roman" w:cs="Times New Roman"/>
                <w:b/>
                <w:lang w:eastAsia="ar-SA"/>
              </w:rPr>
              <w:t>5.  Чтоб забыть про докторов</w:t>
            </w:r>
          </w:p>
        </w:tc>
        <w:tc>
          <w:tcPr>
            <w:tcW w:w="946" w:type="dxa"/>
          </w:tcPr>
          <w:p w14:paraId="5C754B74" w14:textId="011B53FA"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b/>
              </w:rPr>
              <w:t>1</w:t>
            </w:r>
            <w:r>
              <w:rPr>
                <w:rFonts w:ascii="Times New Roman" w:hAnsi="Times New Roman" w:cs="Times New Roman"/>
                <w:b/>
              </w:rPr>
              <w:t>2</w:t>
            </w:r>
          </w:p>
        </w:tc>
        <w:tc>
          <w:tcPr>
            <w:tcW w:w="711" w:type="dxa"/>
          </w:tcPr>
          <w:p w14:paraId="1ADC8579"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18F92EC1" w14:textId="77777777" w:rsidR="00A87898" w:rsidRPr="00CF3648" w:rsidRDefault="00A87898" w:rsidP="00A87898">
            <w:pPr>
              <w:spacing w:after="0" w:line="240" w:lineRule="auto"/>
              <w:jc w:val="center"/>
              <w:rPr>
                <w:rFonts w:ascii="Times New Roman" w:hAnsi="Times New Roman" w:cs="Times New Roman"/>
                <w:b/>
              </w:rPr>
            </w:pPr>
          </w:p>
        </w:tc>
      </w:tr>
      <w:tr w:rsidR="00A87898" w:rsidRPr="00CF3648" w14:paraId="39083BCB" w14:textId="77777777" w:rsidTr="003D2BED">
        <w:trPr>
          <w:jc w:val="center"/>
        </w:trPr>
        <w:tc>
          <w:tcPr>
            <w:tcW w:w="665" w:type="dxa"/>
          </w:tcPr>
          <w:p w14:paraId="0B2C96E5"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48A57A46"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0F50BA48" w14:textId="77777777" w:rsidR="00A87898" w:rsidRPr="00CF3648" w:rsidRDefault="00A87898" w:rsidP="00A87898">
            <w:pPr>
              <w:tabs>
                <w:tab w:val="left" w:pos="5500"/>
              </w:tabs>
              <w:spacing w:after="0" w:line="240" w:lineRule="auto"/>
              <w:rPr>
                <w:rFonts w:ascii="Times New Roman" w:hAnsi="Times New Roman" w:cs="Times New Roman"/>
              </w:rPr>
            </w:pPr>
            <w:r w:rsidRPr="00CF3648">
              <w:rPr>
                <w:rFonts w:ascii="Times New Roman" w:hAnsi="Times New Roman" w:cs="Times New Roman"/>
              </w:rPr>
              <w:t xml:space="preserve">Игра с элементами ОРУ. Комплекс утренней гигиенической гимнастики. </w:t>
            </w:r>
            <w:r w:rsidRPr="00CF3648">
              <w:rPr>
                <w:rFonts w:ascii="Times New Roman" w:hAnsi="Times New Roman" w:cs="Times New Roman"/>
                <w:b/>
              </w:rPr>
              <w:t xml:space="preserve">Пр. </w:t>
            </w:r>
            <w:r w:rsidRPr="00CF3648">
              <w:rPr>
                <w:rFonts w:ascii="Times New Roman" w:hAnsi="Times New Roman" w:cs="Times New Roman"/>
              </w:rPr>
              <w:t>Игры «Море волнуется – раз», «За флажками».</w:t>
            </w:r>
          </w:p>
        </w:tc>
        <w:tc>
          <w:tcPr>
            <w:tcW w:w="946" w:type="dxa"/>
          </w:tcPr>
          <w:p w14:paraId="27071062"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550C4A3B"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53888FFA" w14:textId="77777777" w:rsidR="00A87898" w:rsidRPr="00CF3648" w:rsidRDefault="00A87898" w:rsidP="00A87898">
            <w:pPr>
              <w:spacing w:after="0" w:line="240" w:lineRule="auto"/>
              <w:jc w:val="center"/>
              <w:rPr>
                <w:rFonts w:ascii="Times New Roman" w:hAnsi="Times New Roman" w:cs="Times New Roman"/>
                <w:b/>
              </w:rPr>
            </w:pPr>
            <w:proofErr w:type="spellStart"/>
            <w:r w:rsidRPr="00CF3648">
              <w:rPr>
                <w:rFonts w:ascii="Times New Roman" w:hAnsi="Times New Roman" w:cs="Times New Roman"/>
              </w:rPr>
              <w:t>Практ</w:t>
            </w:r>
            <w:proofErr w:type="spellEnd"/>
            <w:r w:rsidRPr="00CF3648">
              <w:rPr>
                <w:rFonts w:ascii="Times New Roman" w:hAnsi="Times New Roman" w:cs="Times New Roman"/>
              </w:rPr>
              <w:t>. работа</w:t>
            </w:r>
          </w:p>
        </w:tc>
      </w:tr>
      <w:tr w:rsidR="00A87898" w:rsidRPr="00CF3648" w14:paraId="3093D44A" w14:textId="77777777" w:rsidTr="003D2BED">
        <w:trPr>
          <w:jc w:val="center"/>
        </w:trPr>
        <w:tc>
          <w:tcPr>
            <w:tcW w:w="665" w:type="dxa"/>
          </w:tcPr>
          <w:p w14:paraId="0BEAA9A6"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447B030C"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3E30B09C" w14:textId="77777777" w:rsidR="00A87898" w:rsidRPr="00CF3648" w:rsidRDefault="00A87898" w:rsidP="00A87898">
            <w:pPr>
              <w:tabs>
                <w:tab w:val="left" w:pos="5500"/>
              </w:tabs>
              <w:spacing w:after="0" w:line="240" w:lineRule="auto"/>
              <w:rPr>
                <w:rFonts w:ascii="Times New Roman" w:hAnsi="Times New Roman" w:cs="Times New Roman"/>
              </w:rPr>
            </w:pPr>
            <w:r w:rsidRPr="00CF3648">
              <w:rPr>
                <w:rFonts w:ascii="Times New Roman" w:hAnsi="Times New Roman" w:cs="Times New Roman"/>
              </w:rPr>
              <w:t xml:space="preserve">Строевые упражнения. </w:t>
            </w:r>
            <w:r w:rsidRPr="00CF3648">
              <w:rPr>
                <w:rFonts w:ascii="Times New Roman" w:hAnsi="Times New Roman" w:cs="Times New Roman"/>
                <w:b/>
              </w:rPr>
              <w:t>Пр.</w:t>
            </w:r>
            <w:r w:rsidRPr="00CF3648">
              <w:rPr>
                <w:rFonts w:ascii="Times New Roman" w:hAnsi="Times New Roman" w:cs="Times New Roman"/>
              </w:rPr>
              <w:t xml:space="preserve"> Эстафеты. Игра «Перемена мест».</w:t>
            </w:r>
          </w:p>
        </w:tc>
        <w:tc>
          <w:tcPr>
            <w:tcW w:w="946" w:type="dxa"/>
          </w:tcPr>
          <w:p w14:paraId="6CF434EC"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6F9F4348"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4BE5239B" w14:textId="77777777" w:rsidR="00A87898" w:rsidRPr="00CF3648" w:rsidRDefault="00A87898" w:rsidP="00A87898">
            <w:pPr>
              <w:spacing w:after="0" w:line="240" w:lineRule="auto"/>
              <w:ind w:right="-46"/>
              <w:jc w:val="center"/>
              <w:rPr>
                <w:rFonts w:ascii="Times New Roman" w:hAnsi="Times New Roman" w:cs="Times New Roman"/>
              </w:rPr>
            </w:pPr>
            <w:r w:rsidRPr="00CF3648">
              <w:rPr>
                <w:rFonts w:ascii="Times New Roman" w:hAnsi="Times New Roman" w:cs="Times New Roman"/>
              </w:rPr>
              <w:t>Эстафеты</w:t>
            </w:r>
          </w:p>
        </w:tc>
      </w:tr>
      <w:tr w:rsidR="00A87898" w:rsidRPr="00CF3648" w14:paraId="66D75A49" w14:textId="77777777" w:rsidTr="003D2BED">
        <w:trPr>
          <w:jc w:val="center"/>
        </w:trPr>
        <w:tc>
          <w:tcPr>
            <w:tcW w:w="665" w:type="dxa"/>
          </w:tcPr>
          <w:p w14:paraId="3243F2B3"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73C2925E"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0A761C15" w14:textId="142AF25C" w:rsidR="00A87898" w:rsidRPr="00CF3648" w:rsidRDefault="00A87898" w:rsidP="00A87898">
            <w:pPr>
              <w:tabs>
                <w:tab w:val="left" w:pos="5500"/>
              </w:tabs>
              <w:spacing w:after="0" w:line="240" w:lineRule="auto"/>
              <w:rPr>
                <w:rFonts w:ascii="Times New Roman" w:hAnsi="Times New Roman" w:cs="Times New Roman"/>
              </w:rPr>
            </w:pPr>
            <w:r w:rsidRPr="00CF3648">
              <w:rPr>
                <w:rFonts w:ascii="Times New Roman" w:hAnsi="Times New Roman" w:cs="Times New Roman"/>
              </w:rPr>
              <w:t xml:space="preserve">Комплекс ОРУ с мячом. </w:t>
            </w:r>
            <w:r w:rsidRPr="00CF3648">
              <w:rPr>
                <w:rFonts w:ascii="Times New Roman" w:hAnsi="Times New Roman" w:cs="Times New Roman"/>
                <w:b/>
              </w:rPr>
              <w:t>Пр.</w:t>
            </w:r>
            <w:r w:rsidRPr="00CF3648">
              <w:rPr>
                <w:rFonts w:ascii="Times New Roman" w:hAnsi="Times New Roman" w:cs="Times New Roman"/>
              </w:rPr>
              <w:t xml:space="preserve"> Игры «Охотники и утки», «Волк во рву»</w:t>
            </w:r>
            <w:r w:rsidRPr="00CF3648">
              <w:rPr>
                <w:rFonts w:ascii="Times New Roman" w:hAnsi="Times New Roman" w:cs="Times New Roman"/>
                <w:b/>
              </w:rPr>
              <w:t>.</w:t>
            </w:r>
            <w:r w:rsidRPr="00CF3648">
              <w:rPr>
                <w:rFonts w:ascii="Times New Roman" w:hAnsi="Times New Roman" w:cs="Times New Roman"/>
              </w:rPr>
              <w:t xml:space="preserve"> Весёлые старты с мячом.</w:t>
            </w:r>
          </w:p>
        </w:tc>
        <w:tc>
          <w:tcPr>
            <w:tcW w:w="946" w:type="dxa"/>
          </w:tcPr>
          <w:p w14:paraId="702015E3"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19F49184"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567F25BB" w14:textId="77777777"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07DADFEE" w14:textId="77777777" w:rsidTr="003D2BED">
        <w:trPr>
          <w:jc w:val="center"/>
        </w:trPr>
        <w:tc>
          <w:tcPr>
            <w:tcW w:w="665" w:type="dxa"/>
          </w:tcPr>
          <w:p w14:paraId="6C87A158"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2A45A59B"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4CEEEFDE" w14:textId="0DD982A7" w:rsidR="00A87898" w:rsidRPr="00CF3648" w:rsidRDefault="00A87898" w:rsidP="00A87898">
            <w:pPr>
              <w:tabs>
                <w:tab w:val="left" w:pos="5500"/>
              </w:tabs>
              <w:spacing w:after="0" w:line="240" w:lineRule="auto"/>
              <w:rPr>
                <w:rFonts w:ascii="Times New Roman" w:hAnsi="Times New Roman" w:cs="Times New Roman"/>
              </w:rPr>
            </w:pPr>
            <w:r w:rsidRPr="00CF3648">
              <w:rPr>
                <w:rFonts w:ascii="Times New Roman" w:hAnsi="Times New Roman" w:cs="Times New Roman"/>
              </w:rPr>
              <w:t>Комплекс ОРУ со скакалкой.</w:t>
            </w:r>
            <w:r w:rsidRPr="00CF3648">
              <w:rPr>
                <w:rFonts w:ascii="Times New Roman" w:hAnsi="Times New Roman" w:cs="Times New Roman"/>
                <w:b/>
              </w:rPr>
              <w:t xml:space="preserve"> Пр.</w:t>
            </w:r>
            <w:r w:rsidRPr="00CF3648">
              <w:rPr>
                <w:rFonts w:ascii="Times New Roman" w:hAnsi="Times New Roman" w:cs="Times New Roman"/>
              </w:rPr>
              <w:t xml:space="preserve"> Весёлые старты со скакалкой. Игры со скакалкой, мячом. Игры «Удочка», «Салки с мячом».</w:t>
            </w:r>
          </w:p>
        </w:tc>
        <w:tc>
          <w:tcPr>
            <w:tcW w:w="946" w:type="dxa"/>
          </w:tcPr>
          <w:p w14:paraId="0574F935"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73892CC2"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70870BC1" w14:textId="77777777"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260B3CA2" w14:textId="77777777" w:rsidTr="003D2BED">
        <w:trPr>
          <w:jc w:val="center"/>
        </w:trPr>
        <w:tc>
          <w:tcPr>
            <w:tcW w:w="665" w:type="dxa"/>
          </w:tcPr>
          <w:p w14:paraId="72CD67D4"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4D151CF6"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3E04E767" w14:textId="06E9B058" w:rsidR="00A87898" w:rsidRPr="00CF3648" w:rsidRDefault="00A87898" w:rsidP="00A87898">
            <w:pPr>
              <w:tabs>
                <w:tab w:val="left" w:pos="5500"/>
              </w:tabs>
              <w:spacing w:after="0" w:line="240" w:lineRule="auto"/>
              <w:rPr>
                <w:rFonts w:ascii="Times New Roman" w:hAnsi="Times New Roman" w:cs="Times New Roman"/>
              </w:rPr>
            </w:pPr>
            <w:r w:rsidRPr="00CF3648">
              <w:rPr>
                <w:rFonts w:ascii="Times New Roman" w:hAnsi="Times New Roman" w:cs="Times New Roman"/>
              </w:rPr>
              <w:t>Игры с прыжками.</w:t>
            </w:r>
            <w:r w:rsidRPr="00CF3648">
              <w:rPr>
                <w:rFonts w:ascii="Times New Roman" w:hAnsi="Times New Roman" w:cs="Times New Roman"/>
                <w:b/>
              </w:rPr>
              <w:t xml:space="preserve"> Пр. </w:t>
            </w:r>
            <w:r w:rsidRPr="00CF3648">
              <w:rPr>
                <w:rFonts w:ascii="Times New Roman" w:hAnsi="Times New Roman" w:cs="Times New Roman"/>
              </w:rPr>
              <w:t>Игры «Попрыгунчики-воробушки», «Белки, волки, лисы» и др.</w:t>
            </w:r>
          </w:p>
        </w:tc>
        <w:tc>
          <w:tcPr>
            <w:tcW w:w="946" w:type="dxa"/>
          </w:tcPr>
          <w:p w14:paraId="5D2E32AF"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505B3C5D"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57279EFD" w14:textId="77777777"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08C88B6F" w14:textId="77777777" w:rsidTr="003D2BED">
        <w:trPr>
          <w:jc w:val="center"/>
        </w:trPr>
        <w:tc>
          <w:tcPr>
            <w:tcW w:w="665" w:type="dxa"/>
          </w:tcPr>
          <w:p w14:paraId="1821DBD6"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65FB5112"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7561FF72" w14:textId="055543E3" w:rsidR="00A87898" w:rsidRPr="00CF3648" w:rsidRDefault="00A87898" w:rsidP="00A87898">
            <w:pPr>
              <w:tabs>
                <w:tab w:val="left" w:pos="5500"/>
              </w:tabs>
              <w:spacing w:after="0" w:line="240" w:lineRule="auto"/>
              <w:rPr>
                <w:rFonts w:ascii="Times New Roman" w:hAnsi="Times New Roman" w:cs="Times New Roman"/>
              </w:rPr>
            </w:pPr>
            <w:r w:rsidRPr="00CF3648">
              <w:rPr>
                <w:rFonts w:ascii="Times New Roman" w:hAnsi="Times New Roman" w:cs="Times New Roman"/>
              </w:rPr>
              <w:t xml:space="preserve">Совершенствование координации движений. </w:t>
            </w:r>
            <w:r w:rsidRPr="00CF3648">
              <w:rPr>
                <w:rFonts w:ascii="Times New Roman" w:hAnsi="Times New Roman" w:cs="Times New Roman"/>
                <w:b/>
              </w:rPr>
              <w:t xml:space="preserve">Пр. </w:t>
            </w:r>
            <w:r w:rsidRPr="00CF3648">
              <w:rPr>
                <w:rFonts w:ascii="Times New Roman" w:hAnsi="Times New Roman" w:cs="Times New Roman"/>
              </w:rPr>
              <w:t>Игры-эстафеты.</w:t>
            </w:r>
            <w:r>
              <w:rPr>
                <w:rFonts w:ascii="Times New Roman" w:hAnsi="Times New Roman" w:cs="Times New Roman"/>
              </w:rPr>
              <w:t xml:space="preserve"> </w:t>
            </w:r>
          </w:p>
        </w:tc>
        <w:tc>
          <w:tcPr>
            <w:tcW w:w="946" w:type="dxa"/>
          </w:tcPr>
          <w:p w14:paraId="4B91A56F"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p w14:paraId="2D847841" w14:textId="77777777" w:rsidR="00A87898" w:rsidRPr="00CF3648" w:rsidRDefault="00A87898" w:rsidP="00A87898">
            <w:pPr>
              <w:spacing w:after="0" w:line="240" w:lineRule="auto"/>
              <w:jc w:val="center"/>
              <w:rPr>
                <w:rFonts w:ascii="Times New Roman" w:hAnsi="Times New Roman" w:cs="Times New Roman"/>
              </w:rPr>
            </w:pPr>
          </w:p>
        </w:tc>
        <w:tc>
          <w:tcPr>
            <w:tcW w:w="711" w:type="dxa"/>
          </w:tcPr>
          <w:p w14:paraId="4E0622CA"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5C717CAB" w14:textId="77777777"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rPr>
              <w:t>Игра</w:t>
            </w:r>
          </w:p>
        </w:tc>
      </w:tr>
      <w:tr w:rsidR="00A87898" w:rsidRPr="00CF3648" w14:paraId="6704DDB2" w14:textId="77777777" w:rsidTr="003D2BED">
        <w:trPr>
          <w:jc w:val="center"/>
        </w:trPr>
        <w:tc>
          <w:tcPr>
            <w:tcW w:w="665" w:type="dxa"/>
          </w:tcPr>
          <w:p w14:paraId="55DDB2C5" w14:textId="77777777" w:rsidR="00A87898" w:rsidRPr="00CF3648" w:rsidRDefault="00A87898" w:rsidP="00A87898">
            <w:pPr>
              <w:pStyle w:val="af2"/>
              <w:tabs>
                <w:tab w:val="left" w:pos="552"/>
              </w:tabs>
              <w:spacing w:after="0" w:line="240" w:lineRule="auto"/>
              <w:ind w:left="-15" w:right="34"/>
              <w:contextualSpacing/>
              <w:rPr>
                <w:rFonts w:ascii="Times New Roman" w:hAnsi="Times New Roman" w:cs="Times New Roman"/>
              </w:rPr>
            </w:pPr>
          </w:p>
        </w:tc>
        <w:tc>
          <w:tcPr>
            <w:tcW w:w="851" w:type="dxa"/>
          </w:tcPr>
          <w:p w14:paraId="3520244E"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2D1D9E07" w14:textId="0A853C2C" w:rsidR="00A87898" w:rsidRPr="00987286" w:rsidRDefault="00A87898" w:rsidP="00A87898">
            <w:pPr>
              <w:tabs>
                <w:tab w:val="left" w:pos="5500"/>
              </w:tabs>
              <w:spacing w:after="0" w:line="240" w:lineRule="auto"/>
              <w:jc w:val="center"/>
              <w:rPr>
                <w:rFonts w:ascii="Times New Roman" w:hAnsi="Times New Roman" w:cs="Times New Roman"/>
                <w:b/>
              </w:rPr>
            </w:pPr>
            <w:r w:rsidRPr="00987286">
              <w:rPr>
                <w:rFonts w:ascii="Times New Roman" w:hAnsi="Times New Roman" w:cs="Times New Roman"/>
                <w:b/>
              </w:rPr>
              <w:t>6. Воспитательные мероприятия</w:t>
            </w:r>
          </w:p>
        </w:tc>
        <w:tc>
          <w:tcPr>
            <w:tcW w:w="946" w:type="dxa"/>
          </w:tcPr>
          <w:p w14:paraId="64443647" w14:textId="17BE1E50" w:rsidR="00A87898" w:rsidRPr="00987286" w:rsidRDefault="00A87898" w:rsidP="00A87898">
            <w:pPr>
              <w:spacing w:after="0" w:line="240" w:lineRule="auto"/>
              <w:jc w:val="center"/>
              <w:rPr>
                <w:rFonts w:ascii="Times New Roman" w:hAnsi="Times New Roman" w:cs="Times New Roman"/>
                <w:b/>
                <w:bCs/>
              </w:rPr>
            </w:pPr>
            <w:r w:rsidRPr="00987286">
              <w:rPr>
                <w:rFonts w:ascii="Times New Roman" w:hAnsi="Times New Roman" w:cs="Times New Roman"/>
                <w:b/>
                <w:bCs/>
              </w:rPr>
              <w:t>8</w:t>
            </w:r>
          </w:p>
        </w:tc>
        <w:tc>
          <w:tcPr>
            <w:tcW w:w="711" w:type="dxa"/>
          </w:tcPr>
          <w:p w14:paraId="27E3236D"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4FD2DA13" w14:textId="77777777" w:rsidR="00A87898" w:rsidRPr="00CF3648" w:rsidRDefault="00A87898" w:rsidP="00A87898">
            <w:pPr>
              <w:spacing w:after="0" w:line="240" w:lineRule="auto"/>
              <w:jc w:val="center"/>
              <w:rPr>
                <w:rFonts w:ascii="Times New Roman" w:hAnsi="Times New Roman" w:cs="Times New Roman"/>
              </w:rPr>
            </w:pPr>
          </w:p>
        </w:tc>
      </w:tr>
      <w:tr w:rsidR="00A87898" w:rsidRPr="00CF3648" w14:paraId="4C7A7CF8" w14:textId="77777777" w:rsidTr="003D2BED">
        <w:trPr>
          <w:jc w:val="center"/>
        </w:trPr>
        <w:tc>
          <w:tcPr>
            <w:tcW w:w="665" w:type="dxa"/>
          </w:tcPr>
          <w:p w14:paraId="0D2C144C"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6F136ECA"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049A47C9" w14:textId="77777777" w:rsidR="00A87898" w:rsidRDefault="00A87898" w:rsidP="00A87898">
            <w:pPr>
              <w:tabs>
                <w:tab w:val="left" w:pos="5500"/>
              </w:tabs>
              <w:spacing w:after="0" w:line="240" w:lineRule="auto"/>
              <w:rPr>
                <w:rFonts w:ascii="Times New Roman" w:hAnsi="Times New Roman" w:cs="Times New Roman"/>
                <w:b/>
              </w:rPr>
            </w:pPr>
            <w:r w:rsidRPr="004F13BE">
              <w:rPr>
                <w:rFonts w:ascii="Times New Roman" w:eastAsia="Times New Roman" w:hAnsi="Times New Roman" w:cs="Arial"/>
                <w:bCs/>
              </w:rPr>
              <w:t>Тематическ</w:t>
            </w:r>
            <w:r>
              <w:rPr>
                <w:rFonts w:ascii="Times New Roman" w:eastAsia="Times New Roman" w:hAnsi="Times New Roman" w:cs="Arial"/>
                <w:bCs/>
              </w:rPr>
              <w:t>о</w:t>
            </w:r>
            <w:r w:rsidRPr="004F13BE">
              <w:rPr>
                <w:rFonts w:ascii="Times New Roman" w:eastAsia="Times New Roman" w:hAnsi="Times New Roman" w:cs="Arial"/>
                <w:bCs/>
              </w:rPr>
              <w:t>е заняти</w:t>
            </w:r>
            <w:r>
              <w:rPr>
                <w:rFonts w:ascii="Times New Roman" w:eastAsia="Times New Roman" w:hAnsi="Times New Roman" w:cs="Arial"/>
                <w:bCs/>
              </w:rPr>
              <w:t xml:space="preserve">е </w:t>
            </w:r>
            <w:r w:rsidRPr="009665ED">
              <w:rPr>
                <w:rFonts w:ascii="Times New Roman" w:eastAsia="Times New Roman" w:hAnsi="Times New Roman" w:cs="Arial"/>
                <w:bCs/>
              </w:rPr>
              <w:t>«</w:t>
            </w:r>
            <w:r w:rsidRPr="004F13BE">
              <w:rPr>
                <w:rFonts w:ascii="Times New Roman" w:eastAsia="Times New Roman" w:hAnsi="Times New Roman" w:cs="Times New Roman"/>
              </w:rPr>
              <w:t>Ярославль 1612 года</w:t>
            </w:r>
            <w:r w:rsidRPr="009665ED">
              <w:rPr>
                <w:rFonts w:ascii="Times New Roman" w:eastAsia="Times New Roman" w:hAnsi="Times New Roman" w:cs="Times New Roman"/>
              </w:rPr>
              <w:t>»</w:t>
            </w:r>
            <w:r>
              <w:rPr>
                <w:rFonts w:ascii="Times New Roman" w:eastAsia="Times New Roman" w:hAnsi="Times New Roman" w:cs="Times New Roman"/>
              </w:rPr>
              <w:t>.</w:t>
            </w:r>
            <w:r w:rsidRPr="00CF3648">
              <w:rPr>
                <w:rFonts w:ascii="Times New Roman" w:hAnsi="Times New Roman" w:cs="Times New Roman"/>
                <w:b/>
              </w:rPr>
              <w:t xml:space="preserve"> </w:t>
            </w:r>
          </w:p>
          <w:p w14:paraId="578E2AA6" w14:textId="11F063C4" w:rsidR="00A87898" w:rsidRPr="00CF3648" w:rsidRDefault="00A87898" w:rsidP="00A87898">
            <w:pPr>
              <w:tabs>
                <w:tab w:val="left" w:pos="5500"/>
              </w:tabs>
              <w:spacing w:after="0" w:line="240" w:lineRule="auto"/>
              <w:rPr>
                <w:rFonts w:ascii="Times New Roman" w:hAnsi="Times New Roman" w:cs="Times New Roman"/>
              </w:rPr>
            </w:pPr>
            <w:r w:rsidRPr="00CF3648">
              <w:rPr>
                <w:rFonts w:ascii="Times New Roman" w:hAnsi="Times New Roman" w:cs="Times New Roman"/>
                <w:b/>
              </w:rPr>
              <w:t>Пр.</w:t>
            </w:r>
            <w:r w:rsidRPr="004F13BE">
              <w:rPr>
                <w:rFonts w:ascii="Times New Roman" w:eastAsia="Arial Unicode MS" w:hAnsi="Times New Roman" w:cs="Times New Roman"/>
              </w:rPr>
              <w:t xml:space="preserve"> </w:t>
            </w:r>
            <w:r w:rsidRPr="004F13BE">
              <w:rPr>
                <w:rFonts w:ascii="Times New Roman" w:eastAsia="Times New Roman" w:hAnsi="Times New Roman" w:cs="Arial"/>
                <w:bCs/>
              </w:rPr>
              <w:t>Виртуальная экскурсия.</w:t>
            </w:r>
          </w:p>
        </w:tc>
        <w:tc>
          <w:tcPr>
            <w:tcW w:w="946" w:type="dxa"/>
          </w:tcPr>
          <w:p w14:paraId="04071878" w14:textId="69607C12" w:rsidR="00A87898" w:rsidRPr="00CF3648" w:rsidRDefault="00A87898" w:rsidP="00A87898">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Pr>
          <w:p w14:paraId="1F42783B"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540B3198" w14:textId="7410C776" w:rsidR="00A87898" w:rsidRPr="00CF3648" w:rsidRDefault="00A87898" w:rsidP="00A87898">
            <w:pPr>
              <w:spacing w:after="0" w:line="240" w:lineRule="auto"/>
              <w:ind w:right="-185" w:hanging="174"/>
              <w:jc w:val="center"/>
              <w:rPr>
                <w:rFonts w:ascii="Times New Roman" w:hAnsi="Times New Roman" w:cs="Times New Roman"/>
              </w:rPr>
            </w:pPr>
            <w:r w:rsidRPr="004F13BE">
              <w:rPr>
                <w:rFonts w:ascii="Times New Roman" w:eastAsia="Times New Roman" w:hAnsi="Times New Roman" w:cs="Arial"/>
                <w:bCs/>
              </w:rPr>
              <w:t>Экскурсия</w:t>
            </w:r>
            <w:r>
              <w:rPr>
                <w:rFonts w:ascii="Times New Roman" w:eastAsia="Times New Roman" w:hAnsi="Times New Roman" w:cs="Arial"/>
                <w:bCs/>
              </w:rPr>
              <w:t xml:space="preserve"> </w:t>
            </w:r>
          </w:p>
        </w:tc>
      </w:tr>
      <w:tr w:rsidR="00A87898" w:rsidRPr="00CF3648" w14:paraId="5F1D12CD" w14:textId="77777777" w:rsidTr="003D2BED">
        <w:trPr>
          <w:jc w:val="center"/>
        </w:trPr>
        <w:tc>
          <w:tcPr>
            <w:tcW w:w="665" w:type="dxa"/>
          </w:tcPr>
          <w:p w14:paraId="0C2E1545"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5EF2A5D9"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4F618FB8" w14:textId="77777777" w:rsidR="00A87898" w:rsidRDefault="00A87898" w:rsidP="00A87898">
            <w:pPr>
              <w:tabs>
                <w:tab w:val="left" w:pos="5500"/>
              </w:tabs>
              <w:spacing w:after="0" w:line="240" w:lineRule="auto"/>
              <w:rPr>
                <w:rFonts w:ascii="Times New Roman" w:hAnsi="Times New Roman" w:cs="Times New Roman"/>
                <w:b/>
              </w:rPr>
            </w:pPr>
            <w:r w:rsidRPr="004F13BE">
              <w:rPr>
                <w:rFonts w:ascii="Times New Roman" w:eastAsia="Times New Roman" w:hAnsi="Times New Roman" w:cs="Arial"/>
                <w:bCs/>
              </w:rPr>
              <w:t>Тематическ</w:t>
            </w:r>
            <w:r>
              <w:rPr>
                <w:rFonts w:ascii="Times New Roman" w:eastAsia="Times New Roman" w:hAnsi="Times New Roman" w:cs="Arial"/>
                <w:bCs/>
              </w:rPr>
              <w:t>о</w:t>
            </w:r>
            <w:r w:rsidRPr="004F13BE">
              <w:rPr>
                <w:rFonts w:ascii="Times New Roman" w:eastAsia="Times New Roman" w:hAnsi="Times New Roman" w:cs="Arial"/>
                <w:bCs/>
              </w:rPr>
              <w:t>е заняти</w:t>
            </w:r>
            <w:r>
              <w:rPr>
                <w:rFonts w:ascii="Times New Roman" w:eastAsia="Times New Roman" w:hAnsi="Times New Roman" w:cs="Arial"/>
                <w:bCs/>
              </w:rPr>
              <w:t xml:space="preserve">е </w:t>
            </w:r>
            <w:r w:rsidRPr="004F13BE">
              <w:rPr>
                <w:rFonts w:ascii="Times New Roman" w:eastAsia="Times New Roman" w:hAnsi="Times New Roman" w:cs="Arial"/>
                <w:bCs/>
              </w:rPr>
              <w:t>«Огонь друг или враг</w:t>
            </w:r>
            <w:r>
              <w:rPr>
                <w:rFonts w:ascii="Times New Roman" w:eastAsia="Times New Roman" w:hAnsi="Times New Roman" w:cs="Arial"/>
                <w:bCs/>
              </w:rPr>
              <w:t>?</w:t>
            </w:r>
            <w:r w:rsidRPr="004F13BE">
              <w:rPr>
                <w:rFonts w:ascii="Times New Roman" w:eastAsia="Times New Roman" w:hAnsi="Times New Roman" w:cs="Arial"/>
                <w:bCs/>
              </w:rPr>
              <w:t>»</w:t>
            </w:r>
            <w:r>
              <w:rPr>
                <w:rFonts w:ascii="Times New Roman" w:eastAsia="Times New Roman" w:hAnsi="Times New Roman" w:cs="Arial"/>
                <w:bCs/>
              </w:rPr>
              <w:t>.</w:t>
            </w:r>
            <w:r w:rsidRPr="00CF3648">
              <w:rPr>
                <w:rFonts w:ascii="Times New Roman" w:hAnsi="Times New Roman" w:cs="Times New Roman"/>
                <w:b/>
              </w:rPr>
              <w:t xml:space="preserve"> </w:t>
            </w:r>
          </w:p>
          <w:p w14:paraId="1DD14F00" w14:textId="5AE2F1C2" w:rsidR="00A87898" w:rsidRPr="00CF3648" w:rsidRDefault="00A87898" w:rsidP="00A87898">
            <w:pPr>
              <w:tabs>
                <w:tab w:val="left" w:pos="5500"/>
              </w:tabs>
              <w:spacing w:after="0" w:line="240" w:lineRule="auto"/>
              <w:rPr>
                <w:rFonts w:ascii="Times New Roman" w:hAnsi="Times New Roman" w:cs="Times New Roman"/>
              </w:rPr>
            </w:pPr>
            <w:r w:rsidRPr="00CF3648">
              <w:rPr>
                <w:rFonts w:ascii="Times New Roman" w:hAnsi="Times New Roman" w:cs="Times New Roman"/>
                <w:b/>
              </w:rPr>
              <w:t>Пр.</w:t>
            </w:r>
            <w:r w:rsidRPr="004F13BE">
              <w:rPr>
                <w:rFonts w:ascii="Times New Roman" w:eastAsia="Times New Roman" w:hAnsi="Times New Roman" w:cs="Arial"/>
                <w:bCs/>
              </w:rPr>
              <w:t xml:space="preserve"> Викторина.</w:t>
            </w:r>
          </w:p>
        </w:tc>
        <w:tc>
          <w:tcPr>
            <w:tcW w:w="946" w:type="dxa"/>
          </w:tcPr>
          <w:p w14:paraId="01D06C53" w14:textId="3584B262" w:rsidR="00A87898" w:rsidRPr="00CF3648" w:rsidRDefault="00A87898" w:rsidP="00A87898">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Pr>
          <w:p w14:paraId="33D85DE8"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0E975824" w14:textId="4521087B" w:rsidR="00A87898" w:rsidRPr="00CF3648" w:rsidRDefault="00A87898" w:rsidP="00A87898">
            <w:pPr>
              <w:spacing w:after="0" w:line="240" w:lineRule="auto"/>
              <w:ind w:right="-154" w:hanging="143"/>
              <w:jc w:val="center"/>
              <w:rPr>
                <w:rFonts w:ascii="Times New Roman" w:hAnsi="Times New Roman" w:cs="Times New Roman"/>
              </w:rPr>
            </w:pPr>
            <w:r w:rsidRPr="004F13BE">
              <w:rPr>
                <w:rFonts w:ascii="Times New Roman" w:eastAsia="Times New Roman" w:hAnsi="Times New Roman" w:cs="Arial"/>
                <w:bCs/>
              </w:rPr>
              <w:t>Викторина.</w:t>
            </w:r>
          </w:p>
        </w:tc>
      </w:tr>
      <w:tr w:rsidR="00A87898" w:rsidRPr="00CF3648" w14:paraId="0B0B9FEB" w14:textId="77777777" w:rsidTr="003D2BED">
        <w:trPr>
          <w:jc w:val="center"/>
        </w:trPr>
        <w:tc>
          <w:tcPr>
            <w:tcW w:w="665" w:type="dxa"/>
          </w:tcPr>
          <w:p w14:paraId="76E5761D"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5BF12E92"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4E947094" w14:textId="008C6140" w:rsidR="00A87898" w:rsidRPr="00CF3648" w:rsidRDefault="00A87898" w:rsidP="00A87898">
            <w:pPr>
              <w:tabs>
                <w:tab w:val="left" w:pos="5500"/>
              </w:tabs>
              <w:spacing w:after="0" w:line="240" w:lineRule="auto"/>
              <w:rPr>
                <w:rFonts w:ascii="Times New Roman" w:hAnsi="Times New Roman" w:cs="Times New Roman"/>
              </w:rPr>
            </w:pPr>
            <w:r w:rsidRPr="004F13BE">
              <w:rPr>
                <w:rFonts w:ascii="Times New Roman" w:eastAsia="Times New Roman" w:hAnsi="Times New Roman" w:cs="Arial"/>
                <w:bCs/>
              </w:rPr>
              <w:t>Тематическ</w:t>
            </w:r>
            <w:r>
              <w:rPr>
                <w:rFonts w:ascii="Times New Roman" w:eastAsia="Times New Roman" w:hAnsi="Times New Roman" w:cs="Arial"/>
                <w:bCs/>
              </w:rPr>
              <w:t>о</w:t>
            </w:r>
            <w:r w:rsidRPr="004F13BE">
              <w:rPr>
                <w:rFonts w:ascii="Times New Roman" w:eastAsia="Times New Roman" w:hAnsi="Times New Roman" w:cs="Arial"/>
                <w:bCs/>
              </w:rPr>
              <w:t>е заняти</w:t>
            </w:r>
            <w:r>
              <w:rPr>
                <w:rFonts w:ascii="Times New Roman" w:eastAsia="Times New Roman" w:hAnsi="Times New Roman" w:cs="Arial"/>
                <w:bCs/>
              </w:rPr>
              <w:t xml:space="preserve">е </w:t>
            </w:r>
            <w:r w:rsidRPr="004F13BE">
              <w:rPr>
                <w:rFonts w:ascii="Times New Roman" w:eastAsia="Times New Roman" w:hAnsi="Times New Roman" w:cs="Arial"/>
                <w:b/>
              </w:rPr>
              <w:t>«</w:t>
            </w:r>
            <w:r w:rsidRPr="004F13BE">
              <w:rPr>
                <w:rFonts w:ascii="Times New Roman" w:eastAsia="Times New Roman" w:hAnsi="Times New Roman" w:cs="Arial"/>
              </w:rPr>
              <w:t>Безопасный телефон»</w:t>
            </w:r>
            <w:r>
              <w:rPr>
                <w:rFonts w:ascii="Times New Roman" w:eastAsia="Times New Roman" w:hAnsi="Times New Roman" w:cs="Arial"/>
              </w:rPr>
              <w:t>.</w:t>
            </w:r>
            <w:r w:rsidRPr="00CF3648">
              <w:rPr>
                <w:rFonts w:ascii="Times New Roman" w:hAnsi="Times New Roman" w:cs="Times New Roman"/>
                <w:b/>
              </w:rPr>
              <w:t xml:space="preserve"> Пр.</w:t>
            </w:r>
            <w:r w:rsidRPr="004F13BE">
              <w:rPr>
                <w:rFonts w:ascii="Times New Roman" w:eastAsia="Times New Roman" w:hAnsi="Times New Roman" w:cs="Arial"/>
                <w:bCs/>
              </w:rPr>
              <w:t xml:space="preserve"> Интеллектуальная игра.</w:t>
            </w:r>
          </w:p>
        </w:tc>
        <w:tc>
          <w:tcPr>
            <w:tcW w:w="946" w:type="dxa"/>
          </w:tcPr>
          <w:p w14:paraId="2FAFB9EE" w14:textId="3EBC1D0A" w:rsidR="00A87898" w:rsidRPr="00CF3648" w:rsidRDefault="00A87898" w:rsidP="00A87898">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Pr>
          <w:p w14:paraId="037CA2FA"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5F84F72F" w14:textId="303B58F4"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Игра</w:t>
            </w:r>
          </w:p>
        </w:tc>
      </w:tr>
      <w:tr w:rsidR="00A87898" w:rsidRPr="00CF3648" w14:paraId="244FAA54" w14:textId="77777777" w:rsidTr="003D2BED">
        <w:trPr>
          <w:jc w:val="center"/>
        </w:trPr>
        <w:tc>
          <w:tcPr>
            <w:tcW w:w="665" w:type="dxa"/>
          </w:tcPr>
          <w:p w14:paraId="473D819A"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1DA1C697" w14:textId="77777777" w:rsidR="00A87898" w:rsidRPr="00CF3648" w:rsidRDefault="00A87898" w:rsidP="00A87898">
            <w:pPr>
              <w:spacing w:after="0" w:line="240" w:lineRule="auto"/>
              <w:jc w:val="center"/>
              <w:rPr>
                <w:rFonts w:ascii="Times New Roman" w:hAnsi="Times New Roman" w:cs="Times New Roman"/>
              </w:rPr>
            </w:pPr>
          </w:p>
        </w:tc>
        <w:tc>
          <w:tcPr>
            <w:tcW w:w="5752" w:type="dxa"/>
          </w:tcPr>
          <w:p w14:paraId="624C59EF" w14:textId="4E3014B1" w:rsidR="00A87898" w:rsidRPr="00CF3648" w:rsidRDefault="00A87898" w:rsidP="00A87898">
            <w:pPr>
              <w:tabs>
                <w:tab w:val="left" w:pos="5500"/>
              </w:tabs>
              <w:spacing w:after="0" w:line="240" w:lineRule="auto"/>
              <w:rPr>
                <w:rFonts w:ascii="Times New Roman" w:hAnsi="Times New Roman" w:cs="Times New Roman"/>
              </w:rPr>
            </w:pPr>
            <w:r w:rsidRPr="004F13BE">
              <w:rPr>
                <w:rFonts w:ascii="Times New Roman" w:eastAsia="Times New Roman" w:hAnsi="Times New Roman" w:cs="Arial"/>
                <w:bCs/>
              </w:rPr>
              <w:t>Тематическ</w:t>
            </w:r>
            <w:r>
              <w:rPr>
                <w:rFonts w:ascii="Times New Roman" w:eastAsia="Times New Roman" w:hAnsi="Times New Roman" w:cs="Arial"/>
                <w:bCs/>
              </w:rPr>
              <w:t>о</w:t>
            </w:r>
            <w:r w:rsidRPr="004F13BE">
              <w:rPr>
                <w:rFonts w:ascii="Times New Roman" w:eastAsia="Times New Roman" w:hAnsi="Times New Roman" w:cs="Arial"/>
                <w:bCs/>
              </w:rPr>
              <w:t>е заняти</w:t>
            </w:r>
            <w:r>
              <w:rPr>
                <w:rFonts w:ascii="Times New Roman" w:eastAsia="Times New Roman" w:hAnsi="Times New Roman" w:cs="Arial"/>
                <w:bCs/>
              </w:rPr>
              <w:t xml:space="preserve">е </w:t>
            </w:r>
            <w:r w:rsidRPr="004F13BE">
              <w:rPr>
                <w:rFonts w:ascii="Times New Roman" w:eastAsia="Times New Roman" w:hAnsi="Times New Roman" w:cs="Arial"/>
                <w:bCs/>
              </w:rPr>
              <w:t>«</w:t>
            </w:r>
            <w:r w:rsidRPr="004F13BE">
              <w:rPr>
                <w:rFonts w:ascii="Times New Roman" w:eastAsia="Arial Unicode MS" w:hAnsi="Times New Roman" w:cs="Times New Roman"/>
              </w:rPr>
              <w:t>Главный праздник России - День Победы»</w:t>
            </w:r>
            <w:r>
              <w:rPr>
                <w:rFonts w:ascii="Times New Roman" w:eastAsia="Arial Unicode MS" w:hAnsi="Times New Roman" w:cs="Times New Roman"/>
              </w:rPr>
              <w:t xml:space="preserve">. </w:t>
            </w:r>
            <w:r w:rsidRPr="00CF3648">
              <w:rPr>
                <w:rFonts w:ascii="Times New Roman" w:hAnsi="Times New Roman" w:cs="Times New Roman"/>
                <w:b/>
              </w:rPr>
              <w:t>Пр.</w:t>
            </w:r>
            <w:r w:rsidRPr="004F13BE">
              <w:rPr>
                <w:rFonts w:ascii="Times New Roman" w:eastAsia="Times New Roman" w:hAnsi="Times New Roman" w:cs="Arial"/>
                <w:bCs/>
              </w:rPr>
              <w:t xml:space="preserve"> </w:t>
            </w:r>
            <w:r w:rsidRPr="004F13BE">
              <w:rPr>
                <w:rFonts w:ascii="Times New Roman" w:eastAsia="Arial Unicode MS" w:hAnsi="Times New Roman" w:cs="Times New Roman"/>
              </w:rPr>
              <w:t>Просмотр и обсуждение презентации</w:t>
            </w:r>
          </w:p>
        </w:tc>
        <w:tc>
          <w:tcPr>
            <w:tcW w:w="946" w:type="dxa"/>
          </w:tcPr>
          <w:p w14:paraId="2622FFD1" w14:textId="51B2CE64" w:rsidR="00A87898" w:rsidRPr="00CF3648" w:rsidRDefault="00A87898" w:rsidP="00A87898">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Pr>
          <w:p w14:paraId="27BCAE2C"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0C729F23" w14:textId="1D223CB7" w:rsidR="00A87898" w:rsidRPr="00CF3648" w:rsidRDefault="00A87898" w:rsidP="00A87898">
            <w:pPr>
              <w:spacing w:after="0" w:line="240" w:lineRule="auto"/>
              <w:jc w:val="center"/>
              <w:rPr>
                <w:rFonts w:ascii="Times New Roman" w:hAnsi="Times New Roman" w:cs="Times New Roman"/>
              </w:rPr>
            </w:pPr>
            <w:r>
              <w:rPr>
                <w:rFonts w:ascii="Times New Roman" w:hAnsi="Times New Roman" w:cs="Times New Roman"/>
              </w:rPr>
              <w:t xml:space="preserve">Опрос </w:t>
            </w:r>
          </w:p>
        </w:tc>
      </w:tr>
      <w:tr w:rsidR="00A87898" w:rsidRPr="00CF3648" w14:paraId="3F7EB42D" w14:textId="77777777" w:rsidTr="003D2BED">
        <w:trPr>
          <w:jc w:val="center"/>
        </w:trPr>
        <w:tc>
          <w:tcPr>
            <w:tcW w:w="665" w:type="dxa"/>
          </w:tcPr>
          <w:p w14:paraId="1099D69A" w14:textId="77777777" w:rsidR="00A87898" w:rsidRPr="00CF3648" w:rsidRDefault="00A87898" w:rsidP="00A87898">
            <w:pPr>
              <w:tabs>
                <w:tab w:val="left" w:pos="552"/>
              </w:tabs>
              <w:spacing w:after="0" w:line="240" w:lineRule="auto"/>
              <w:ind w:left="-15" w:right="34"/>
              <w:jc w:val="center"/>
              <w:rPr>
                <w:rFonts w:ascii="Times New Roman" w:hAnsi="Times New Roman" w:cs="Times New Roman"/>
              </w:rPr>
            </w:pPr>
          </w:p>
        </w:tc>
        <w:tc>
          <w:tcPr>
            <w:tcW w:w="851" w:type="dxa"/>
          </w:tcPr>
          <w:p w14:paraId="78CA8B0A" w14:textId="77777777" w:rsidR="00A87898" w:rsidRPr="00CF3648" w:rsidRDefault="00A87898" w:rsidP="00A87898">
            <w:pPr>
              <w:spacing w:after="0" w:line="240" w:lineRule="auto"/>
              <w:jc w:val="center"/>
              <w:rPr>
                <w:rFonts w:ascii="Times New Roman" w:hAnsi="Times New Roman" w:cs="Times New Roman"/>
                <w:b/>
                <w:i/>
              </w:rPr>
            </w:pPr>
          </w:p>
        </w:tc>
        <w:tc>
          <w:tcPr>
            <w:tcW w:w="5752" w:type="dxa"/>
          </w:tcPr>
          <w:p w14:paraId="0D44E836" w14:textId="74391191" w:rsidR="00A87898" w:rsidRPr="00987286" w:rsidRDefault="00A87898" w:rsidP="00A87898">
            <w:pPr>
              <w:pStyle w:val="af2"/>
              <w:numPr>
                <w:ilvl w:val="0"/>
                <w:numId w:val="1"/>
              </w:numPr>
              <w:spacing w:after="0" w:line="240" w:lineRule="auto"/>
              <w:jc w:val="center"/>
              <w:rPr>
                <w:rFonts w:ascii="Times New Roman" w:hAnsi="Times New Roman" w:cs="Times New Roman"/>
                <w:b/>
              </w:rPr>
            </w:pPr>
            <w:r w:rsidRPr="00987286">
              <w:rPr>
                <w:rFonts w:ascii="Times New Roman" w:hAnsi="Times New Roman" w:cs="Times New Roman"/>
                <w:b/>
              </w:rPr>
              <w:t>Итоговое занятие</w:t>
            </w:r>
          </w:p>
        </w:tc>
        <w:tc>
          <w:tcPr>
            <w:tcW w:w="946" w:type="dxa"/>
          </w:tcPr>
          <w:p w14:paraId="278D108C" w14:textId="77777777"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b/>
              </w:rPr>
              <w:t>2</w:t>
            </w:r>
          </w:p>
        </w:tc>
        <w:tc>
          <w:tcPr>
            <w:tcW w:w="711" w:type="dxa"/>
          </w:tcPr>
          <w:p w14:paraId="69C095C9"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1C3F3270" w14:textId="77777777" w:rsidR="00A87898" w:rsidRPr="00CF3648" w:rsidRDefault="00A87898" w:rsidP="00A87898">
            <w:pPr>
              <w:spacing w:after="0" w:line="240" w:lineRule="auto"/>
              <w:jc w:val="center"/>
              <w:rPr>
                <w:rFonts w:ascii="Times New Roman" w:hAnsi="Times New Roman" w:cs="Times New Roman"/>
                <w:b/>
              </w:rPr>
            </w:pPr>
          </w:p>
        </w:tc>
      </w:tr>
      <w:tr w:rsidR="00A87898" w:rsidRPr="00CF3648" w14:paraId="480E1579" w14:textId="77777777" w:rsidTr="003D2BED">
        <w:trPr>
          <w:trHeight w:val="477"/>
          <w:jc w:val="center"/>
        </w:trPr>
        <w:tc>
          <w:tcPr>
            <w:tcW w:w="665" w:type="dxa"/>
          </w:tcPr>
          <w:p w14:paraId="7AD2F2BE" w14:textId="77777777" w:rsidR="00A87898" w:rsidRPr="00CF3648" w:rsidRDefault="00A87898" w:rsidP="00A87898">
            <w:pPr>
              <w:pStyle w:val="af2"/>
              <w:numPr>
                <w:ilvl w:val="0"/>
                <w:numId w:val="14"/>
              </w:numPr>
              <w:tabs>
                <w:tab w:val="left" w:pos="552"/>
              </w:tabs>
              <w:spacing w:after="0" w:line="240" w:lineRule="auto"/>
              <w:ind w:left="-15" w:right="34" w:firstLine="0"/>
              <w:contextualSpacing/>
              <w:jc w:val="center"/>
              <w:rPr>
                <w:rFonts w:ascii="Times New Roman" w:hAnsi="Times New Roman" w:cs="Times New Roman"/>
              </w:rPr>
            </w:pPr>
          </w:p>
        </w:tc>
        <w:tc>
          <w:tcPr>
            <w:tcW w:w="851" w:type="dxa"/>
          </w:tcPr>
          <w:p w14:paraId="09B75F68" w14:textId="77777777" w:rsidR="00A87898" w:rsidRPr="00CF3648" w:rsidRDefault="00A87898" w:rsidP="00A87898">
            <w:pPr>
              <w:spacing w:after="0" w:line="240" w:lineRule="auto"/>
              <w:jc w:val="center"/>
              <w:rPr>
                <w:rFonts w:ascii="Times New Roman" w:hAnsi="Times New Roman" w:cs="Times New Roman"/>
                <w:b/>
                <w:i/>
              </w:rPr>
            </w:pPr>
          </w:p>
        </w:tc>
        <w:tc>
          <w:tcPr>
            <w:tcW w:w="5752" w:type="dxa"/>
          </w:tcPr>
          <w:p w14:paraId="5AD3E056" w14:textId="04889C97" w:rsidR="00A87898" w:rsidRPr="00CF3648" w:rsidRDefault="00A87898" w:rsidP="00A87898">
            <w:pPr>
              <w:spacing w:after="0" w:line="240" w:lineRule="auto"/>
              <w:rPr>
                <w:rFonts w:ascii="Times New Roman" w:hAnsi="Times New Roman" w:cs="Times New Roman"/>
                <w:b/>
              </w:rPr>
            </w:pPr>
            <w:r w:rsidRPr="00CF3648">
              <w:rPr>
                <w:rFonts w:ascii="Times New Roman" w:hAnsi="Times New Roman" w:cs="Times New Roman"/>
              </w:rPr>
              <w:t>Спортивный праздник</w:t>
            </w:r>
            <w:r w:rsidRPr="00CF3648">
              <w:rPr>
                <w:rFonts w:ascii="Times New Roman" w:hAnsi="Times New Roman" w:cs="Times New Roman"/>
                <w:b/>
              </w:rPr>
              <w:t xml:space="preserve"> «</w:t>
            </w:r>
            <w:r w:rsidRPr="00CF3648">
              <w:rPr>
                <w:rFonts w:ascii="Times New Roman" w:hAnsi="Times New Roman" w:cs="Times New Roman"/>
              </w:rPr>
              <w:t xml:space="preserve">Вот и стали мы на год взрослей». Выходная диагностика. </w:t>
            </w:r>
          </w:p>
        </w:tc>
        <w:tc>
          <w:tcPr>
            <w:tcW w:w="946" w:type="dxa"/>
          </w:tcPr>
          <w:p w14:paraId="0D522EFE" w14:textId="77777777" w:rsidR="00A87898" w:rsidRPr="00CF3648" w:rsidRDefault="00A87898" w:rsidP="00A87898">
            <w:pPr>
              <w:spacing w:after="0" w:line="240" w:lineRule="auto"/>
              <w:jc w:val="center"/>
              <w:rPr>
                <w:rFonts w:ascii="Times New Roman" w:hAnsi="Times New Roman" w:cs="Times New Roman"/>
              </w:rPr>
            </w:pPr>
            <w:r w:rsidRPr="00CF3648">
              <w:rPr>
                <w:rFonts w:ascii="Times New Roman" w:hAnsi="Times New Roman" w:cs="Times New Roman"/>
              </w:rPr>
              <w:t>2</w:t>
            </w:r>
          </w:p>
        </w:tc>
        <w:tc>
          <w:tcPr>
            <w:tcW w:w="711" w:type="dxa"/>
          </w:tcPr>
          <w:p w14:paraId="24E18165"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7A2DBF3A" w14:textId="77777777" w:rsidR="00A87898" w:rsidRPr="00CF3648" w:rsidRDefault="00A87898" w:rsidP="00A87898">
            <w:pPr>
              <w:spacing w:after="0" w:line="240" w:lineRule="auto"/>
              <w:ind w:left="-39" w:right="-188"/>
              <w:jc w:val="center"/>
              <w:rPr>
                <w:rFonts w:ascii="Times New Roman" w:hAnsi="Times New Roman" w:cs="Times New Roman"/>
              </w:rPr>
            </w:pPr>
            <w:r w:rsidRPr="00CF3648">
              <w:rPr>
                <w:rFonts w:ascii="Times New Roman" w:hAnsi="Times New Roman" w:cs="Times New Roman"/>
              </w:rPr>
              <w:t xml:space="preserve">Праздник </w:t>
            </w:r>
          </w:p>
        </w:tc>
      </w:tr>
      <w:tr w:rsidR="00A87898" w:rsidRPr="00CF3648" w14:paraId="20690013" w14:textId="77777777" w:rsidTr="003D2BED">
        <w:trPr>
          <w:trHeight w:val="227"/>
          <w:jc w:val="center"/>
        </w:trPr>
        <w:tc>
          <w:tcPr>
            <w:tcW w:w="665" w:type="dxa"/>
          </w:tcPr>
          <w:p w14:paraId="5F5A911B" w14:textId="77777777" w:rsidR="00A87898" w:rsidRPr="00CF3648" w:rsidRDefault="00A87898" w:rsidP="00A87898">
            <w:pPr>
              <w:pStyle w:val="af2"/>
              <w:spacing w:after="0" w:line="240" w:lineRule="auto"/>
              <w:ind w:left="-15" w:right="34"/>
              <w:contextualSpacing/>
              <w:jc w:val="center"/>
              <w:rPr>
                <w:rFonts w:ascii="Times New Roman" w:hAnsi="Times New Roman" w:cs="Times New Roman"/>
              </w:rPr>
            </w:pPr>
          </w:p>
        </w:tc>
        <w:tc>
          <w:tcPr>
            <w:tcW w:w="851" w:type="dxa"/>
          </w:tcPr>
          <w:p w14:paraId="307DA3F5" w14:textId="77777777" w:rsidR="00A87898" w:rsidRPr="00CF3648" w:rsidRDefault="00A87898" w:rsidP="00A87898">
            <w:pPr>
              <w:spacing w:after="0" w:line="240" w:lineRule="auto"/>
              <w:jc w:val="center"/>
              <w:rPr>
                <w:rFonts w:ascii="Times New Roman" w:hAnsi="Times New Roman" w:cs="Times New Roman"/>
                <w:b/>
                <w:i/>
              </w:rPr>
            </w:pPr>
          </w:p>
        </w:tc>
        <w:tc>
          <w:tcPr>
            <w:tcW w:w="5752" w:type="dxa"/>
          </w:tcPr>
          <w:p w14:paraId="5F07BE1A" w14:textId="77777777" w:rsidR="00A87898" w:rsidRPr="00CF3648" w:rsidRDefault="00A87898" w:rsidP="00A87898">
            <w:pPr>
              <w:spacing w:after="0" w:line="240" w:lineRule="auto"/>
              <w:ind w:firstLine="33"/>
              <w:jc w:val="right"/>
              <w:rPr>
                <w:rFonts w:ascii="Times New Roman" w:hAnsi="Times New Roman" w:cs="Times New Roman"/>
                <w:b/>
              </w:rPr>
            </w:pPr>
            <w:r w:rsidRPr="00CF3648">
              <w:rPr>
                <w:rFonts w:ascii="Times New Roman" w:hAnsi="Times New Roman" w:cs="Times New Roman"/>
                <w:b/>
              </w:rPr>
              <w:t>Итого</w:t>
            </w:r>
          </w:p>
        </w:tc>
        <w:tc>
          <w:tcPr>
            <w:tcW w:w="946" w:type="dxa"/>
          </w:tcPr>
          <w:p w14:paraId="4714CBF4" w14:textId="77777777" w:rsidR="00A87898" w:rsidRPr="00CF3648" w:rsidRDefault="00A87898" w:rsidP="00A87898">
            <w:pPr>
              <w:spacing w:after="0" w:line="240" w:lineRule="auto"/>
              <w:jc w:val="center"/>
              <w:rPr>
                <w:rFonts w:ascii="Times New Roman" w:hAnsi="Times New Roman" w:cs="Times New Roman"/>
                <w:b/>
              </w:rPr>
            </w:pPr>
            <w:r w:rsidRPr="00CF3648">
              <w:rPr>
                <w:rFonts w:ascii="Times New Roman" w:hAnsi="Times New Roman" w:cs="Times New Roman"/>
                <w:b/>
              </w:rPr>
              <w:t>72</w:t>
            </w:r>
          </w:p>
        </w:tc>
        <w:tc>
          <w:tcPr>
            <w:tcW w:w="711" w:type="dxa"/>
          </w:tcPr>
          <w:p w14:paraId="03E127AF" w14:textId="77777777" w:rsidR="00A87898" w:rsidRPr="00CF3648" w:rsidRDefault="00A87898" w:rsidP="00A87898">
            <w:pPr>
              <w:spacing w:after="0" w:line="240" w:lineRule="auto"/>
              <w:jc w:val="center"/>
              <w:rPr>
                <w:rFonts w:ascii="Times New Roman" w:hAnsi="Times New Roman" w:cs="Times New Roman"/>
                <w:b/>
              </w:rPr>
            </w:pPr>
          </w:p>
        </w:tc>
        <w:tc>
          <w:tcPr>
            <w:tcW w:w="1203" w:type="dxa"/>
          </w:tcPr>
          <w:p w14:paraId="6FBC2875" w14:textId="77777777" w:rsidR="00A87898" w:rsidRPr="00CF3648" w:rsidRDefault="00A87898" w:rsidP="00A87898">
            <w:pPr>
              <w:spacing w:after="0" w:line="240" w:lineRule="auto"/>
              <w:jc w:val="center"/>
              <w:rPr>
                <w:rFonts w:ascii="Times New Roman" w:hAnsi="Times New Roman" w:cs="Times New Roman"/>
                <w:b/>
              </w:rPr>
            </w:pPr>
          </w:p>
        </w:tc>
      </w:tr>
    </w:tbl>
    <w:p w14:paraId="77349E35" w14:textId="77777777" w:rsidR="00D37016" w:rsidRPr="00CF3648" w:rsidRDefault="00D37016" w:rsidP="00CA7196">
      <w:pPr>
        <w:pStyle w:val="12"/>
        <w:ind w:left="720"/>
        <w:rPr>
          <w:rFonts w:ascii="Times New Roman" w:hAnsi="Times New Roman" w:cs="Times New Roman"/>
          <w:b/>
          <w:bCs/>
          <w:i/>
        </w:rPr>
      </w:pPr>
    </w:p>
    <w:p w14:paraId="38A65822" w14:textId="77777777" w:rsidR="00D37016" w:rsidRPr="00CF3648" w:rsidRDefault="00D37016" w:rsidP="00D37016">
      <w:pPr>
        <w:pStyle w:val="12"/>
        <w:ind w:left="720"/>
        <w:rPr>
          <w:rFonts w:ascii="Times New Roman" w:hAnsi="Times New Roman" w:cs="Times New Roman"/>
          <w:b/>
          <w:bCs/>
          <w:i/>
        </w:rPr>
      </w:pPr>
    </w:p>
    <w:p w14:paraId="608FD403" w14:textId="77777777" w:rsidR="00D37016" w:rsidRDefault="00D37016" w:rsidP="00D37016">
      <w:pPr>
        <w:pStyle w:val="12"/>
        <w:ind w:left="720"/>
        <w:rPr>
          <w:rFonts w:ascii="Times New Roman" w:hAnsi="Times New Roman" w:cs="Times New Roman"/>
          <w:b/>
          <w:bCs/>
          <w:i/>
        </w:rPr>
      </w:pPr>
    </w:p>
    <w:p w14:paraId="08C551C2" w14:textId="77777777" w:rsidR="00CF3648" w:rsidRDefault="00CF3648" w:rsidP="00D37016">
      <w:pPr>
        <w:pStyle w:val="12"/>
        <w:ind w:left="720"/>
        <w:rPr>
          <w:rFonts w:ascii="Times New Roman" w:hAnsi="Times New Roman" w:cs="Times New Roman"/>
          <w:b/>
          <w:bCs/>
          <w:i/>
        </w:rPr>
      </w:pPr>
    </w:p>
    <w:p w14:paraId="14DE2AB7" w14:textId="77777777" w:rsidR="00CF3648" w:rsidRPr="009665ED" w:rsidRDefault="00CF3648" w:rsidP="00D37016">
      <w:pPr>
        <w:pStyle w:val="12"/>
        <w:ind w:left="720"/>
        <w:rPr>
          <w:rFonts w:ascii="Times New Roman" w:hAnsi="Times New Roman" w:cs="Times New Roman"/>
          <w:b/>
          <w:bCs/>
          <w:i/>
        </w:rPr>
      </w:pPr>
    </w:p>
    <w:p w14:paraId="2A195A8A" w14:textId="77777777" w:rsidR="00CF3648" w:rsidRPr="009665ED" w:rsidRDefault="00CF3648" w:rsidP="00D37016">
      <w:pPr>
        <w:pStyle w:val="12"/>
        <w:ind w:left="720"/>
        <w:rPr>
          <w:rFonts w:ascii="Times New Roman" w:hAnsi="Times New Roman" w:cs="Times New Roman"/>
          <w:b/>
          <w:bCs/>
          <w:i/>
        </w:rPr>
      </w:pPr>
    </w:p>
    <w:p w14:paraId="29B3327B" w14:textId="77777777" w:rsidR="00D37016" w:rsidRPr="00CF3648" w:rsidRDefault="00D37016" w:rsidP="00D37016">
      <w:pPr>
        <w:pStyle w:val="12"/>
        <w:ind w:left="720"/>
        <w:rPr>
          <w:rFonts w:ascii="Times New Roman" w:hAnsi="Times New Roman" w:cs="Times New Roman"/>
          <w:b/>
          <w:bCs/>
          <w:i/>
        </w:rPr>
      </w:pPr>
    </w:p>
    <w:p w14:paraId="5AA4640F" w14:textId="77777777" w:rsidR="00D37016" w:rsidRPr="00CF3648" w:rsidRDefault="00D37016" w:rsidP="00D37016">
      <w:pPr>
        <w:pStyle w:val="12"/>
        <w:ind w:left="720"/>
        <w:rPr>
          <w:rFonts w:ascii="Times New Roman" w:hAnsi="Times New Roman" w:cs="Times New Roman"/>
          <w:b/>
          <w:bCs/>
          <w:i/>
        </w:rPr>
      </w:pPr>
    </w:p>
    <w:p w14:paraId="6F9F894F" w14:textId="77777777" w:rsidR="00D37016" w:rsidRPr="00CF3648" w:rsidRDefault="00D37016" w:rsidP="00D37016">
      <w:pPr>
        <w:pStyle w:val="12"/>
        <w:ind w:left="720"/>
        <w:rPr>
          <w:rFonts w:ascii="Times New Roman" w:hAnsi="Times New Roman" w:cs="Times New Roman"/>
          <w:b/>
          <w:bCs/>
          <w:i/>
        </w:rPr>
      </w:pPr>
    </w:p>
    <w:p w14:paraId="56639130" w14:textId="77777777" w:rsidR="00D37016" w:rsidRPr="00CF3648" w:rsidRDefault="00D37016" w:rsidP="00D37016">
      <w:pPr>
        <w:pStyle w:val="12"/>
        <w:ind w:left="720"/>
        <w:rPr>
          <w:rFonts w:ascii="Times New Roman" w:hAnsi="Times New Roman" w:cs="Times New Roman"/>
          <w:b/>
          <w:bCs/>
          <w:i/>
        </w:rPr>
      </w:pPr>
    </w:p>
    <w:p w14:paraId="44C5B115" w14:textId="4EA07549" w:rsidR="00D37016" w:rsidRDefault="00D37016" w:rsidP="00D37016">
      <w:pPr>
        <w:pStyle w:val="12"/>
        <w:ind w:left="720"/>
        <w:rPr>
          <w:rFonts w:ascii="Times New Roman" w:hAnsi="Times New Roman" w:cs="Times New Roman"/>
          <w:b/>
          <w:bCs/>
          <w:i/>
        </w:rPr>
      </w:pPr>
    </w:p>
    <w:p w14:paraId="7CC03E64" w14:textId="76269077" w:rsidR="00A87898" w:rsidRDefault="00A87898" w:rsidP="00D37016">
      <w:pPr>
        <w:pStyle w:val="12"/>
        <w:ind w:left="720"/>
        <w:rPr>
          <w:rFonts w:ascii="Times New Roman" w:hAnsi="Times New Roman" w:cs="Times New Roman"/>
          <w:b/>
          <w:bCs/>
          <w:i/>
        </w:rPr>
      </w:pPr>
    </w:p>
    <w:p w14:paraId="40811519" w14:textId="33134144" w:rsidR="00A87898" w:rsidRDefault="00A87898" w:rsidP="00D37016">
      <w:pPr>
        <w:pStyle w:val="12"/>
        <w:ind w:left="720"/>
        <w:rPr>
          <w:rFonts w:ascii="Times New Roman" w:hAnsi="Times New Roman" w:cs="Times New Roman"/>
          <w:b/>
          <w:bCs/>
          <w:i/>
        </w:rPr>
      </w:pPr>
    </w:p>
    <w:p w14:paraId="04BB97BC" w14:textId="2BB8CC75" w:rsidR="00A87898" w:rsidRDefault="00A87898" w:rsidP="00D37016">
      <w:pPr>
        <w:pStyle w:val="12"/>
        <w:ind w:left="720"/>
        <w:rPr>
          <w:rFonts w:ascii="Times New Roman" w:hAnsi="Times New Roman" w:cs="Times New Roman"/>
          <w:b/>
          <w:bCs/>
          <w:i/>
        </w:rPr>
      </w:pPr>
    </w:p>
    <w:p w14:paraId="6B887114" w14:textId="6C66FE87" w:rsidR="00A87898" w:rsidRDefault="00A87898" w:rsidP="00D37016">
      <w:pPr>
        <w:pStyle w:val="12"/>
        <w:ind w:left="720"/>
        <w:rPr>
          <w:rFonts w:ascii="Times New Roman" w:hAnsi="Times New Roman" w:cs="Times New Roman"/>
          <w:b/>
          <w:bCs/>
          <w:i/>
        </w:rPr>
      </w:pPr>
    </w:p>
    <w:p w14:paraId="463F8165" w14:textId="0D53DF61" w:rsidR="00A87898" w:rsidRDefault="00A87898" w:rsidP="00D37016">
      <w:pPr>
        <w:pStyle w:val="12"/>
        <w:ind w:left="720"/>
        <w:rPr>
          <w:rFonts w:ascii="Times New Roman" w:hAnsi="Times New Roman" w:cs="Times New Roman"/>
          <w:b/>
          <w:bCs/>
          <w:i/>
        </w:rPr>
      </w:pPr>
    </w:p>
    <w:p w14:paraId="65AD3DFD" w14:textId="42300421" w:rsidR="00A87898" w:rsidRDefault="00A87898" w:rsidP="00D37016">
      <w:pPr>
        <w:pStyle w:val="12"/>
        <w:ind w:left="720"/>
        <w:rPr>
          <w:rFonts w:ascii="Times New Roman" w:hAnsi="Times New Roman" w:cs="Times New Roman"/>
          <w:b/>
          <w:bCs/>
          <w:i/>
        </w:rPr>
      </w:pPr>
    </w:p>
    <w:p w14:paraId="471B2B12" w14:textId="78503D82" w:rsidR="00A87898" w:rsidRDefault="00A87898" w:rsidP="00D37016">
      <w:pPr>
        <w:pStyle w:val="12"/>
        <w:ind w:left="720"/>
        <w:rPr>
          <w:rFonts w:ascii="Times New Roman" w:hAnsi="Times New Roman" w:cs="Times New Roman"/>
          <w:b/>
          <w:bCs/>
          <w:i/>
        </w:rPr>
      </w:pPr>
    </w:p>
    <w:p w14:paraId="39549A9D" w14:textId="77777777" w:rsidR="00A87898" w:rsidRPr="00CF3648" w:rsidRDefault="00A87898" w:rsidP="00D37016">
      <w:pPr>
        <w:pStyle w:val="12"/>
        <w:ind w:left="720"/>
        <w:rPr>
          <w:rFonts w:ascii="Times New Roman" w:hAnsi="Times New Roman" w:cs="Times New Roman"/>
          <w:b/>
          <w:bCs/>
          <w:i/>
        </w:rPr>
      </w:pPr>
    </w:p>
    <w:p w14:paraId="6F2759E1" w14:textId="77777777" w:rsidR="00640CAC" w:rsidRPr="00CF3648" w:rsidRDefault="00640CAC" w:rsidP="00D37016">
      <w:pPr>
        <w:pStyle w:val="12"/>
        <w:ind w:left="720"/>
        <w:rPr>
          <w:rFonts w:ascii="Times New Roman" w:hAnsi="Times New Roman" w:cs="Times New Roman"/>
          <w:b/>
          <w:bCs/>
          <w:i/>
        </w:rPr>
      </w:pPr>
    </w:p>
    <w:p w14:paraId="53AFF21E" w14:textId="77777777" w:rsidR="00640CAC" w:rsidRPr="00CF3648" w:rsidRDefault="00640CAC" w:rsidP="00D37016">
      <w:pPr>
        <w:pStyle w:val="12"/>
        <w:ind w:left="720"/>
        <w:rPr>
          <w:rFonts w:ascii="Times New Roman" w:hAnsi="Times New Roman" w:cs="Times New Roman"/>
          <w:b/>
          <w:bCs/>
          <w:i/>
        </w:rPr>
      </w:pPr>
    </w:p>
    <w:p w14:paraId="1FE83999" w14:textId="77777777" w:rsidR="00640CAC" w:rsidRPr="00CF3648" w:rsidRDefault="00640CAC" w:rsidP="00D37016">
      <w:pPr>
        <w:pStyle w:val="12"/>
        <w:ind w:left="720"/>
        <w:rPr>
          <w:rFonts w:ascii="Times New Roman" w:hAnsi="Times New Roman" w:cs="Times New Roman"/>
          <w:b/>
          <w:bCs/>
          <w:i/>
        </w:rPr>
      </w:pPr>
    </w:p>
    <w:p w14:paraId="2AF66E1D" w14:textId="77777777" w:rsidR="00640CAC" w:rsidRPr="00CF3648" w:rsidRDefault="00640CAC" w:rsidP="00D37016">
      <w:pPr>
        <w:pStyle w:val="12"/>
        <w:ind w:left="720"/>
        <w:rPr>
          <w:rFonts w:ascii="Times New Roman" w:hAnsi="Times New Roman" w:cs="Times New Roman"/>
          <w:b/>
          <w:bCs/>
          <w:i/>
        </w:rPr>
      </w:pPr>
    </w:p>
    <w:p w14:paraId="4AEB059B" w14:textId="77777777" w:rsidR="00640CAC" w:rsidRDefault="00640CAC" w:rsidP="00D37016">
      <w:pPr>
        <w:pStyle w:val="12"/>
        <w:ind w:left="720"/>
        <w:rPr>
          <w:rFonts w:ascii="Times New Roman" w:hAnsi="Times New Roman" w:cs="Times New Roman"/>
          <w:b/>
          <w:bCs/>
          <w:i/>
          <w:sz w:val="28"/>
          <w:szCs w:val="28"/>
        </w:rPr>
      </w:pPr>
    </w:p>
    <w:p w14:paraId="4C1CC721" w14:textId="3A787019" w:rsidR="00D37016" w:rsidRPr="00D37016" w:rsidRDefault="00D37016" w:rsidP="00D37016">
      <w:pPr>
        <w:jc w:val="center"/>
        <w:rPr>
          <w:rFonts w:ascii="Times New Roman" w:hAnsi="Times New Roman" w:cs="Times New Roman"/>
          <w:b/>
          <w:sz w:val="24"/>
          <w:szCs w:val="24"/>
        </w:rPr>
      </w:pPr>
      <w:r w:rsidRPr="00D37016">
        <w:rPr>
          <w:rFonts w:ascii="Times New Roman" w:hAnsi="Times New Roman" w:cs="Times New Roman"/>
          <w:b/>
          <w:sz w:val="24"/>
          <w:szCs w:val="24"/>
        </w:rPr>
        <w:lastRenderedPageBreak/>
        <w:t>Календарный учебный график</w:t>
      </w:r>
    </w:p>
    <w:p w14:paraId="07100DD7" w14:textId="77777777" w:rsidR="00D37016" w:rsidRPr="00D37016" w:rsidRDefault="00D37016" w:rsidP="00D37016">
      <w:pPr>
        <w:jc w:val="both"/>
        <w:rPr>
          <w:rFonts w:ascii="Times New Roman" w:hAnsi="Times New Roman" w:cs="Times New Roman"/>
          <w:i/>
          <w:sz w:val="24"/>
          <w:szCs w:val="24"/>
        </w:rPr>
      </w:pPr>
      <w:r w:rsidRPr="00D37016">
        <w:rPr>
          <w:rFonts w:ascii="Times New Roman" w:hAnsi="Times New Roman" w:cs="Times New Roman"/>
          <w:i/>
          <w:sz w:val="24"/>
          <w:szCs w:val="24"/>
        </w:rPr>
        <w:t>2 год обучения</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761"/>
        <w:gridCol w:w="5694"/>
        <w:gridCol w:w="850"/>
        <w:gridCol w:w="851"/>
        <w:gridCol w:w="1294"/>
      </w:tblGrid>
      <w:tr w:rsidR="00957718" w:rsidRPr="00FF3EF6" w14:paraId="2D9B8125" w14:textId="77777777" w:rsidTr="00957718">
        <w:trPr>
          <w:jc w:val="center"/>
        </w:trPr>
        <w:tc>
          <w:tcPr>
            <w:tcW w:w="753" w:type="dxa"/>
          </w:tcPr>
          <w:p w14:paraId="0DEFA436" w14:textId="77777777" w:rsidR="00957718" w:rsidRPr="00FF3EF6" w:rsidRDefault="00957718" w:rsidP="00FF3EF6">
            <w:pPr>
              <w:spacing w:after="0" w:line="240" w:lineRule="auto"/>
              <w:jc w:val="center"/>
              <w:rPr>
                <w:rFonts w:ascii="Times New Roman" w:eastAsia="Times New Roman" w:hAnsi="Times New Roman" w:cs="Times New Roman"/>
                <w:color w:val="000000"/>
                <w:sz w:val="20"/>
                <w:szCs w:val="20"/>
              </w:rPr>
            </w:pPr>
            <w:proofErr w:type="gramStart"/>
            <w:r w:rsidRPr="00FF3EF6">
              <w:rPr>
                <w:rFonts w:ascii="Times New Roman" w:eastAsia="Times New Roman" w:hAnsi="Times New Roman" w:cs="Times New Roman"/>
                <w:color w:val="000000"/>
                <w:sz w:val="20"/>
                <w:szCs w:val="20"/>
              </w:rPr>
              <w:t>№  занятия</w:t>
            </w:r>
            <w:proofErr w:type="gramEnd"/>
          </w:p>
        </w:tc>
        <w:tc>
          <w:tcPr>
            <w:tcW w:w="761" w:type="dxa"/>
          </w:tcPr>
          <w:p w14:paraId="3D7B5A73" w14:textId="77777777" w:rsidR="00957718" w:rsidRPr="00FF3EF6" w:rsidRDefault="00957718" w:rsidP="00FF3EF6">
            <w:pPr>
              <w:spacing w:after="0" w:line="240" w:lineRule="auto"/>
              <w:jc w:val="center"/>
              <w:rPr>
                <w:rFonts w:ascii="Times New Roman" w:eastAsia="Times New Roman" w:hAnsi="Times New Roman" w:cs="Times New Roman"/>
                <w:color w:val="000000"/>
                <w:sz w:val="20"/>
                <w:szCs w:val="20"/>
              </w:rPr>
            </w:pPr>
            <w:r w:rsidRPr="00FF3EF6">
              <w:rPr>
                <w:rFonts w:ascii="Times New Roman" w:eastAsia="Times New Roman" w:hAnsi="Times New Roman" w:cs="Times New Roman"/>
                <w:sz w:val="18"/>
                <w:szCs w:val="20"/>
              </w:rPr>
              <w:t>Дата</w:t>
            </w:r>
          </w:p>
        </w:tc>
        <w:tc>
          <w:tcPr>
            <w:tcW w:w="5694" w:type="dxa"/>
          </w:tcPr>
          <w:p w14:paraId="4049B569" w14:textId="77777777" w:rsidR="00957718" w:rsidRPr="00FF3EF6" w:rsidRDefault="00957718" w:rsidP="00FF3EF6">
            <w:pPr>
              <w:spacing w:after="0" w:line="240" w:lineRule="auto"/>
              <w:jc w:val="center"/>
              <w:rPr>
                <w:rFonts w:ascii="Times New Roman" w:eastAsia="Times New Roman" w:hAnsi="Times New Roman" w:cs="Times New Roman"/>
                <w:color w:val="000000"/>
                <w:sz w:val="20"/>
                <w:szCs w:val="20"/>
              </w:rPr>
            </w:pPr>
            <w:r w:rsidRPr="00FF3EF6">
              <w:rPr>
                <w:rFonts w:ascii="Times New Roman" w:eastAsia="Times New Roman" w:hAnsi="Times New Roman" w:cs="Times New Roman"/>
                <w:color w:val="000000"/>
                <w:sz w:val="20"/>
                <w:szCs w:val="20"/>
              </w:rPr>
              <w:t>Тема занятия</w:t>
            </w:r>
          </w:p>
        </w:tc>
        <w:tc>
          <w:tcPr>
            <w:tcW w:w="850" w:type="dxa"/>
          </w:tcPr>
          <w:p w14:paraId="66C1497F" w14:textId="77777777" w:rsidR="00957718" w:rsidRPr="00FF3EF6" w:rsidRDefault="00957718" w:rsidP="00FF3EF6">
            <w:pPr>
              <w:spacing w:after="0" w:line="240" w:lineRule="auto"/>
              <w:jc w:val="center"/>
              <w:rPr>
                <w:rFonts w:ascii="Times New Roman" w:eastAsia="Times New Roman" w:hAnsi="Times New Roman" w:cs="Times New Roman"/>
                <w:color w:val="000000"/>
                <w:sz w:val="18"/>
                <w:szCs w:val="20"/>
              </w:rPr>
            </w:pPr>
            <w:r w:rsidRPr="00FF3EF6">
              <w:rPr>
                <w:rFonts w:ascii="Times New Roman" w:eastAsia="Times New Roman" w:hAnsi="Times New Roman" w:cs="Times New Roman"/>
                <w:color w:val="000000"/>
                <w:sz w:val="18"/>
                <w:szCs w:val="20"/>
              </w:rPr>
              <w:t xml:space="preserve">Всего </w:t>
            </w:r>
          </w:p>
          <w:p w14:paraId="202D6A80" w14:textId="77777777" w:rsidR="00957718" w:rsidRPr="00FF3EF6" w:rsidRDefault="00957718" w:rsidP="00FF3EF6">
            <w:pPr>
              <w:spacing w:after="0" w:line="240" w:lineRule="auto"/>
              <w:jc w:val="center"/>
              <w:rPr>
                <w:rFonts w:ascii="Times New Roman" w:eastAsia="Times New Roman" w:hAnsi="Times New Roman" w:cs="Times New Roman"/>
                <w:color w:val="000000"/>
                <w:sz w:val="18"/>
                <w:szCs w:val="20"/>
              </w:rPr>
            </w:pPr>
            <w:r w:rsidRPr="00FF3EF6">
              <w:rPr>
                <w:rFonts w:ascii="Times New Roman" w:eastAsia="Times New Roman" w:hAnsi="Times New Roman" w:cs="Times New Roman"/>
                <w:color w:val="000000"/>
                <w:sz w:val="18"/>
                <w:szCs w:val="20"/>
              </w:rPr>
              <w:t xml:space="preserve">час </w:t>
            </w:r>
            <w:r w:rsidRPr="00FF3EF6">
              <w:rPr>
                <w:rFonts w:ascii="Times New Roman" w:eastAsia="Times New Roman" w:hAnsi="Times New Roman" w:cs="Times New Roman"/>
                <w:sz w:val="18"/>
                <w:szCs w:val="20"/>
              </w:rPr>
              <w:t>по программе</w:t>
            </w:r>
          </w:p>
        </w:tc>
        <w:tc>
          <w:tcPr>
            <w:tcW w:w="851" w:type="dxa"/>
          </w:tcPr>
          <w:p w14:paraId="095B706B" w14:textId="77777777" w:rsidR="00957718" w:rsidRPr="00957718" w:rsidRDefault="00957718" w:rsidP="007158DA">
            <w:pPr>
              <w:spacing w:after="0" w:line="240" w:lineRule="auto"/>
              <w:ind w:left="-108" w:right="-108"/>
              <w:jc w:val="center"/>
              <w:rPr>
                <w:rFonts w:ascii="Times New Roman" w:hAnsi="Times New Roman" w:cs="Times New Roman"/>
                <w:sz w:val="20"/>
                <w:szCs w:val="20"/>
              </w:rPr>
            </w:pPr>
            <w:r w:rsidRPr="00957718">
              <w:rPr>
                <w:rFonts w:ascii="Times New Roman" w:hAnsi="Times New Roman" w:cs="Times New Roman"/>
                <w:sz w:val="20"/>
                <w:szCs w:val="20"/>
              </w:rPr>
              <w:t>Всего часов по К</w:t>
            </w:r>
            <w:r>
              <w:rPr>
                <w:rFonts w:ascii="Times New Roman" w:hAnsi="Times New Roman" w:cs="Times New Roman"/>
                <w:sz w:val="20"/>
                <w:szCs w:val="20"/>
              </w:rPr>
              <w:t>УГ</w:t>
            </w:r>
          </w:p>
        </w:tc>
        <w:tc>
          <w:tcPr>
            <w:tcW w:w="1294" w:type="dxa"/>
          </w:tcPr>
          <w:p w14:paraId="13F46A07" w14:textId="77777777" w:rsidR="00957718" w:rsidRPr="00957718" w:rsidRDefault="00957718" w:rsidP="007158DA">
            <w:pPr>
              <w:pStyle w:val="af"/>
              <w:tabs>
                <w:tab w:val="left" w:pos="1321"/>
              </w:tabs>
              <w:spacing w:after="0" w:line="240" w:lineRule="auto"/>
              <w:jc w:val="center"/>
              <w:rPr>
                <w:rFonts w:ascii="Times New Roman" w:hAnsi="Times New Roman"/>
                <w:sz w:val="20"/>
                <w:szCs w:val="20"/>
              </w:rPr>
            </w:pPr>
            <w:r>
              <w:rPr>
                <w:rFonts w:ascii="Times New Roman" w:hAnsi="Times New Roman"/>
                <w:sz w:val="20"/>
                <w:szCs w:val="20"/>
              </w:rPr>
              <w:t>Ф</w:t>
            </w:r>
            <w:r w:rsidRPr="00957718">
              <w:rPr>
                <w:rFonts w:ascii="Times New Roman" w:hAnsi="Times New Roman"/>
                <w:sz w:val="20"/>
                <w:szCs w:val="20"/>
              </w:rPr>
              <w:t>ормы контроля/</w:t>
            </w:r>
          </w:p>
          <w:p w14:paraId="22944804" w14:textId="77777777" w:rsidR="00957718" w:rsidRPr="00957718" w:rsidRDefault="00957718" w:rsidP="007158DA">
            <w:pPr>
              <w:spacing w:after="0" w:line="240" w:lineRule="auto"/>
              <w:jc w:val="center"/>
              <w:rPr>
                <w:rFonts w:ascii="Times New Roman" w:hAnsi="Times New Roman" w:cs="Times New Roman"/>
                <w:sz w:val="20"/>
                <w:szCs w:val="20"/>
              </w:rPr>
            </w:pPr>
            <w:r w:rsidRPr="00957718">
              <w:rPr>
                <w:rFonts w:ascii="Times New Roman" w:hAnsi="Times New Roman" w:cs="Times New Roman"/>
                <w:sz w:val="20"/>
                <w:szCs w:val="20"/>
              </w:rPr>
              <w:t>аттестации</w:t>
            </w:r>
          </w:p>
        </w:tc>
      </w:tr>
      <w:tr w:rsidR="00FF3EF6" w:rsidRPr="00B4347C" w14:paraId="70C15164" w14:textId="77777777" w:rsidTr="00957718">
        <w:trPr>
          <w:jc w:val="center"/>
        </w:trPr>
        <w:tc>
          <w:tcPr>
            <w:tcW w:w="753" w:type="dxa"/>
          </w:tcPr>
          <w:p w14:paraId="41B62B0E" w14:textId="77777777" w:rsidR="00FF3EF6" w:rsidRPr="00CF3648" w:rsidRDefault="00FF3EF6" w:rsidP="00CF3648">
            <w:pPr>
              <w:spacing w:after="0"/>
              <w:rPr>
                <w:rFonts w:ascii="Times New Roman" w:eastAsia="Times New Roman" w:hAnsi="Times New Roman" w:cs="Times New Roman"/>
              </w:rPr>
            </w:pPr>
          </w:p>
        </w:tc>
        <w:tc>
          <w:tcPr>
            <w:tcW w:w="761" w:type="dxa"/>
          </w:tcPr>
          <w:p w14:paraId="049E7DEC" w14:textId="77777777" w:rsidR="00FF3EF6" w:rsidRPr="00CF3648" w:rsidRDefault="00FF3EF6" w:rsidP="00CF3648">
            <w:pPr>
              <w:spacing w:after="0"/>
              <w:rPr>
                <w:rFonts w:ascii="Times New Roman" w:eastAsia="Times New Roman" w:hAnsi="Times New Roman" w:cs="Times New Roman"/>
                <w:b/>
              </w:rPr>
            </w:pPr>
          </w:p>
        </w:tc>
        <w:tc>
          <w:tcPr>
            <w:tcW w:w="5694" w:type="dxa"/>
          </w:tcPr>
          <w:p w14:paraId="4F51854D" w14:textId="77777777" w:rsidR="00FF3EF6" w:rsidRPr="00CF3648" w:rsidRDefault="00FF3EF6" w:rsidP="00CF3648">
            <w:pPr>
              <w:spacing w:after="0"/>
              <w:jc w:val="center"/>
              <w:rPr>
                <w:rFonts w:ascii="Times New Roman" w:eastAsia="Times New Roman" w:hAnsi="Times New Roman" w:cs="Times New Roman"/>
                <w:b/>
              </w:rPr>
            </w:pPr>
            <w:r w:rsidRPr="00CF3648">
              <w:rPr>
                <w:rFonts w:ascii="Times New Roman" w:eastAsia="Times New Roman" w:hAnsi="Times New Roman" w:cs="Times New Roman"/>
                <w:b/>
              </w:rPr>
              <w:t>1. Вводное занятие</w:t>
            </w:r>
          </w:p>
        </w:tc>
        <w:tc>
          <w:tcPr>
            <w:tcW w:w="850" w:type="dxa"/>
          </w:tcPr>
          <w:p w14:paraId="0573A827" w14:textId="77777777" w:rsidR="00FF3EF6" w:rsidRPr="00CF3648" w:rsidRDefault="00FF3EF6" w:rsidP="00CF3648">
            <w:pPr>
              <w:spacing w:after="0"/>
              <w:jc w:val="center"/>
              <w:rPr>
                <w:rFonts w:ascii="Times New Roman" w:eastAsia="Times New Roman" w:hAnsi="Times New Roman" w:cs="Times New Roman"/>
                <w:b/>
              </w:rPr>
            </w:pPr>
            <w:r w:rsidRPr="00CF3648">
              <w:rPr>
                <w:rFonts w:ascii="Times New Roman" w:eastAsia="Times New Roman" w:hAnsi="Times New Roman" w:cs="Times New Roman"/>
                <w:b/>
              </w:rPr>
              <w:t>2</w:t>
            </w:r>
          </w:p>
        </w:tc>
        <w:tc>
          <w:tcPr>
            <w:tcW w:w="851" w:type="dxa"/>
          </w:tcPr>
          <w:p w14:paraId="41069717" w14:textId="77777777" w:rsidR="00FF3EF6" w:rsidRPr="00CF3648" w:rsidRDefault="00FF3EF6" w:rsidP="00CF3648">
            <w:pPr>
              <w:spacing w:after="0"/>
              <w:jc w:val="center"/>
              <w:rPr>
                <w:rFonts w:ascii="Times New Roman" w:eastAsia="Times New Roman" w:hAnsi="Times New Roman" w:cs="Times New Roman"/>
              </w:rPr>
            </w:pPr>
          </w:p>
        </w:tc>
        <w:tc>
          <w:tcPr>
            <w:tcW w:w="1294" w:type="dxa"/>
          </w:tcPr>
          <w:p w14:paraId="34DF2CAA" w14:textId="77777777" w:rsidR="00FF3EF6" w:rsidRPr="00CF3648" w:rsidRDefault="00FF3EF6" w:rsidP="00CF3648">
            <w:pPr>
              <w:spacing w:after="0"/>
              <w:jc w:val="center"/>
              <w:rPr>
                <w:rFonts w:ascii="Times New Roman" w:eastAsia="Times New Roman" w:hAnsi="Times New Roman" w:cs="Times New Roman"/>
              </w:rPr>
            </w:pPr>
          </w:p>
        </w:tc>
      </w:tr>
      <w:tr w:rsidR="00FF3EF6" w:rsidRPr="00B4347C" w14:paraId="64D9D6F9" w14:textId="77777777" w:rsidTr="00B4347C">
        <w:trPr>
          <w:trHeight w:val="718"/>
          <w:jc w:val="center"/>
        </w:trPr>
        <w:tc>
          <w:tcPr>
            <w:tcW w:w="753" w:type="dxa"/>
            <w:vAlign w:val="center"/>
          </w:tcPr>
          <w:p w14:paraId="435C6F26" w14:textId="77777777" w:rsidR="00FF3EF6" w:rsidRPr="00CF3648" w:rsidRDefault="00FF3EF6"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1</w:t>
            </w:r>
          </w:p>
        </w:tc>
        <w:tc>
          <w:tcPr>
            <w:tcW w:w="761" w:type="dxa"/>
          </w:tcPr>
          <w:p w14:paraId="4C20EE87" w14:textId="77777777" w:rsidR="00FF3EF6" w:rsidRPr="00CF3648" w:rsidRDefault="00FF3EF6" w:rsidP="00CF3648">
            <w:pPr>
              <w:spacing w:after="0"/>
              <w:rPr>
                <w:rFonts w:ascii="Times New Roman" w:eastAsia="Times New Roman" w:hAnsi="Times New Roman" w:cs="Times New Roman"/>
              </w:rPr>
            </w:pPr>
          </w:p>
        </w:tc>
        <w:tc>
          <w:tcPr>
            <w:tcW w:w="5694" w:type="dxa"/>
            <w:vAlign w:val="center"/>
          </w:tcPr>
          <w:p w14:paraId="266B9633" w14:textId="77777777" w:rsidR="00FF3EF6" w:rsidRPr="00CF3648" w:rsidRDefault="00FF3EF6" w:rsidP="00CF3648">
            <w:pPr>
              <w:spacing w:after="0"/>
              <w:rPr>
                <w:rFonts w:ascii="Times New Roman" w:eastAsia="Times New Roman" w:hAnsi="Times New Roman" w:cs="Times New Roman"/>
              </w:rPr>
            </w:pPr>
            <w:r w:rsidRPr="00CF3648">
              <w:rPr>
                <w:rFonts w:ascii="Times New Roman" w:eastAsia="Times New Roman" w:hAnsi="Times New Roman" w:cs="Times New Roman"/>
              </w:rPr>
              <w:t>Вводное занятие.  Инструктаж по технике безопасности, правила поведения на занятиях.</w:t>
            </w:r>
          </w:p>
          <w:p w14:paraId="086DDE40" w14:textId="77777777" w:rsidR="00B4347C" w:rsidRPr="00CF3648" w:rsidRDefault="00FF3EF6" w:rsidP="00CF3648">
            <w:pPr>
              <w:spacing w:after="0"/>
              <w:rPr>
                <w:rFonts w:ascii="Times New Roman" w:eastAsia="Times New Roman" w:hAnsi="Times New Roman" w:cs="Times New Roman"/>
              </w:rPr>
            </w:pPr>
            <w:r w:rsidRPr="00CF3648">
              <w:rPr>
                <w:rFonts w:ascii="Times New Roman" w:eastAsia="Times New Roman" w:hAnsi="Times New Roman" w:cs="Times New Roman"/>
                <w:b/>
              </w:rPr>
              <w:t>Пр.</w:t>
            </w:r>
            <w:r w:rsidRPr="00CF3648">
              <w:rPr>
                <w:rFonts w:ascii="Times New Roman" w:eastAsia="Times New Roman" w:hAnsi="Times New Roman" w:cs="Times New Roman"/>
              </w:rPr>
              <w:t xml:space="preserve"> Входная диагностика.</w:t>
            </w:r>
          </w:p>
        </w:tc>
        <w:tc>
          <w:tcPr>
            <w:tcW w:w="850" w:type="dxa"/>
          </w:tcPr>
          <w:p w14:paraId="79F3E7CE" w14:textId="77777777" w:rsidR="00FF3EF6" w:rsidRPr="00CF3648" w:rsidRDefault="00FF3EF6"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1D10D0A2" w14:textId="77777777" w:rsidR="00FF3EF6" w:rsidRPr="00CF3648" w:rsidRDefault="00FF3EF6" w:rsidP="00CF3648">
            <w:pPr>
              <w:spacing w:after="0"/>
              <w:jc w:val="center"/>
              <w:rPr>
                <w:rFonts w:ascii="Times New Roman" w:eastAsia="Times New Roman" w:hAnsi="Times New Roman" w:cs="Times New Roman"/>
              </w:rPr>
            </w:pPr>
          </w:p>
        </w:tc>
        <w:tc>
          <w:tcPr>
            <w:tcW w:w="1294" w:type="dxa"/>
          </w:tcPr>
          <w:p w14:paraId="2920A800" w14:textId="77777777" w:rsidR="00FF3EF6" w:rsidRPr="00CF3648" w:rsidRDefault="00FF3EF6" w:rsidP="00CF3648">
            <w:pPr>
              <w:spacing w:after="0"/>
              <w:jc w:val="center"/>
              <w:rPr>
                <w:rFonts w:ascii="Times New Roman" w:eastAsia="Times New Roman" w:hAnsi="Times New Roman" w:cs="Times New Roman"/>
              </w:rPr>
            </w:pPr>
          </w:p>
        </w:tc>
      </w:tr>
      <w:tr w:rsidR="00FF3EF6" w:rsidRPr="00B4347C" w14:paraId="33201B32" w14:textId="77777777" w:rsidTr="00957718">
        <w:trPr>
          <w:jc w:val="center"/>
        </w:trPr>
        <w:tc>
          <w:tcPr>
            <w:tcW w:w="753" w:type="dxa"/>
            <w:vAlign w:val="center"/>
          </w:tcPr>
          <w:p w14:paraId="1418F988" w14:textId="77777777" w:rsidR="00FF3EF6" w:rsidRPr="00CF3648" w:rsidRDefault="00FF3EF6" w:rsidP="00CF3648">
            <w:pPr>
              <w:spacing w:after="0"/>
              <w:jc w:val="center"/>
              <w:rPr>
                <w:rFonts w:ascii="Times New Roman" w:eastAsia="Times New Roman" w:hAnsi="Times New Roman" w:cs="Times New Roman"/>
              </w:rPr>
            </w:pPr>
          </w:p>
        </w:tc>
        <w:tc>
          <w:tcPr>
            <w:tcW w:w="761" w:type="dxa"/>
          </w:tcPr>
          <w:p w14:paraId="1D299F8A" w14:textId="77777777" w:rsidR="00FF3EF6" w:rsidRPr="00CF3648" w:rsidRDefault="00FF3EF6" w:rsidP="00CF3648">
            <w:pPr>
              <w:spacing w:after="0"/>
              <w:rPr>
                <w:rFonts w:ascii="Times New Roman" w:eastAsia="Times New Roman" w:hAnsi="Times New Roman" w:cs="Times New Roman"/>
                <w:b/>
              </w:rPr>
            </w:pPr>
          </w:p>
        </w:tc>
        <w:tc>
          <w:tcPr>
            <w:tcW w:w="5694" w:type="dxa"/>
            <w:vAlign w:val="center"/>
          </w:tcPr>
          <w:p w14:paraId="60DA2F66" w14:textId="77777777" w:rsidR="00FF3EF6" w:rsidRPr="00CF3648" w:rsidRDefault="00FF3EF6" w:rsidP="00CF3648">
            <w:pPr>
              <w:spacing w:after="0"/>
              <w:jc w:val="center"/>
              <w:rPr>
                <w:rFonts w:ascii="Times New Roman" w:eastAsia="Times New Roman" w:hAnsi="Times New Roman" w:cs="Times New Roman"/>
                <w:b/>
              </w:rPr>
            </w:pPr>
            <w:r w:rsidRPr="00CF3648">
              <w:rPr>
                <w:rFonts w:ascii="Times New Roman" w:eastAsia="Times New Roman" w:hAnsi="Times New Roman" w:cs="Times New Roman"/>
                <w:b/>
              </w:rPr>
              <w:t xml:space="preserve">2. </w:t>
            </w:r>
            <w:r w:rsidR="00164A4E" w:rsidRPr="00CF3648">
              <w:rPr>
                <w:rFonts w:ascii="Times New Roman" w:eastAsia="Times New Roman" w:hAnsi="Times New Roman" w:cs="Times New Roman"/>
                <w:b/>
              </w:rPr>
              <w:t>По стране «Здоровейка»</w:t>
            </w:r>
          </w:p>
        </w:tc>
        <w:tc>
          <w:tcPr>
            <w:tcW w:w="850" w:type="dxa"/>
          </w:tcPr>
          <w:p w14:paraId="2D5933B9" w14:textId="77777777" w:rsidR="00FF3EF6" w:rsidRPr="00CF3648" w:rsidRDefault="00FF3EF6" w:rsidP="00CF3648">
            <w:pPr>
              <w:spacing w:after="0"/>
              <w:jc w:val="center"/>
              <w:rPr>
                <w:rFonts w:ascii="Times New Roman" w:eastAsia="Times New Roman" w:hAnsi="Times New Roman" w:cs="Times New Roman"/>
                <w:b/>
              </w:rPr>
            </w:pPr>
            <w:r w:rsidRPr="00CF3648">
              <w:rPr>
                <w:rFonts w:ascii="Times New Roman" w:eastAsia="Times New Roman" w:hAnsi="Times New Roman" w:cs="Times New Roman"/>
                <w:b/>
              </w:rPr>
              <w:t>6</w:t>
            </w:r>
          </w:p>
        </w:tc>
        <w:tc>
          <w:tcPr>
            <w:tcW w:w="851" w:type="dxa"/>
          </w:tcPr>
          <w:p w14:paraId="5222079D" w14:textId="77777777" w:rsidR="00FF3EF6" w:rsidRPr="00CF3648" w:rsidRDefault="00FF3EF6" w:rsidP="00CF3648">
            <w:pPr>
              <w:spacing w:after="0"/>
              <w:jc w:val="center"/>
              <w:rPr>
                <w:rFonts w:ascii="Times New Roman" w:eastAsia="Times New Roman" w:hAnsi="Times New Roman" w:cs="Times New Roman"/>
                <w:b/>
              </w:rPr>
            </w:pPr>
          </w:p>
        </w:tc>
        <w:tc>
          <w:tcPr>
            <w:tcW w:w="1294" w:type="dxa"/>
          </w:tcPr>
          <w:p w14:paraId="7E8AEFD8" w14:textId="77777777" w:rsidR="00FF3EF6" w:rsidRPr="00CF3648" w:rsidRDefault="00FF3EF6" w:rsidP="00CF3648">
            <w:pPr>
              <w:spacing w:after="0"/>
              <w:jc w:val="center"/>
              <w:rPr>
                <w:rFonts w:ascii="Times New Roman" w:eastAsia="Times New Roman" w:hAnsi="Times New Roman" w:cs="Times New Roman"/>
              </w:rPr>
            </w:pPr>
          </w:p>
        </w:tc>
      </w:tr>
      <w:tr w:rsidR="00FF3EF6" w:rsidRPr="00B4347C" w14:paraId="722C6EAD" w14:textId="77777777" w:rsidTr="00957718">
        <w:trPr>
          <w:jc w:val="center"/>
        </w:trPr>
        <w:tc>
          <w:tcPr>
            <w:tcW w:w="753" w:type="dxa"/>
            <w:vAlign w:val="center"/>
          </w:tcPr>
          <w:p w14:paraId="71C00C07" w14:textId="77777777" w:rsidR="00FF3EF6" w:rsidRPr="00CF3648" w:rsidRDefault="00FF3EF6"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761" w:type="dxa"/>
          </w:tcPr>
          <w:p w14:paraId="6F9A5197" w14:textId="77777777" w:rsidR="00FF3EF6" w:rsidRPr="00CF3648" w:rsidRDefault="00FF3EF6" w:rsidP="00CF3648">
            <w:pPr>
              <w:spacing w:after="0"/>
              <w:rPr>
                <w:rFonts w:ascii="Times New Roman" w:eastAsia="Times New Roman" w:hAnsi="Times New Roman" w:cs="Times New Roman"/>
                <w:b/>
              </w:rPr>
            </w:pPr>
          </w:p>
        </w:tc>
        <w:tc>
          <w:tcPr>
            <w:tcW w:w="5694" w:type="dxa"/>
            <w:vAlign w:val="center"/>
          </w:tcPr>
          <w:p w14:paraId="0E39012C" w14:textId="0053D546" w:rsidR="00FF3EF6" w:rsidRPr="00CF3648" w:rsidRDefault="0024703D" w:rsidP="00CF3648">
            <w:pPr>
              <w:spacing w:after="0"/>
              <w:rPr>
                <w:rFonts w:ascii="Times New Roman" w:eastAsia="Times New Roman" w:hAnsi="Times New Roman" w:cs="Times New Roman"/>
              </w:rPr>
            </w:pPr>
            <w:r w:rsidRPr="00CF3648">
              <w:rPr>
                <w:rFonts w:ascii="Times New Roman" w:eastAsia="Times New Roman" w:hAnsi="Times New Roman" w:cs="Times New Roman"/>
              </w:rPr>
              <w:t xml:space="preserve">Что мы знаем о здоровом образе жизни. </w:t>
            </w:r>
            <w:r w:rsidR="00FF3EF6" w:rsidRPr="00CF3648">
              <w:rPr>
                <w:rFonts w:ascii="Times New Roman" w:eastAsia="Times New Roman" w:hAnsi="Times New Roman" w:cs="Times New Roman"/>
                <w:b/>
              </w:rPr>
              <w:t xml:space="preserve">Пр. </w:t>
            </w:r>
            <w:r w:rsidR="00AB5BC9" w:rsidRPr="00CF3648">
              <w:rPr>
                <w:rFonts w:ascii="Times New Roman" w:eastAsia="Times New Roman" w:hAnsi="Times New Roman" w:cs="Times New Roman"/>
              </w:rPr>
              <w:t>КВН «</w:t>
            </w:r>
            <w:r w:rsidR="00FF3EF6" w:rsidRPr="00CF3648">
              <w:rPr>
                <w:rFonts w:ascii="Times New Roman" w:eastAsia="Times New Roman" w:hAnsi="Times New Roman" w:cs="Times New Roman"/>
              </w:rPr>
              <w:t>По стране Здоровейка</w:t>
            </w:r>
            <w:r w:rsidR="001421B8" w:rsidRPr="00CF3648">
              <w:rPr>
                <w:rFonts w:ascii="Times New Roman" w:eastAsia="Times New Roman" w:hAnsi="Times New Roman" w:cs="Times New Roman"/>
              </w:rPr>
              <w:t>»</w:t>
            </w:r>
            <w:r w:rsidR="00FF3EF6" w:rsidRPr="00CF3648">
              <w:rPr>
                <w:rFonts w:ascii="Times New Roman" w:eastAsia="Times New Roman" w:hAnsi="Times New Roman" w:cs="Times New Roman"/>
              </w:rPr>
              <w:t>. Игры на воздухе.</w:t>
            </w:r>
          </w:p>
        </w:tc>
        <w:tc>
          <w:tcPr>
            <w:tcW w:w="850" w:type="dxa"/>
          </w:tcPr>
          <w:p w14:paraId="3BEEBD71" w14:textId="77777777" w:rsidR="00FF3EF6" w:rsidRPr="00CF3648" w:rsidRDefault="00FF3EF6"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50E66454" w14:textId="77777777" w:rsidR="00FF3EF6" w:rsidRPr="00CF3648" w:rsidRDefault="00FF3EF6" w:rsidP="00CF3648">
            <w:pPr>
              <w:spacing w:after="0"/>
              <w:jc w:val="center"/>
              <w:rPr>
                <w:rFonts w:ascii="Times New Roman" w:eastAsia="Times New Roman" w:hAnsi="Times New Roman" w:cs="Times New Roman"/>
              </w:rPr>
            </w:pPr>
          </w:p>
        </w:tc>
        <w:tc>
          <w:tcPr>
            <w:tcW w:w="1294" w:type="dxa"/>
          </w:tcPr>
          <w:p w14:paraId="31A3C0E9" w14:textId="77777777" w:rsidR="00FF3EF6" w:rsidRPr="00CF3648" w:rsidRDefault="00B4347C"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КВН</w:t>
            </w:r>
          </w:p>
        </w:tc>
      </w:tr>
      <w:tr w:rsidR="00FF3EF6" w:rsidRPr="00B4347C" w14:paraId="040E01DE" w14:textId="77777777" w:rsidTr="00957718">
        <w:trPr>
          <w:jc w:val="center"/>
        </w:trPr>
        <w:tc>
          <w:tcPr>
            <w:tcW w:w="753" w:type="dxa"/>
            <w:vAlign w:val="center"/>
          </w:tcPr>
          <w:p w14:paraId="2D9EE05B" w14:textId="77777777" w:rsidR="00FF3EF6" w:rsidRPr="00CF3648" w:rsidRDefault="00FF3EF6"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3</w:t>
            </w:r>
          </w:p>
        </w:tc>
        <w:tc>
          <w:tcPr>
            <w:tcW w:w="761" w:type="dxa"/>
          </w:tcPr>
          <w:p w14:paraId="4311C020" w14:textId="77777777" w:rsidR="00FF3EF6" w:rsidRPr="00CF3648" w:rsidRDefault="00FF3EF6" w:rsidP="00CF3648">
            <w:pPr>
              <w:spacing w:after="0"/>
              <w:rPr>
                <w:rFonts w:ascii="Times New Roman" w:eastAsia="Times New Roman" w:hAnsi="Times New Roman" w:cs="Times New Roman"/>
              </w:rPr>
            </w:pPr>
          </w:p>
        </w:tc>
        <w:tc>
          <w:tcPr>
            <w:tcW w:w="5694" w:type="dxa"/>
            <w:vAlign w:val="center"/>
          </w:tcPr>
          <w:p w14:paraId="1B0466E4" w14:textId="77777777" w:rsidR="00FF3EF6" w:rsidRPr="00CF3648" w:rsidRDefault="00794550" w:rsidP="00CF3648">
            <w:pPr>
              <w:spacing w:after="0"/>
              <w:rPr>
                <w:rFonts w:ascii="Times New Roman" w:eastAsia="Times New Roman" w:hAnsi="Times New Roman" w:cs="Times New Roman"/>
              </w:rPr>
            </w:pPr>
            <w:r w:rsidRPr="00CF3648">
              <w:rPr>
                <w:rFonts w:ascii="Times New Roman" w:hAnsi="Times New Roman" w:cs="Times New Roman"/>
              </w:rPr>
              <w:t xml:space="preserve">Личная гигиена. </w:t>
            </w:r>
            <w:r w:rsidR="00FF3EF6" w:rsidRPr="00CF3648">
              <w:rPr>
                <w:rFonts w:ascii="Times New Roman" w:eastAsia="Times New Roman" w:hAnsi="Times New Roman" w:cs="Times New Roman"/>
              </w:rPr>
              <w:t xml:space="preserve">В гостях у Мойдодыра. </w:t>
            </w:r>
            <w:r w:rsidR="00FF3EF6" w:rsidRPr="00CF3648">
              <w:rPr>
                <w:rFonts w:ascii="Times New Roman" w:eastAsia="Times New Roman" w:hAnsi="Times New Roman" w:cs="Times New Roman"/>
                <w:b/>
              </w:rPr>
              <w:t xml:space="preserve">Пр. </w:t>
            </w:r>
            <w:r w:rsidR="00FF3EF6" w:rsidRPr="00CF3648">
              <w:rPr>
                <w:rFonts w:ascii="Times New Roman" w:eastAsia="Times New Roman" w:hAnsi="Times New Roman" w:cs="Times New Roman"/>
              </w:rPr>
              <w:t xml:space="preserve">Экскурсия в медицинский кабинет. </w:t>
            </w:r>
          </w:p>
        </w:tc>
        <w:tc>
          <w:tcPr>
            <w:tcW w:w="850" w:type="dxa"/>
          </w:tcPr>
          <w:p w14:paraId="12EBF573" w14:textId="77777777" w:rsidR="00FF3EF6" w:rsidRPr="00CF3648" w:rsidRDefault="00FF3EF6"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0133EE3C" w14:textId="77777777" w:rsidR="00FF3EF6" w:rsidRPr="00CF3648" w:rsidRDefault="00FF3EF6" w:rsidP="00CF3648">
            <w:pPr>
              <w:spacing w:after="0"/>
              <w:jc w:val="center"/>
              <w:rPr>
                <w:rFonts w:ascii="Times New Roman" w:eastAsia="Times New Roman" w:hAnsi="Times New Roman" w:cs="Times New Roman"/>
              </w:rPr>
            </w:pPr>
          </w:p>
        </w:tc>
        <w:tc>
          <w:tcPr>
            <w:tcW w:w="1294" w:type="dxa"/>
          </w:tcPr>
          <w:p w14:paraId="404722C7" w14:textId="77777777" w:rsidR="00FF3EF6" w:rsidRPr="00CF3648" w:rsidRDefault="00B4347C"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Экскурсия</w:t>
            </w:r>
          </w:p>
        </w:tc>
      </w:tr>
      <w:tr w:rsidR="00FF3EF6" w:rsidRPr="00B4347C" w14:paraId="5EE48335" w14:textId="77777777" w:rsidTr="00957718">
        <w:trPr>
          <w:jc w:val="center"/>
        </w:trPr>
        <w:tc>
          <w:tcPr>
            <w:tcW w:w="753" w:type="dxa"/>
            <w:vAlign w:val="center"/>
          </w:tcPr>
          <w:p w14:paraId="286A4ADC" w14:textId="77777777" w:rsidR="00FF3EF6" w:rsidRPr="00CF3648" w:rsidRDefault="00FF3EF6"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4</w:t>
            </w:r>
          </w:p>
        </w:tc>
        <w:tc>
          <w:tcPr>
            <w:tcW w:w="761" w:type="dxa"/>
          </w:tcPr>
          <w:p w14:paraId="10C6B005" w14:textId="77777777" w:rsidR="00FF3EF6" w:rsidRPr="00CF3648" w:rsidRDefault="00FF3EF6" w:rsidP="00CF3648">
            <w:pPr>
              <w:spacing w:after="0"/>
              <w:rPr>
                <w:rFonts w:ascii="Times New Roman" w:eastAsia="Times New Roman" w:hAnsi="Times New Roman" w:cs="Times New Roman"/>
                <w:b/>
              </w:rPr>
            </w:pPr>
          </w:p>
        </w:tc>
        <w:tc>
          <w:tcPr>
            <w:tcW w:w="5694" w:type="dxa"/>
            <w:vAlign w:val="center"/>
          </w:tcPr>
          <w:p w14:paraId="315B57FB" w14:textId="77777777" w:rsidR="00FF3EF6" w:rsidRPr="00CF3648" w:rsidRDefault="00FF3EF6" w:rsidP="00CF3648">
            <w:pPr>
              <w:spacing w:after="0"/>
              <w:rPr>
                <w:rFonts w:ascii="Times New Roman" w:eastAsia="Times New Roman" w:hAnsi="Times New Roman" w:cs="Times New Roman"/>
              </w:rPr>
            </w:pPr>
            <w:r w:rsidRPr="00CF3648">
              <w:rPr>
                <w:rFonts w:ascii="Times New Roman" w:eastAsia="Times New Roman" w:hAnsi="Times New Roman" w:cs="Times New Roman"/>
                <w:b/>
              </w:rPr>
              <w:t xml:space="preserve">Пр. </w:t>
            </w:r>
            <w:r w:rsidRPr="00CF3648">
              <w:rPr>
                <w:rFonts w:ascii="Times New Roman" w:eastAsia="Times New Roman" w:hAnsi="Times New Roman" w:cs="Times New Roman"/>
              </w:rPr>
              <w:t xml:space="preserve">Конкурс рисунков </w:t>
            </w:r>
            <w:r w:rsidR="001421B8" w:rsidRPr="00CF3648">
              <w:rPr>
                <w:rFonts w:ascii="Times New Roman" w:eastAsia="Times New Roman" w:hAnsi="Times New Roman" w:cs="Times New Roman"/>
              </w:rPr>
              <w:t>«</w:t>
            </w:r>
            <w:r w:rsidRPr="00CF3648">
              <w:rPr>
                <w:rFonts w:ascii="Times New Roman" w:eastAsia="Times New Roman" w:hAnsi="Times New Roman" w:cs="Times New Roman"/>
              </w:rPr>
              <w:t>Я- хозяин своего здоровья</w:t>
            </w:r>
            <w:r w:rsidR="001421B8" w:rsidRPr="00CF3648">
              <w:rPr>
                <w:rFonts w:ascii="Times New Roman" w:eastAsia="Times New Roman" w:hAnsi="Times New Roman" w:cs="Times New Roman"/>
              </w:rPr>
              <w:t>»</w:t>
            </w:r>
            <w:r w:rsidRPr="00CF3648">
              <w:rPr>
                <w:rFonts w:ascii="Times New Roman" w:eastAsia="Times New Roman" w:hAnsi="Times New Roman" w:cs="Times New Roman"/>
              </w:rPr>
              <w:t>.</w:t>
            </w:r>
          </w:p>
        </w:tc>
        <w:tc>
          <w:tcPr>
            <w:tcW w:w="850" w:type="dxa"/>
          </w:tcPr>
          <w:p w14:paraId="184AF973" w14:textId="77777777" w:rsidR="00FF3EF6" w:rsidRPr="00CF3648" w:rsidRDefault="00FF3EF6"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0F506C46" w14:textId="77777777" w:rsidR="00FF3EF6" w:rsidRPr="00CF3648" w:rsidRDefault="00FF3EF6" w:rsidP="00CF3648">
            <w:pPr>
              <w:spacing w:after="0"/>
              <w:jc w:val="center"/>
              <w:rPr>
                <w:rFonts w:ascii="Times New Roman" w:eastAsia="Times New Roman" w:hAnsi="Times New Roman" w:cs="Times New Roman"/>
              </w:rPr>
            </w:pPr>
          </w:p>
        </w:tc>
        <w:tc>
          <w:tcPr>
            <w:tcW w:w="1294" w:type="dxa"/>
          </w:tcPr>
          <w:p w14:paraId="1B567573" w14:textId="77777777" w:rsidR="00FF3EF6" w:rsidRPr="00CF3648" w:rsidRDefault="007557B8"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Конкурс</w:t>
            </w:r>
          </w:p>
        </w:tc>
      </w:tr>
      <w:tr w:rsidR="00FF3EF6" w:rsidRPr="00B4347C" w14:paraId="5823C01D" w14:textId="77777777" w:rsidTr="00957718">
        <w:trPr>
          <w:jc w:val="center"/>
        </w:trPr>
        <w:tc>
          <w:tcPr>
            <w:tcW w:w="753" w:type="dxa"/>
            <w:vAlign w:val="center"/>
          </w:tcPr>
          <w:p w14:paraId="7F8A7E90" w14:textId="77777777" w:rsidR="00FF3EF6" w:rsidRPr="00CF3648" w:rsidRDefault="00FF3EF6" w:rsidP="00CF3648">
            <w:pPr>
              <w:spacing w:after="0"/>
              <w:jc w:val="center"/>
              <w:rPr>
                <w:rFonts w:ascii="Times New Roman" w:eastAsia="Times New Roman" w:hAnsi="Times New Roman" w:cs="Times New Roman"/>
              </w:rPr>
            </w:pPr>
          </w:p>
        </w:tc>
        <w:tc>
          <w:tcPr>
            <w:tcW w:w="761" w:type="dxa"/>
          </w:tcPr>
          <w:p w14:paraId="7F26533E" w14:textId="77777777" w:rsidR="00FF3EF6" w:rsidRPr="00CF3648" w:rsidRDefault="00FF3EF6" w:rsidP="00CF3648">
            <w:pPr>
              <w:spacing w:after="0"/>
              <w:rPr>
                <w:rFonts w:ascii="Times New Roman" w:eastAsia="Times New Roman" w:hAnsi="Times New Roman" w:cs="Times New Roman"/>
                <w:b/>
              </w:rPr>
            </w:pPr>
          </w:p>
        </w:tc>
        <w:tc>
          <w:tcPr>
            <w:tcW w:w="5694" w:type="dxa"/>
            <w:vAlign w:val="center"/>
          </w:tcPr>
          <w:p w14:paraId="7C547851" w14:textId="77777777" w:rsidR="00FF3EF6" w:rsidRPr="00CF3648" w:rsidRDefault="00FF3EF6" w:rsidP="00CF3648">
            <w:pPr>
              <w:spacing w:after="0"/>
              <w:jc w:val="center"/>
              <w:rPr>
                <w:rFonts w:ascii="Times New Roman" w:eastAsia="Times New Roman" w:hAnsi="Times New Roman" w:cs="Times New Roman"/>
                <w:b/>
              </w:rPr>
            </w:pPr>
            <w:r w:rsidRPr="00CF3648">
              <w:rPr>
                <w:rFonts w:ascii="Times New Roman" w:eastAsia="Times New Roman" w:hAnsi="Times New Roman" w:cs="Times New Roman"/>
                <w:b/>
              </w:rPr>
              <w:t>3. Питание и здоровье</w:t>
            </w:r>
          </w:p>
        </w:tc>
        <w:tc>
          <w:tcPr>
            <w:tcW w:w="850" w:type="dxa"/>
          </w:tcPr>
          <w:p w14:paraId="4F98B2F0" w14:textId="4D19A937" w:rsidR="00FF3EF6" w:rsidRPr="00CF3648" w:rsidRDefault="004A0BE6" w:rsidP="00CF3648">
            <w:pPr>
              <w:spacing w:after="0"/>
              <w:jc w:val="center"/>
              <w:rPr>
                <w:rFonts w:ascii="Times New Roman" w:eastAsia="Times New Roman" w:hAnsi="Times New Roman" w:cs="Times New Roman"/>
                <w:b/>
              </w:rPr>
            </w:pPr>
            <w:r>
              <w:rPr>
                <w:rFonts w:ascii="Times New Roman" w:eastAsia="Times New Roman" w:hAnsi="Times New Roman" w:cs="Times New Roman"/>
                <w:b/>
              </w:rPr>
              <w:t>8</w:t>
            </w:r>
          </w:p>
        </w:tc>
        <w:tc>
          <w:tcPr>
            <w:tcW w:w="851" w:type="dxa"/>
          </w:tcPr>
          <w:p w14:paraId="3015703D" w14:textId="77777777" w:rsidR="00FF3EF6" w:rsidRPr="00CF3648" w:rsidRDefault="00FF3EF6" w:rsidP="00CF3648">
            <w:pPr>
              <w:spacing w:after="0"/>
              <w:jc w:val="center"/>
              <w:rPr>
                <w:rFonts w:ascii="Times New Roman" w:eastAsia="Times New Roman" w:hAnsi="Times New Roman" w:cs="Times New Roman"/>
                <w:b/>
              </w:rPr>
            </w:pPr>
          </w:p>
        </w:tc>
        <w:tc>
          <w:tcPr>
            <w:tcW w:w="1294" w:type="dxa"/>
          </w:tcPr>
          <w:p w14:paraId="417F9FD7" w14:textId="77777777" w:rsidR="00FF3EF6" w:rsidRPr="00CF3648" w:rsidRDefault="00FF3EF6" w:rsidP="00CF3648">
            <w:pPr>
              <w:spacing w:after="0"/>
              <w:jc w:val="center"/>
              <w:rPr>
                <w:rFonts w:ascii="Times New Roman" w:eastAsia="Times New Roman" w:hAnsi="Times New Roman" w:cs="Times New Roman"/>
              </w:rPr>
            </w:pPr>
          </w:p>
        </w:tc>
      </w:tr>
      <w:tr w:rsidR="00FF3EF6" w:rsidRPr="00B4347C" w14:paraId="62326200" w14:textId="77777777" w:rsidTr="00957718">
        <w:trPr>
          <w:jc w:val="center"/>
        </w:trPr>
        <w:tc>
          <w:tcPr>
            <w:tcW w:w="753" w:type="dxa"/>
            <w:vAlign w:val="center"/>
          </w:tcPr>
          <w:p w14:paraId="6E8DFD89" w14:textId="77777777" w:rsidR="00FF3EF6" w:rsidRPr="00CF3648" w:rsidRDefault="00FF3EF6"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5</w:t>
            </w:r>
          </w:p>
        </w:tc>
        <w:tc>
          <w:tcPr>
            <w:tcW w:w="761" w:type="dxa"/>
          </w:tcPr>
          <w:p w14:paraId="58446B47" w14:textId="77777777" w:rsidR="00FF3EF6" w:rsidRPr="00CF3648" w:rsidRDefault="00FF3EF6" w:rsidP="00CF3648">
            <w:pPr>
              <w:spacing w:after="0"/>
              <w:rPr>
                <w:rFonts w:ascii="Times New Roman" w:eastAsia="Times New Roman" w:hAnsi="Times New Roman" w:cs="Times New Roman"/>
              </w:rPr>
            </w:pPr>
          </w:p>
        </w:tc>
        <w:tc>
          <w:tcPr>
            <w:tcW w:w="5694" w:type="dxa"/>
            <w:vAlign w:val="center"/>
          </w:tcPr>
          <w:p w14:paraId="53D45C08" w14:textId="77777777" w:rsidR="00FF3EF6" w:rsidRPr="00CF3648" w:rsidRDefault="00FF3EF6" w:rsidP="00CF3648">
            <w:pPr>
              <w:spacing w:after="0"/>
              <w:rPr>
                <w:rFonts w:ascii="Times New Roman" w:eastAsia="Times New Roman" w:hAnsi="Times New Roman" w:cs="Times New Roman"/>
              </w:rPr>
            </w:pPr>
            <w:r w:rsidRPr="00CF3648">
              <w:rPr>
                <w:rFonts w:ascii="Times New Roman" w:eastAsia="Times New Roman" w:hAnsi="Times New Roman" w:cs="Times New Roman"/>
              </w:rPr>
              <w:t xml:space="preserve">Правильное питание - залог здоровья. </w:t>
            </w:r>
            <w:r w:rsidRPr="00CF3648">
              <w:rPr>
                <w:rFonts w:ascii="Times New Roman" w:eastAsia="Times New Roman" w:hAnsi="Times New Roman" w:cs="Times New Roman"/>
                <w:b/>
              </w:rPr>
              <w:t>Пр.</w:t>
            </w:r>
            <w:r w:rsidRPr="00CF3648">
              <w:rPr>
                <w:rFonts w:ascii="Times New Roman" w:eastAsia="Times New Roman" w:hAnsi="Times New Roman" w:cs="Times New Roman"/>
              </w:rPr>
              <w:t xml:space="preserve"> Игра </w:t>
            </w:r>
            <w:r w:rsidR="001421B8" w:rsidRPr="00CF3648">
              <w:rPr>
                <w:rFonts w:ascii="Times New Roman" w:eastAsia="Times New Roman" w:hAnsi="Times New Roman" w:cs="Times New Roman"/>
              </w:rPr>
              <w:t>«</w:t>
            </w:r>
            <w:r w:rsidRPr="00CF3648">
              <w:rPr>
                <w:rFonts w:ascii="Times New Roman" w:eastAsia="Times New Roman" w:hAnsi="Times New Roman" w:cs="Times New Roman"/>
              </w:rPr>
              <w:t>Съедобное</w:t>
            </w:r>
            <w:r w:rsidR="001421B8" w:rsidRPr="00CF3648">
              <w:rPr>
                <w:rFonts w:ascii="Times New Roman" w:eastAsia="Times New Roman" w:hAnsi="Times New Roman" w:cs="Times New Roman"/>
              </w:rPr>
              <w:t>–</w:t>
            </w:r>
            <w:r w:rsidRPr="00CF3648">
              <w:rPr>
                <w:rFonts w:ascii="Times New Roman" w:eastAsia="Times New Roman" w:hAnsi="Times New Roman" w:cs="Times New Roman"/>
              </w:rPr>
              <w:t xml:space="preserve"> несъедобное</w:t>
            </w:r>
            <w:r w:rsidR="001421B8" w:rsidRPr="00CF3648">
              <w:rPr>
                <w:rFonts w:ascii="Times New Roman" w:eastAsia="Times New Roman" w:hAnsi="Times New Roman" w:cs="Times New Roman"/>
              </w:rPr>
              <w:t>»</w:t>
            </w:r>
            <w:r w:rsidRPr="00CF3648">
              <w:rPr>
                <w:rFonts w:ascii="Times New Roman" w:eastAsia="Times New Roman" w:hAnsi="Times New Roman" w:cs="Times New Roman"/>
              </w:rPr>
              <w:t>.</w:t>
            </w:r>
          </w:p>
        </w:tc>
        <w:tc>
          <w:tcPr>
            <w:tcW w:w="850" w:type="dxa"/>
          </w:tcPr>
          <w:p w14:paraId="14DB8590" w14:textId="77777777" w:rsidR="00FF3EF6" w:rsidRPr="00CF3648" w:rsidRDefault="00FF3EF6"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449F92F2" w14:textId="77777777" w:rsidR="00FF3EF6" w:rsidRPr="00CF3648" w:rsidRDefault="00FF3EF6" w:rsidP="00CF3648">
            <w:pPr>
              <w:spacing w:after="0"/>
              <w:jc w:val="center"/>
              <w:rPr>
                <w:rFonts w:ascii="Times New Roman" w:eastAsia="Times New Roman" w:hAnsi="Times New Roman" w:cs="Times New Roman"/>
              </w:rPr>
            </w:pPr>
          </w:p>
        </w:tc>
        <w:tc>
          <w:tcPr>
            <w:tcW w:w="1294" w:type="dxa"/>
          </w:tcPr>
          <w:p w14:paraId="38D51925" w14:textId="77777777" w:rsidR="00FF3EF6" w:rsidRPr="00CF3648" w:rsidRDefault="007557B8"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Игра</w:t>
            </w:r>
          </w:p>
        </w:tc>
      </w:tr>
      <w:tr w:rsidR="00FF3EF6" w:rsidRPr="00B4347C" w14:paraId="27F9923A" w14:textId="77777777" w:rsidTr="00957718">
        <w:trPr>
          <w:jc w:val="center"/>
        </w:trPr>
        <w:tc>
          <w:tcPr>
            <w:tcW w:w="753" w:type="dxa"/>
            <w:vAlign w:val="center"/>
          </w:tcPr>
          <w:p w14:paraId="41E697BB" w14:textId="77777777" w:rsidR="00FF3EF6" w:rsidRPr="00CF3648" w:rsidRDefault="00FF3EF6"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6</w:t>
            </w:r>
          </w:p>
        </w:tc>
        <w:tc>
          <w:tcPr>
            <w:tcW w:w="761" w:type="dxa"/>
          </w:tcPr>
          <w:p w14:paraId="4657B2D5" w14:textId="77777777" w:rsidR="00FF3EF6" w:rsidRPr="00CF3648" w:rsidRDefault="00FF3EF6" w:rsidP="00CF3648">
            <w:pPr>
              <w:spacing w:after="0"/>
              <w:rPr>
                <w:rFonts w:ascii="Times New Roman" w:eastAsia="Times New Roman" w:hAnsi="Times New Roman" w:cs="Times New Roman"/>
              </w:rPr>
            </w:pPr>
          </w:p>
        </w:tc>
        <w:tc>
          <w:tcPr>
            <w:tcW w:w="5694" w:type="dxa"/>
            <w:vAlign w:val="center"/>
          </w:tcPr>
          <w:p w14:paraId="2D745D50" w14:textId="35AD61B3" w:rsidR="00FF3EF6" w:rsidRPr="00CF3648" w:rsidRDefault="00FF3EF6" w:rsidP="00CF3648">
            <w:pPr>
              <w:spacing w:after="0"/>
              <w:rPr>
                <w:rFonts w:ascii="Times New Roman" w:eastAsia="Times New Roman" w:hAnsi="Times New Roman" w:cs="Times New Roman"/>
              </w:rPr>
            </w:pPr>
            <w:r w:rsidRPr="00CF3648">
              <w:rPr>
                <w:rFonts w:ascii="Times New Roman" w:eastAsia="Times New Roman" w:hAnsi="Times New Roman" w:cs="Times New Roman"/>
              </w:rPr>
              <w:t xml:space="preserve">Культура питания. Этикет.  </w:t>
            </w:r>
            <w:r w:rsidRPr="00CF3648">
              <w:rPr>
                <w:rFonts w:ascii="Times New Roman" w:eastAsia="Times New Roman" w:hAnsi="Times New Roman" w:cs="Times New Roman"/>
                <w:b/>
              </w:rPr>
              <w:t>Пр.</w:t>
            </w:r>
            <w:r w:rsidR="00AB5BC9">
              <w:rPr>
                <w:rFonts w:ascii="Times New Roman" w:eastAsia="Times New Roman" w:hAnsi="Times New Roman" w:cs="Times New Roman"/>
                <w:b/>
              </w:rPr>
              <w:t xml:space="preserve"> </w:t>
            </w:r>
            <w:r w:rsidRPr="00CF3648">
              <w:rPr>
                <w:rFonts w:ascii="Times New Roman" w:eastAsia="Times New Roman" w:hAnsi="Times New Roman" w:cs="Times New Roman"/>
              </w:rPr>
              <w:t>Знакомство с</w:t>
            </w:r>
            <w:r w:rsidR="007557B8" w:rsidRPr="00CF3648">
              <w:rPr>
                <w:rFonts w:ascii="Times New Roman" w:eastAsia="Times New Roman" w:hAnsi="Times New Roman" w:cs="Times New Roman"/>
              </w:rPr>
              <w:t xml:space="preserve">о </w:t>
            </w:r>
            <w:r w:rsidR="00AB5BC9" w:rsidRPr="00CF3648">
              <w:rPr>
                <w:rFonts w:ascii="Times New Roman" w:eastAsia="Times New Roman" w:hAnsi="Times New Roman" w:cs="Times New Roman"/>
              </w:rPr>
              <w:t>столовыми приборами</w:t>
            </w:r>
          </w:p>
        </w:tc>
        <w:tc>
          <w:tcPr>
            <w:tcW w:w="850" w:type="dxa"/>
          </w:tcPr>
          <w:p w14:paraId="642C87EC" w14:textId="77777777" w:rsidR="00FF3EF6" w:rsidRPr="00CF3648" w:rsidRDefault="00FF3EF6"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1B675BFA" w14:textId="77777777" w:rsidR="00FF3EF6" w:rsidRPr="00CF3648" w:rsidRDefault="00FF3EF6" w:rsidP="00CF3648">
            <w:pPr>
              <w:spacing w:after="0"/>
              <w:jc w:val="center"/>
              <w:rPr>
                <w:rFonts w:ascii="Times New Roman" w:eastAsia="Times New Roman" w:hAnsi="Times New Roman" w:cs="Times New Roman"/>
              </w:rPr>
            </w:pPr>
          </w:p>
        </w:tc>
        <w:tc>
          <w:tcPr>
            <w:tcW w:w="1294" w:type="dxa"/>
          </w:tcPr>
          <w:p w14:paraId="6740473B" w14:textId="77777777" w:rsidR="00FF3EF6" w:rsidRPr="00CF3648" w:rsidRDefault="007557B8" w:rsidP="00CF3648">
            <w:pPr>
              <w:spacing w:after="0"/>
              <w:jc w:val="center"/>
              <w:rPr>
                <w:rFonts w:ascii="Times New Roman" w:eastAsia="Times New Roman" w:hAnsi="Times New Roman" w:cs="Times New Roman"/>
              </w:rPr>
            </w:pPr>
            <w:proofErr w:type="spellStart"/>
            <w:r w:rsidRPr="00CF3648">
              <w:rPr>
                <w:rFonts w:ascii="Times New Roman" w:eastAsia="Times New Roman" w:hAnsi="Times New Roman" w:cs="Times New Roman"/>
              </w:rPr>
              <w:t>Практ</w:t>
            </w:r>
            <w:proofErr w:type="spellEnd"/>
            <w:r w:rsidRPr="00CF3648">
              <w:rPr>
                <w:rFonts w:ascii="Times New Roman" w:eastAsia="Times New Roman" w:hAnsi="Times New Roman" w:cs="Times New Roman"/>
              </w:rPr>
              <w:t>. задания</w:t>
            </w:r>
          </w:p>
        </w:tc>
      </w:tr>
      <w:tr w:rsidR="00FF3EF6" w:rsidRPr="00B4347C" w14:paraId="64245BEA" w14:textId="77777777" w:rsidTr="00957718">
        <w:trPr>
          <w:jc w:val="center"/>
        </w:trPr>
        <w:tc>
          <w:tcPr>
            <w:tcW w:w="753" w:type="dxa"/>
            <w:vAlign w:val="center"/>
          </w:tcPr>
          <w:p w14:paraId="2C6B9536" w14:textId="77777777" w:rsidR="00FF3EF6" w:rsidRPr="00CF3648" w:rsidRDefault="00FF3EF6"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7</w:t>
            </w:r>
          </w:p>
        </w:tc>
        <w:tc>
          <w:tcPr>
            <w:tcW w:w="761" w:type="dxa"/>
          </w:tcPr>
          <w:p w14:paraId="3647FFCD" w14:textId="77777777" w:rsidR="00FF3EF6" w:rsidRPr="00CF3648" w:rsidRDefault="00FF3EF6" w:rsidP="00CF3648">
            <w:pPr>
              <w:spacing w:after="0"/>
              <w:rPr>
                <w:rFonts w:ascii="Times New Roman" w:eastAsia="Times New Roman" w:hAnsi="Times New Roman" w:cs="Times New Roman"/>
              </w:rPr>
            </w:pPr>
          </w:p>
        </w:tc>
        <w:tc>
          <w:tcPr>
            <w:tcW w:w="5694" w:type="dxa"/>
            <w:vAlign w:val="center"/>
          </w:tcPr>
          <w:p w14:paraId="032D2462" w14:textId="6236ABCD" w:rsidR="00FF3EF6" w:rsidRPr="00CF3648" w:rsidRDefault="0052208E" w:rsidP="00CF3648">
            <w:pPr>
              <w:spacing w:after="0"/>
              <w:rPr>
                <w:rFonts w:ascii="Times New Roman" w:eastAsia="Times New Roman" w:hAnsi="Times New Roman" w:cs="Times New Roman"/>
              </w:rPr>
            </w:pPr>
            <w:r w:rsidRPr="00CF3648">
              <w:rPr>
                <w:rFonts w:ascii="Times New Roman" w:eastAsia="Times New Roman" w:hAnsi="Times New Roman" w:cs="Times New Roman"/>
              </w:rPr>
              <w:t xml:space="preserve">Знания об основных витаминах.  </w:t>
            </w:r>
            <w:r w:rsidR="00FF3EF6" w:rsidRPr="00CF3648">
              <w:rPr>
                <w:rFonts w:ascii="Times New Roman" w:eastAsia="Times New Roman" w:hAnsi="Times New Roman" w:cs="Times New Roman"/>
                <w:b/>
              </w:rPr>
              <w:t>Пр.</w:t>
            </w:r>
            <w:r w:rsidR="00AB5BC9">
              <w:rPr>
                <w:rFonts w:ascii="Times New Roman" w:eastAsia="Times New Roman" w:hAnsi="Times New Roman" w:cs="Times New Roman"/>
                <w:b/>
              </w:rPr>
              <w:t xml:space="preserve"> </w:t>
            </w:r>
            <w:r w:rsidR="00794550" w:rsidRPr="00CF3648">
              <w:rPr>
                <w:rFonts w:ascii="Times New Roman" w:eastAsia="Times New Roman" w:hAnsi="Times New Roman" w:cs="Times New Roman"/>
              </w:rPr>
              <w:t>Спектакль</w:t>
            </w:r>
            <w:r w:rsidR="00AB5BC9">
              <w:rPr>
                <w:rFonts w:ascii="Times New Roman" w:eastAsia="Times New Roman" w:hAnsi="Times New Roman" w:cs="Times New Roman"/>
              </w:rPr>
              <w:t xml:space="preserve"> </w:t>
            </w:r>
            <w:r w:rsidR="001421B8" w:rsidRPr="00CF3648">
              <w:rPr>
                <w:rFonts w:ascii="Times New Roman" w:eastAsia="Times New Roman" w:hAnsi="Times New Roman" w:cs="Times New Roman"/>
              </w:rPr>
              <w:t>«</w:t>
            </w:r>
            <w:r w:rsidR="00794550" w:rsidRPr="00CF3648">
              <w:rPr>
                <w:rFonts w:ascii="Times New Roman" w:eastAsia="Times New Roman" w:hAnsi="Times New Roman" w:cs="Times New Roman"/>
              </w:rPr>
              <w:t>Я выбираю кашу</w:t>
            </w:r>
            <w:r w:rsidR="001421B8" w:rsidRPr="00CF3648">
              <w:rPr>
                <w:rFonts w:ascii="Times New Roman" w:eastAsia="Times New Roman" w:hAnsi="Times New Roman" w:cs="Times New Roman"/>
              </w:rPr>
              <w:t>»</w:t>
            </w:r>
            <w:r w:rsidR="00794550" w:rsidRPr="00CF3648">
              <w:rPr>
                <w:rFonts w:ascii="Times New Roman" w:eastAsia="Times New Roman" w:hAnsi="Times New Roman" w:cs="Times New Roman"/>
              </w:rPr>
              <w:t xml:space="preserve">. </w:t>
            </w:r>
          </w:p>
        </w:tc>
        <w:tc>
          <w:tcPr>
            <w:tcW w:w="850" w:type="dxa"/>
          </w:tcPr>
          <w:p w14:paraId="75D96CF6" w14:textId="77777777" w:rsidR="00FF3EF6" w:rsidRPr="00CF3648" w:rsidRDefault="00FF3EF6"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3135FD66" w14:textId="77777777" w:rsidR="00FF3EF6" w:rsidRPr="00CF3648" w:rsidRDefault="00FF3EF6" w:rsidP="00CF3648">
            <w:pPr>
              <w:spacing w:after="0"/>
              <w:jc w:val="center"/>
              <w:rPr>
                <w:rFonts w:ascii="Times New Roman" w:eastAsia="Times New Roman" w:hAnsi="Times New Roman" w:cs="Times New Roman"/>
              </w:rPr>
            </w:pPr>
          </w:p>
        </w:tc>
        <w:tc>
          <w:tcPr>
            <w:tcW w:w="1294" w:type="dxa"/>
          </w:tcPr>
          <w:p w14:paraId="7F470F56" w14:textId="77777777" w:rsidR="00FF3EF6" w:rsidRPr="00CF3648" w:rsidRDefault="007557B8"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Спектакль</w:t>
            </w:r>
          </w:p>
        </w:tc>
      </w:tr>
      <w:tr w:rsidR="00FF3EF6" w:rsidRPr="00B4347C" w14:paraId="2D5D1259" w14:textId="77777777" w:rsidTr="00957718">
        <w:trPr>
          <w:jc w:val="center"/>
        </w:trPr>
        <w:tc>
          <w:tcPr>
            <w:tcW w:w="753" w:type="dxa"/>
            <w:vAlign w:val="center"/>
          </w:tcPr>
          <w:p w14:paraId="61E6FBA5" w14:textId="77777777" w:rsidR="00FF3EF6" w:rsidRPr="00CF3648" w:rsidRDefault="00FF3EF6"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8</w:t>
            </w:r>
          </w:p>
        </w:tc>
        <w:tc>
          <w:tcPr>
            <w:tcW w:w="761" w:type="dxa"/>
          </w:tcPr>
          <w:p w14:paraId="7550C866" w14:textId="77777777" w:rsidR="00FF3EF6" w:rsidRPr="00CF3648" w:rsidRDefault="00FF3EF6" w:rsidP="00CF3648">
            <w:pPr>
              <w:spacing w:after="0"/>
              <w:rPr>
                <w:rFonts w:ascii="Times New Roman" w:eastAsia="Times New Roman" w:hAnsi="Times New Roman" w:cs="Times New Roman"/>
              </w:rPr>
            </w:pPr>
          </w:p>
        </w:tc>
        <w:tc>
          <w:tcPr>
            <w:tcW w:w="5694" w:type="dxa"/>
            <w:vAlign w:val="center"/>
          </w:tcPr>
          <w:p w14:paraId="3724DAA1" w14:textId="12CDF2CE" w:rsidR="00FF3EF6" w:rsidRPr="00CF3648" w:rsidRDefault="00861072" w:rsidP="00CF3648">
            <w:pPr>
              <w:spacing w:after="0"/>
              <w:rPr>
                <w:rFonts w:ascii="Times New Roman" w:hAnsi="Times New Roman" w:cs="Times New Roman"/>
              </w:rPr>
            </w:pPr>
            <w:r w:rsidRPr="00CF3648">
              <w:rPr>
                <w:rFonts w:ascii="Times New Roman" w:eastAsia="Times New Roman" w:hAnsi="Times New Roman" w:cs="Times New Roman"/>
              </w:rPr>
              <w:t xml:space="preserve">Светофор здорового питания. </w:t>
            </w:r>
            <w:r w:rsidR="00FF3EF6" w:rsidRPr="00CF3648">
              <w:rPr>
                <w:rFonts w:ascii="Times New Roman" w:hAnsi="Times New Roman" w:cs="Times New Roman"/>
                <w:b/>
              </w:rPr>
              <w:t xml:space="preserve">Пр. </w:t>
            </w:r>
            <w:r w:rsidR="0052208E" w:rsidRPr="00CF3648">
              <w:rPr>
                <w:rFonts w:ascii="Times New Roman" w:hAnsi="Times New Roman" w:cs="Times New Roman"/>
              </w:rPr>
              <w:t>Конкурс «вкусных полезностей».</w:t>
            </w:r>
            <w:r w:rsidRPr="00CF3648">
              <w:rPr>
                <w:rFonts w:ascii="Times New Roman" w:eastAsia="Times New Roman" w:hAnsi="Times New Roman" w:cs="Times New Roman"/>
              </w:rPr>
              <w:t xml:space="preserve"> Составление меню завтрака. </w:t>
            </w:r>
            <w:r w:rsidRPr="00CF3648">
              <w:rPr>
                <w:rFonts w:ascii="Times New Roman" w:hAnsi="Times New Roman" w:cs="Times New Roman"/>
              </w:rPr>
              <w:t xml:space="preserve">Ролевая игра «Светофор».  </w:t>
            </w:r>
          </w:p>
        </w:tc>
        <w:tc>
          <w:tcPr>
            <w:tcW w:w="850" w:type="dxa"/>
          </w:tcPr>
          <w:p w14:paraId="1BE429C8" w14:textId="77777777" w:rsidR="00FF3EF6" w:rsidRPr="00CF3648" w:rsidRDefault="00FF3EF6"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1B23A896" w14:textId="77777777" w:rsidR="00FF3EF6" w:rsidRPr="00CF3648" w:rsidRDefault="00FF3EF6" w:rsidP="00CF3648">
            <w:pPr>
              <w:spacing w:after="0"/>
              <w:jc w:val="center"/>
              <w:rPr>
                <w:rFonts w:ascii="Times New Roman" w:eastAsia="Times New Roman" w:hAnsi="Times New Roman" w:cs="Times New Roman"/>
              </w:rPr>
            </w:pPr>
          </w:p>
        </w:tc>
        <w:tc>
          <w:tcPr>
            <w:tcW w:w="1294" w:type="dxa"/>
          </w:tcPr>
          <w:p w14:paraId="42074E8B" w14:textId="693BD4FA" w:rsidR="00FF3EF6" w:rsidRPr="00CF3648" w:rsidRDefault="007557B8"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Конкурс</w:t>
            </w:r>
            <w:r w:rsidR="00861072" w:rsidRPr="00CF3648">
              <w:rPr>
                <w:rFonts w:ascii="Times New Roman" w:eastAsia="Times New Roman" w:hAnsi="Times New Roman" w:cs="Times New Roman"/>
              </w:rPr>
              <w:t xml:space="preserve"> Игра</w:t>
            </w:r>
          </w:p>
        </w:tc>
      </w:tr>
      <w:tr w:rsidR="00FF3EF6" w:rsidRPr="00B4347C" w14:paraId="52E52B9B" w14:textId="77777777" w:rsidTr="00957718">
        <w:trPr>
          <w:jc w:val="center"/>
        </w:trPr>
        <w:tc>
          <w:tcPr>
            <w:tcW w:w="753" w:type="dxa"/>
            <w:vAlign w:val="center"/>
          </w:tcPr>
          <w:p w14:paraId="28F4EAB5" w14:textId="79A064DF" w:rsidR="00FF3EF6" w:rsidRPr="00CF3648" w:rsidRDefault="00FF3EF6" w:rsidP="00CF3648">
            <w:pPr>
              <w:spacing w:after="0"/>
              <w:jc w:val="center"/>
              <w:rPr>
                <w:rFonts w:ascii="Times New Roman" w:eastAsia="Times New Roman" w:hAnsi="Times New Roman" w:cs="Times New Roman"/>
              </w:rPr>
            </w:pPr>
          </w:p>
        </w:tc>
        <w:tc>
          <w:tcPr>
            <w:tcW w:w="761" w:type="dxa"/>
          </w:tcPr>
          <w:p w14:paraId="56DCDF92" w14:textId="77777777" w:rsidR="00FF3EF6" w:rsidRPr="00CF3648" w:rsidRDefault="00FF3EF6" w:rsidP="00CF3648">
            <w:pPr>
              <w:spacing w:after="0"/>
              <w:rPr>
                <w:rFonts w:ascii="Times New Roman" w:eastAsia="Times New Roman" w:hAnsi="Times New Roman" w:cs="Times New Roman"/>
                <w:b/>
              </w:rPr>
            </w:pPr>
          </w:p>
        </w:tc>
        <w:tc>
          <w:tcPr>
            <w:tcW w:w="5694" w:type="dxa"/>
            <w:vAlign w:val="center"/>
          </w:tcPr>
          <w:p w14:paraId="7279B841" w14:textId="77777777" w:rsidR="00FF3EF6" w:rsidRPr="00CF3648" w:rsidRDefault="00FF3EF6" w:rsidP="00CF3648">
            <w:pPr>
              <w:spacing w:after="0"/>
              <w:jc w:val="center"/>
              <w:rPr>
                <w:rFonts w:ascii="Times New Roman" w:eastAsia="Times New Roman" w:hAnsi="Times New Roman" w:cs="Times New Roman"/>
                <w:b/>
              </w:rPr>
            </w:pPr>
            <w:r w:rsidRPr="00CF3648">
              <w:rPr>
                <w:rFonts w:ascii="Times New Roman" w:eastAsia="Times New Roman" w:hAnsi="Times New Roman" w:cs="Times New Roman"/>
                <w:b/>
              </w:rPr>
              <w:t>4. Мое здоровье в моих руках</w:t>
            </w:r>
          </w:p>
        </w:tc>
        <w:tc>
          <w:tcPr>
            <w:tcW w:w="850" w:type="dxa"/>
          </w:tcPr>
          <w:p w14:paraId="429E9C1C" w14:textId="7F6A4258" w:rsidR="00FF3EF6" w:rsidRPr="00CF3648" w:rsidRDefault="00FF3EF6" w:rsidP="00CF3648">
            <w:pPr>
              <w:spacing w:after="0"/>
              <w:jc w:val="center"/>
              <w:rPr>
                <w:rFonts w:ascii="Times New Roman" w:eastAsia="Times New Roman" w:hAnsi="Times New Roman" w:cs="Times New Roman"/>
                <w:b/>
              </w:rPr>
            </w:pPr>
            <w:r w:rsidRPr="00CF3648">
              <w:rPr>
                <w:rFonts w:ascii="Times New Roman" w:eastAsia="Times New Roman" w:hAnsi="Times New Roman" w:cs="Times New Roman"/>
                <w:b/>
              </w:rPr>
              <w:t>1</w:t>
            </w:r>
            <w:r w:rsidR="004A0BE6">
              <w:rPr>
                <w:rFonts w:ascii="Times New Roman" w:eastAsia="Times New Roman" w:hAnsi="Times New Roman" w:cs="Times New Roman"/>
                <w:b/>
              </w:rPr>
              <w:t>4</w:t>
            </w:r>
          </w:p>
        </w:tc>
        <w:tc>
          <w:tcPr>
            <w:tcW w:w="851" w:type="dxa"/>
          </w:tcPr>
          <w:p w14:paraId="59D7B9CF" w14:textId="77777777" w:rsidR="00FF3EF6" w:rsidRPr="00CF3648" w:rsidRDefault="00FF3EF6" w:rsidP="00CF3648">
            <w:pPr>
              <w:spacing w:after="0"/>
              <w:jc w:val="center"/>
              <w:rPr>
                <w:rFonts w:ascii="Times New Roman" w:eastAsia="Times New Roman" w:hAnsi="Times New Roman" w:cs="Times New Roman"/>
                <w:b/>
              </w:rPr>
            </w:pPr>
          </w:p>
        </w:tc>
        <w:tc>
          <w:tcPr>
            <w:tcW w:w="1294" w:type="dxa"/>
          </w:tcPr>
          <w:p w14:paraId="440019A8" w14:textId="77777777" w:rsidR="00FF3EF6" w:rsidRPr="00CF3648" w:rsidRDefault="00FF3EF6" w:rsidP="00CF3648">
            <w:pPr>
              <w:spacing w:after="0"/>
              <w:jc w:val="center"/>
              <w:rPr>
                <w:rFonts w:ascii="Times New Roman" w:eastAsia="Times New Roman" w:hAnsi="Times New Roman" w:cs="Times New Roman"/>
              </w:rPr>
            </w:pPr>
          </w:p>
        </w:tc>
      </w:tr>
      <w:tr w:rsidR="00FF3EF6" w:rsidRPr="00B4347C" w14:paraId="13B1218E" w14:textId="77777777" w:rsidTr="00957718">
        <w:trPr>
          <w:jc w:val="center"/>
        </w:trPr>
        <w:tc>
          <w:tcPr>
            <w:tcW w:w="753" w:type="dxa"/>
            <w:vAlign w:val="center"/>
          </w:tcPr>
          <w:p w14:paraId="3CC6B087" w14:textId="194AB57A" w:rsidR="00FF3EF6" w:rsidRPr="00CF3648" w:rsidRDefault="00861072"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9</w:t>
            </w:r>
          </w:p>
        </w:tc>
        <w:tc>
          <w:tcPr>
            <w:tcW w:w="761" w:type="dxa"/>
          </w:tcPr>
          <w:p w14:paraId="2D6EEF01" w14:textId="77777777" w:rsidR="00FF3EF6" w:rsidRPr="00CF3648" w:rsidRDefault="00FF3EF6" w:rsidP="00CF3648">
            <w:pPr>
              <w:spacing w:after="0"/>
              <w:rPr>
                <w:rFonts w:ascii="Times New Roman" w:eastAsia="Times New Roman" w:hAnsi="Times New Roman" w:cs="Times New Roman"/>
              </w:rPr>
            </w:pPr>
          </w:p>
        </w:tc>
        <w:tc>
          <w:tcPr>
            <w:tcW w:w="5694" w:type="dxa"/>
            <w:vAlign w:val="center"/>
          </w:tcPr>
          <w:p w14:paraId="13D3C98A" w14:textId="77777777" w:rsidR="00FF3EF6" w:rsidRPr="00CF3648" w:rsidRDefault="00FF3EF6" w:rsidP="00CF3648">
            <w:pPr>
              <w:spacing w:after="0"/>
              <w:rPr>
                <w:rFonts w:ascii="Times New Roman" w:eastAsia="Times New Roman" w:hAnsi="Times New Roman" w:cs="Times New Roman"/>
              </w:rPr>
            </w:pPr>
            <w:r w:rsidRPr="00CF3648">
              <w:rPr>
                <w:rFonts w:ascii="Times New Roman" w:eastAsia="Times New Roman" w:hAnsi="Times New Roman" w:cs="Times New Roman"/>
              </w:rPr>
              <w:t xml:space="preserve">Сон и его значение для здоровья человека. </w:t>
            </w:r>
            <w:r w:rsidRPr="00CF3648">
              <w:rPr>
                <w:rFonts w:ascii="Times New Roman" w:eastAsia="Times New Roman" w:hAnsi="Times New Roman" w:cs="Times New Roman"/>
                <w:b/>
              </w:rPr>
              <w:t>Пр.</w:t>
            </w:r>
            <w:r w:rsidRPr="00CF3648">
              <w:rPr>
                <w:rFonts w:ascii="Times New Roman" w:eastAsia="Times New Roman" w:hAnsi="Times New Roman" w:cs="Times New Roman"/>
              </w:rPr>
              <w:t xml:space="preserve"> Конкурс рисунков</w:t>
            </w:r>
          </w:p>
        </w:tc>
        <w:tc>
          <w:tcPr>
            <w:tcW w:w="850" w:type="dxa"/>
          </w:tcPr>
          <w:p w14:paraId="3EE7743F" w14:textId="77777777" w:rsidR="00FF3EF6" w:rsidRPr="00CF3648" w:rsidRDefault="00FF3EF6"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506368CE" w14:textId="77777777" w:rsidR="00FF3EF6" w:rsidRPr="00CF3648" w:rsidRDefault="00FF3EF6" w:rsidP="00CF3648">
            <w:pPr>
              <w:spacing w:after="0"/>
              <w:jc w:val="center"/>
              <w:rPr>
                <w:rFonts w:ascii="Times New Roman" w:eastAsia="Times New Roman" w:hAnsi="Times New Roman" w:cs="Times New Roman"/>
              </w:rPr>
            </w:pPr>
          </w:p>
        </w:tc>
        <w:tc>
          <w:tcPr>
            <w:tcW w:w="1294" w:type="dxa"/>
          </w:tcPr>
          <w:p w14:paraId="10B89176" w14:textId="77777777" w:rsidR="00FF3EF6" w:rsidRPr="00CF3648" w:rsidRDefault="007557B8"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Конкурс</w:t>
            </w:r>
          </w:p>
        </w:tc>
      </w:tr>
      <w:tr w:rsidR="00FF3EF6" w:rsidRPr="00B4347C" w14:paraId="7BA08FB7" w14:textId="77777777" w:rsidTr="00957718">
        <w:trPr>
          <w:jc w:val="center"/>
        </w:trPr>
        <w:tc>
          <w:tcPr>
            <w:tcW w:w="753" w:type="dxa"/>
            <w:vAlign w:val="center"/>
          </w:tcPr>
          <w:p w14:paraId="0D60F538" w14:textId="30453D06" w:rsidR="00FF3EF6" w:rsidRPr="00CF3648" w:rsidRDefault="00861072"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10</w:t>
            </w:r>
          </w:p>
        </w:tc>
        <w:tc>
          <w:tcPr>
            <w:tcW w:w="761" w:type="dxa"/>
          </w:tcPr>
          <w:p w14:paraId="5BAC1466" w14:textId="77777777" w:rsidR="00FF3EF6" w:rsidRPr="00CF3648" w:rsidRDefault="00FF3EF6" w:rsidP="00CF3648">
            <w:pPr>
              <w:spacing w:after="0"/>
              <w:rPr>
                <w:rFonts w:ascii="Times New Roman" w:eastAsia="Times New Roman" w:hAnsi="Times New Roman" w:cs="Times New Roman"/>
              </w:rPr>
            </w:pPr>
          </w:p>
        </w:tc>
        <w:tc>
          <w:tcPr>
            <w:tcW w:w="5694" w:type="dxa"/>
            <w:vAlign w:val="center"/>
          </w:tcPr>
          <w:p w14:paraId="73976997" w14:textId="77777777" w:rsidR="00FF3EF6" w:rsidRPr="00CF3648" w:rsidRDefault="00FF3EF6" w:rsidP="00CF3648">
            <w:pPr>
              <w:spacing w:after="0"/>
              <w:rPr>
                <w:rFonts w:ascii="Times New Roman" w:eastAsia="Times New Roman" w:hAnsi="Times New Roman" w:cs="Times New Roman"/>
              </w:rPr>
            </w:pPr>
            <w:r w:rsidRPr="00CF3648">
              <w:rPr>
                <w:rFonts w:ascii="Times New Roman" w:eastAsia="Times New Roman" w:hAnsi="Times New Roman" w:cs="Times New Roman"/>
              </w:rPr>
              <w:t xml:space="preserve">Закаливание в домашних условиях. </w:t>
            </w:r>
            <w:r w:rsidRPr="00CF3648">
              <w:rPr>
                <w:rFonts w:ascii="Times New Roman" w:eastAsia="Times New Roman" w:hAnsi="Times New Roman" w:cs="Times New Roman"/>
                <w:b/>
              </w:rPr>
              <w:t xml:space="preserve">Пр. </w:t>
            </w:r>
            <w:r w:rsidRPr="00CF3648">
              <w:rPr>
                <w:rFonts w:ascii="Times New Roman" w:eastAsia="Times New Roman" w:hAnsi="Times New Roman" w:cs="Times New Roman"/>
              </w:rPr>
              <w:t>Игры.</w:t>
            </w:r>
          </w:p>
        </w:tc>
        <w:tc>
          <w:tcPr>
            <w:tcW w:w="850" w:type="dxa"/>
          </w:tcPr>
          <w:p w14:paraId="12BAAC36" w14:textId="77777777" w:rsidR="00FF3EF6" w:rsidRPr="00CF3648" w:rsidRDefault="00FF3EF6"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1E6D4BE4" w14:textId="77777777" w:rsidR="00FF3EF6" w:rsidRPr="00CF3648" w:rsidRDefault="00FF3EF6" w:rsidP="00CF3648">
            <w:pPr>
              <w:spacing w:after="0"/>
              <w:jc w:val="center"/>
              <w:rPr>
                <w:rFonts w:ascii="Times New Roman" w:eastAsia="Times New Roman" w:hAnsi="Times New Roman" w:cs="Times New Roman"/>
              </w:rPr>
            </w:pPr>
          </w:p>
        </w:tc>
        <w:tc>
          <w:tcPr>
            <w:tcW w:w="1294" w:type="dxa"/>
          </w:tcPr>
          <w:p w14:paraId="62052D1D" w14:textId="77777777" w:rsidR="00FF3EF6" w:rsidRPr="00CF3648" w:rsidRDefault="007557B8"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Игра</w:t>
            </w:r>
          </w:p>
        </w:tc>
      </w:tr>
      <w:tr w:rsidR="00FF3EF6" w:rsidRPr="00B4347C" w14:paraId="3D077C39" w14:textId="77777777" w:rsidTr="003361A9">
        <w:trPr>
          <w:trHeight w:val="323"/>
          <w:jc w:val="center"/>
        </w:trPr>
        <w:tc>
          <w:tcPr>
            <w:tcW w:w="753" w:type="dxa"/>
            <w:vAlign w:val="center"/>
          </w:tcPr>
          <w:p w14:paraId="59B66C0B" w14:textId="6CAEDA82" w:rsidR="00FF3EF6" w:rsidRPr="00CF3648" w:rsidRDefault="00861072"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11</w:t>
            </w:r>
          </w:p>
        </w:tc>
        <w:tc>
          <w:tcPr>
            <w:tcW w:w="761" w:type="dxa"/>
          </w:tcPr>
          <w:p w14:paraId="465BD8E8" w14:textId="77777777" w:rsidR="00FF3EF6" w:rsidRPr="00CF3648" w:rsidRDefault="00FF3EF6" w:rsidP="00CF3648">
            <w:pPr>
              <w:spacing w:after="0"/>
              <w:rPr>
                <w:rFonts w:ascii="Times New Roman" w:eastAsia="Times New Roman" w:hAnsi="Times New Roman" w:cs="Times New Roman"/>
                <w:b/>
              </w:rPr>
            </w:pPr>
          </w:p>
        </w:tc>
        <w:tc>
          <w:tcPr>
            <w:tcW w:w="5694" w:type="dxa"/>
            <w:vAlign w:val="center"/>
          </w:tcPr>
          <w:p w14:paraId="4C9D203C" w14:textId="77777777" w:rsidR="003361A9" w:rsidRPr="00CF3648" w:rsidRDefault="003361A9" w:rsidP="00CF3648">
            <w:pPr>
              <w:spacing w:after="0"/>
              <w:rPr>
                <w:rFonts w:ascii="Times New Roman" w:eastAsia="Times New Roman" w:hAnsi="Times New Roman" w:cs="Times New Roman"/>
                <w:b/>
              </w:rPr>
            </w:pPr>
            <w:r w:rsidRPr="00CF3648">
              <w:rPr>
                <w:rFonts w:ascii="Times New Roman" w:hAnsi="Times New Roman" w:cs="Times New Roman"/>
              </w:rPr>
              <w:t>Влияние окружающей среды на здоровье человека.</w:t>
            </w:r>
          </w:p>
          <w:p w14:paraId="42EA837A" w14:textId="77777777" w:rsidR="00FF3EF6" w:rsidRPr="00CF3648" w:rsidRDefault="00FF3EF6" w:rsidP="00CF3648">
            <w:pPr>
              <w:spacing w:after="0"/>
              <w:rPr>
                <w:rFonts w:ascii="Times New Roman" w:eastAsia="Times New Roman" w:hAnsi="Times New Roman" w:cs="Times New Roman"/>
              </w:rPr>
            </w:pPr>
            <w:r w:rsidRPr="00CF3648">
              <w:rPr>
                <w:rFonts w:ascii="Times New Roman" w:eastAsia="Times New Roman" w:hAnsi="Times New Roman" w:cs="Times New Roman"/>
                <w:b/>
              </w:rPr>
              <w:t>Пр</w:t>
            </w:r>
            <w:r w:rsidRPr="00CF3648">
              <w:rPr>
                <w:rFonts w:ascii="Times New Roman" w:eastAsia="Times New Roman" w:hAnsi="Times New Roman" w:cs="Times New Roman"/>
              </w:rPr>
              <w:t xml:space="preserve">. </w:t>
            </w:r>
            <w:r w:rsidR="00E17806" w:rsidRPr="00CF3648">
              <w:rPr>
                <w:rFonts w:ascii="Times New Roman" w:eastAsia="Times New Roman" w:hAnsi="Times New Roman" w:cs="Times New Roman"/>
              </w:rPr>
              <w:t>Игры в парке.</w:t>
            </w:r>
          </w:p>
        </w:tc>
        <w:tc>
          <w:tcPr>
            <w:tcW w:w="850" w:type="dxa"/>
          </w:tcPr>
          <w:p w14:paraId="39C2A574" w14:textId="77777777" w:rsidR="00FF3EF6" w:rsidRPr="00CF3648" w:rsidRDefault="00FF3EF6"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7B522D93" w14:textId="77777777" w:rsidR="00FF3EF6" w:rsidRPr="00CF3648" w:rsidRDefault="00FF3EF6" w:rsidP="00CF3648">
            <w:pPr>
              <w:spacing w:after="0"/>
              <w:jc w:val="center"/>
              <w:rPr>
                <w:rFonts w:ascii="Times New Roman" w:eastAsia="Times New Roman" w:hAnsi="Times New Roman" w:cs="Times New Roman"/>
              </w:rPr>
            </w:pPr>
          </w:p>
        </w:tc>
        <w:tc>
          <w:tcPr>
            <w:tcW w:w="1294" w:type="dxa"/>
          </w:tcPr>
          <w:p w14:paraId="1AAB69D3" w14:textId="77777777" w:rsidR="00FF3EF6" w:rsidRPr="00CF3648" w:rsidRDefault="007557B8"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Игра</w:t>
            </w:r>
          </w:p>
        </w:tc>
      </w:tr>
      <w:tr w:rsidR="00FF3EF6" w:rsidRPr="00B4347C" w14:paraId="7C5788F9" w14:textId="77777777" w:rsidTr="003361A9">
        <w:trPr>
          <w:trHeight w:val="405"/>
          <w:jc w:val="center"/>
        </w:trPr>
        <w:tc>
          <w:tcPr>
            <w:tcW w:w="753" w:type="dxa"/>
            <w:vAlign w:val="center"/>
          </w:tcPr>
          <w:p w14:paraId="01B8A261" w14:textId="52AA1C21" w:rsidR="00FF3EF6" w:rsidRPr="00CF3648" w:rsidRDefault="00861072"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12</w:t>
            </w:r>
          </w:p>
        </w:tc>
        <w:tc>
          <w:tcPr>
            <w:tcW w:w="761" w:type="dxa"/>
          </w:tcPr>
          <w:p w14:paraId="233A1345" w14:textId="77777777" w:rsidR="00FF3EF6" w:rsidRPr="00CF3648" w:rsidRDefault="00FF3EF6" w:rsidP="00CF3648">
            <w:pPr>
              <w:spacing w:after="0"/>
              <w:rPr>
                <w:rFonts w:ascii="Times New Roman" w:eastAsia="Times New Roman" w:hAnsi="Times New Roman" w:cs="Times New Roman"/>
              </w:rPr>
            </w:pPr>
          </w:p>
        </w:tc>
        <w:tc>
          <w:tcPr>
            <w:tcW w:w="5694" w:type="dxa"/>
            <w:vAlign w:val="center"/>
          </w:tcPr>
          <w:p w14:paraId="0602021C" w14:textId="7A7C9DE3" w:rsidR="00FF3EF6" w:rsidRPr="00CF3648" w:rsidRDefault="00AB5BC9" w:rsidP="00CF3648">
            <w:pPr>
              <w:spacing w:after="0"/>
              <w:rPr>
                <w:rFonts w:ascii="Times New Roman" w:eastAsia="Times New Roman" w:hAnsi="Times New Roman" w:cs="Times New Roman"/>
              </w:rPr>
            </w:pPr>
            <w:r w:rsidRPr="00CF3648">
              <w:rPr>
                <w:rFonts w:ascii="Times New Roman" w:eastAsia="Times New Roman" w:hAnsi="Times New Roman" w:cs="Times New Roman"/>
              </w:rPr>
              <w:t xml:space="preserve">Иммунитет. </w:t>
            </w:r>
            <w:r w:rsidR="00FF3EF6" w:rsidRPr="00CF3648">
              <w:rPr>
                <w:rFonts w:ascii="Times New Roman" w:eastAsia="Times New Roman" w:hAnsi="Times New Roman" w:cs="Times New Roman"/>
                <w:b/>
              </w:rPr>
              <w:t>Пр</w:t>
            </w:r>
            <w:r w:rsidR="00FF3EF6" w:rsidRPr="00CF3648">
              <w:rPr>
                <w:rFonts w:ascii="Times New Roman" w:eastAsia="Times New Roman" w:hAnsi="Times New Roman" w:cs="Times New Roman"/>
              </w:rPr>
              <w:t xml:space="preserve">. </w:t>
            </w:r>
            <w:r w:rsidRPr="00CF3648">
              <w:rPr>
                <w:rFonts w:ascii="Times New Roman" w:eastAsia="Times New Roman" w:hAnsi="Times New Roman" w:cs="Times New Roman"/>
              </w:rPr>
              <w:t>Составление режима дня школьника.</w:t>
            </w:r>
            <w:r>
              <w:rPr>
                <w:rFonts w:ascii="Times New Roman" w:eastAsia="Times New Roman" w:hAnsi="Times New Roman" w:cs="Times New Roman"/>
              </w:rPr>
              <w:t xml:space="preserve"> </w:t>
            </w:r>
          </w:p>
        </w:tc>
        <w:tc>
          <w:tcPr>
            <w:tcW w:w="850" w:type="dxa"/>
          </w:tcPr>
          <w:p w14:paraId="16178D98" w14:textId="77777777" w:rsidR="00FF3EF6" w:rsidRPr="00CF3648" w:rsidRDefault="00FF3EF6"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209FB425" w14:textId="77777777" w:rsidR="00FF3EF6" w:rsidRPr="00CF3648" w:rsidRDefault="00FF3EF6" w:rsidP="00CF3648">
            <w:pPr>
              <w:spacing w:after="0"/>
              <w:jc w:val="center"/>
              <w:rPr>
                <w:rFonts w:ascii="Times New Roman" w:eastAsia="Times New Roman" w:hAnsi="Times New Roman" w:cs="Times New Roman"/>
              </w:rPr>
            </w:pPr>
          </w:p>
        </w:tc>
        <w:tc>
          <w:tcPr>
            <w:tcW w:w="1294" w:type="dxa"/>
          </w:tcPr>
          <w:p w14:paraId="29CEC490" w14:textId="2A19731C" w:rsidR="00FF3EF6" w:rsidRPr="00CF3648" w:rsidRDefault="004A0BE6" w:rsidP="00CF3648">
            <w:pPr>
              <w:spacing w:after="0"/>
              <w:jc w:val="center"/>
              <w:rPr>
                <w:rFonts w:ascii="Times New Roman" w:eastAsia="Times New Roman" w:hAnsi="Times New Roman" w:cs="Times New Roman"/>
              </w:rPr>
            </w:pPr>
            <w:proofErr w:type="spellStart"/>
            <w:r w:rsidRPr="00CF3648">
              <w:rPr>
                <w:rFonts w:ascii="Times New Roman" w:eastAsia="Times New Roman" w:hAnsi="Times New Roman" w:cs="Times New Roman"/>
              </w:rPr>
              <w:t>Практ</w:t>
            </w:r>
            <w:proofErr w:type="spellEnd"/>
            <w:r w:rsidRPr="00CF3648">
              <w:rPr>
                <w:rFonts w:ascii="Times New Roman" w:eastAsia="Times New Roman" w:hAnsi="Times New Roman" w:cs="Times New Roman"/>
              </w:rPr>
              <w:t>. задания</w:t>
            </w:r>
          </w:p>
        </w:tc>
      </w:tr>
      <w:tr w:rsidR="00FF3EF6" w:rsidRPr="00B4347C" w14:paraId="76E41354" w14:textId="77777777" w:rsidTr="00957718">
        <w:trPr>
          <w:jc w:val="center"/>
        </w:trPr>
        <w:tc>
          <w:tcPr>
            <w:tcW w:w="753" w:type="dxa"/>
            <w:vAlign w:val="center"/>
          </w:tcPr>
          <w:p w14:paraId="452EAF4B" w14:textId="7267A7B4" w:rsidR="00FF3EF6" w:rsidRPr="00CF3648" w:rsidRDefault="00861072"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1</w:t>
            </w:r>
            <w:r>
              <w:rPr>
                <w:rFonts w:ascii="Times New Roman" w:eastAsia="Times New Roman" w:hAnsi="Times New Roman" w:cs="Times New Roman"/>
              </w:rPr>
              <w:t>3</w:t>
            </w:r>
          </w:p>
        </w:tc>
        <w:tc>
          <w:tcPr>
            <w:tcW w:w="761" w:type="dxa"/>
          </w:tcPr>
          <w:p w14:paraId="2B07AD62" w14:textId="77777777" w:rsidR="00FF3EF6" w:rsidRPr="00CF3648" w:rsidRDefault="00FF3EF6" w:rsidP="00CF3648">
            <w:pPr>
              <w:spacing w:after="0"/>
              <w:rPr>
                <w:rFonts w:ascii="Times New Roman" w:eastAsia="Times New Roman" w:hAnsi="Times New Roman" w:cs="Times New Roman"/>
              </w:rPr>
            </w:pPr>
          </w:p>
        </w:tc>
        <w:tc>
          <w:tcPr>
            <w:tcW w:w="5694" w:type="dxa"/>
            <w:vAlign w:val="center"/>
          </w:tcPr>
          <w:p w14:paraId="609359F9" w14:textId="19C1F6BE" w:rsidR="00FF3EF6" w:rsidRPr="00CF3648" w:rsidRDefault="004A0BE6" w:rsidP="00CF3648">
            <w:pPr>
              <w:spacing w:after="0"/>
              <w:rPr>
                <w:rFonts w:ascii="Times New Roman" w:eastAsia="Times New Roman" w:hAnsi="Times New Roman" w:cs="Times New Roman"/>
              </w:rPr>
            </w:pPr>
            <w:r w:rsidRPr="00CF3648">
              <w:rPr>
                <w:rFonts w:ascii="Times New Roman" w:eastAsia="Times New Roman" w:hAnsi="Times New Roman" w:cs="Times New Roman"/>
              </w:rPr>
              <w:t xml:space="preserve">Как сохранять и укреплять здоровье. </w:t>
            </w:r>
            <w:r w:rsidRPr="00CF3648">
              <w:rPr>
                <w:rFonts w:ascii="Times New Roman" w:eastAsia="Times New Roman" w:hAnsi="Times New Roman" w:cs="Times New Roman"/>
                <w:b/>
              </w:rPr>
              <w:t>Пр</w:t>
            </w:r>
            <w:r w:rsidRPr="00CF3648">
              <w:rPr>
                <w:rFonts w:ascii="Times New Roman" w:eastAsia="Times New Roman" w:hAnsi="Times New Roman" w:cs="Times New Roman"/>
              </w:rPr>
              <w:t>. Эстафеты</w:t>
            </w:r>
            <w:r>
              <w:rPr>
                <w:rFonts w:ascii="Times New Roman" w:eastAsia="Times New Roman" w:hAnsi="Times New Roman" w:cs="Times New Roman"/>
              </w:rPr>
              <w:t>.</w:t>
            </w:r>
          </w:p>
        </w:tc>
        <w:tc>
          <w:tcPr>
            <w:tcW w:w="850" w:type="dxa"/>
          </w:tcPr>
          <w:p w14:paraId="0FEF8957" w14:textId="41239271" w:rsidR="00FF3EF6" w:rsidRPr="00CF3648" w:rsidRDefault="004A0BE6" w:rsidP="00CF3648">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Pr>
          <w:p w14:paraId="737486F3" w14:textId="77777777" w:rsidR="00FF3EF6" w:rsidRPr="00CF3648" w:rsidRDefault="00FF3EF6" w:rsidP="00CF3648">
            <w:pPr>
              <w:spacing w:after="0"/>
              <w:jc w:val="center"/>
              <w:rPr>
                <w:rFonts w:ascii="Times New Roman" w:eastAsia="Times New Roman" w:hAnsi="Times New Roman" w:cs="Times New Roman"/>
              </w:rPr>
            </w:pPr>
          </w:p>
        </w:tc>
        <w:tc>
          <w:tcPr>
            <w:tcW w:w="1294" w:type="dxa"/>
          </w:tcPr>
          <w:p w14:paraId="586A08E5" w14:textId="133C362C" w:rsidR="00FF3EF6" w:rsidRPr="00CF3648" w:rsidRDefault="004A0BE6" w:rsidP="00CF3648">
            <w:pPr>
              <w:spacing w:after="0"/>
              <w:jc w:val="center"/>
              <w:rPr>
                <w:rFonts w:ascii="Times New Roman" w:eastAsia="Times New Roman" w:hAnsi="Times New Roman" w:cs="Times New Roman"/>
              </w:rPr>
            </w:pPr>
            <w:r w:rsidRPr="00CF3648">
              <w:rPr>
                <w:rFonts w:ascii="Times New Roman" w:eastAsia="Times New Roman" w:hAnsi="Times New Roman" w:cs="Times New Roman"/>
              </w:rPr>
              <w:t>Эстафеты</w:t>
            </w:r>
          </w:p>
        </w:tc>
      </w:tr>
      <w:tr w:rsidR="004A0BE6" w:rsidRPr="00B4347C" w14:paraId="73D6D875" w14:textId="77777777" w:rsidTr="00957718">
        <w:trPr>
          <w:jc w:val="center"/>
        </w:trPr>
        <w:tc>
          <w:tcPr>
            <w:tcW w:w="753" w:type="dxa"/>
            <w:vAlign w:val="center"/>
          </w:tcPr>
          <w:p w14:paraId="26C66B10" w14:textId="58531F6C" w:rsidR="004A0BE6" w:rsidRPr="00CF3648" w:rsidRDefault="00861072" w:rsidP="004A0BE6">
            <w:pPr>
              <w:spacing w:after="0"/>
              <w:jc w:val="center"/>
              <w:rPr>
                <w:rFonts w:ascii="Times New Roman" w:eastAsia="Times New Roman" w:hAnsi="Times New Roman" w:cs="Times New Roman"/>
              </w:rPr>
            </w:pPr>
            <w:r w:rsidRPr="00CF3648">
              <w:rPr>
                <w:rFonts w:ascii="Times New Roman" w:eastAsia="Times New Roman" w:hAnsi="Times New Roman" w:cs="Times New Roman"/>
              </w:rPr>
              <w:t>1</w:t>
            </w:r>
            <w:r>
              <w:rPr>
                <w:rFonts w:ascii="Times New Roman" w:eastAsia="Times New Roman" w:hAnsi="Times New Roman" w:cs="Times New Roman"/>
              </w:rPr>
              <w:t>4</w:t>
            </w:r>
          </w:p>
        </w:tc>
        <w:tc>
          <w:tcPr>
            <w:tcW w:w="761" w:type="dxa"/>
          </w:tcPr>
          <w:p w14:paraId="25060DDF" w14:textId="77777777" w:rsidR="004A0BE6" w:rsidRPr="00CF3648" w:rsidRDefault="004A0BE6" w:rsidP="004A0BE6">
            <w:pPr>
              <w:spacing w:after="0"/>
              <w:rPr>
                <w:rFonts w:ascii="Times New Roman" w:eastAsia="Times New Roman" w:hAnsi="Times New Roman" w:cs="Times New Roman"/>
              </w:rPr>
            </w:pPr>
          </w:p>
        </w:tc>
        <w:tc>
          <w:tcPr>
            <w:tcW w:w="5694" w:type="dxa"/>
            <w:vAlign w:val="center"/>
          </w:tcPr>
          <w:p w14:paraId="744EDB4E" w14:textId="15B40EA2" w:rsidR="004A0BE6" w:rsidRPr="00CF3648" w:rsidRDefault="004A0BE6" w:rsidP="004A0BE6">
            <w:pPr>
              <w:spacing w:after="0"/>
              <w:rPr>
                <w:rFonts w:ascii="Times New Roman" w:eastAsia="Times New Roman" w:hAnsi="Times New Roman" w:cs="Times New Roman"/>
              </w:rPr>
            </w:pPr>
            <w:r w:rsidRPr="00CF3648">
              <w:rPr>
                <w:rFonts w:ascii="Times New Roman" w:eastAsia="Times New Roman" w:hAnsi="Times New Roman" w:cs="Times New Roman"/>
              </w:rPr>
              <w:t xml:space="preserve">Спорт в жизни человека. </w:t>
            </w:r>
            <w:r w:rsidRPr="00CF3648">
              <w:rPr>
                <w:rFonts w:ascii="Times New Roman" w:eastAsia="Times New Roman" w:hAnsi="Times New Roman" w:cs="Times New Roman"/>
                <w:b/>
              </w:rPr>
              <w:t>Пр.</w:t>
            </w:r>
            <w:r>
              <w:rPr>
                <w:rFonts w:ascii="Times New Roman" w:eastAsia="Times New Roman" w:hAnsi="Times New Roman" w:cs="Times New Roman"/>
                <w:b/>
              </w:rPr>
              <w:t xml:space="preserve"> </w:t>
            </w:r>
            <w:r w:rsidRPr="00CF3648">
              <w:rPr>
                <w:rFonts w:ascii="Times New Roman" w:eastAsia="Times New Roman" w:hAnsi="Times New Roman" w:cs="Times New Roman"/>
              </w:rPr>
              <w:t xml:space="preserve">Экскурсия в лыжную секцию. </w:t>
            </w:r>
          </w:p>
        </w:tc>
        <w:tc>
          <w:tcPr>
            <w:tcW w:w="850" w:type="dxa"/>
          </w:tcPr>
          <w:p w14:paraId="1040417D" w14:textId="37A20FE1" w:rsidR="004A0BE6" w:rsidRPr="00CF3648" w:rsidRDefault="004A0BE6" w:rsidP="004A0BE6">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Pr>
          <w:p w14:paraId="0C1D1F85" w14:textId="77777777" w:rsidR="004A0BE6" w:rsidRPr="00CF3648" w:rsidRDefault="004A0BE6" w:rsidP="004A0BE6">
            <w:pPr>
              <w:spacing w:after="0"/>
              <w:jc w:val="center"/>
              <w:rPr>
                <w:rFonts w:ascii="Times New Roman" w:eastAsia="Times New Roman" w:hAnsi="Times New Roman" w:cs="Times New Roman"/>
              </w:rPr>
            </w:pPr>
          </w:p>
        </w:tc>
        <w:tc>
          <w:tcPr>
            <w:tcW w:w="1294" w:type="dxa"/>
          </w:tcPr>
          <w:p w14:paraId="544EF341" w14:textId="5F47F8F6" w:rsidR="004A0BE6" w:rsidRPr="00CF3648" w:rsidRDefault="004A0BE6" w:rsidP="004A0BE6">
            <w:pPr>
              <w:spacing w:after="0"/>
              <w:jc w:val="center"/>
              <w:rPr>
                <w:rFonts w:ascii="Times New Roman" w:eastAsia="Times New Roman" w:hAnsi="Times New Roman" w:cs="Times New Roman"/>
              </w:rPr>
            </w:pPr>
            <w:r w:rsidRPr="00CF3648">
              <w:rPr>
                <w:rFonts w:ascii="Times New Roman" w:eastAsia="Times New Roman" w:hAnsi="Times New Roman" w:cs="Times New Roman"/>
              </w:rPr>
              <w:t>Экскурсия</w:t>
            </w:r>
          </w:p>
        </w:tc>
      </w:tr>
      <w:tr w:rsidR="004A0BE6" w:rsidRPr="00B4347C" w14:paraId="131CB4F7" w14:textId="77777777" w:rsidTr="00957718">
        <w:trPr>
          <w:jc w:val="center"/>
        </w:trPr>
        <w:tc>
          <w:tcPr>
            <w:tcW w:w="753" w:type="dxa"/>
            <w:vAlign w:val="center"/>
          </w:tcPr>
          <w:p w14:paraId="143AE429" w14:textId="47BAC14C" w:rsidR="004A0BE6" w:rsidRPr="00CF3648" w:rsidRDefault="00861072" w:rsidP="004A0BE6">
            <w:pPr>
              <w:spacing w:after="0"/>
              <w:jc w:val="center"/>
              <w:rPr>
                <w:rFonts w:ascii="Times New Roman" w:eastAsia="Times New Roman" w:hAnsi="Times New Roman" w:cs="Times New Roman"/>
              </w:rPr>
            </w:pPr>
            <w:r w:rsidRPr="00CF3648">
              <w:rPr>
                <w:rFonts w:ascii="Times New Roman" w:eastAsia="Times New Roman" w:hAnsi="Times New Roman" w:cs="Times New Roman"/>
              </w:rPr>
              <w:t>1</w:t>
            </w:r>
            <w:r>
              <w:rPr>
                <w:rFonts w:ascii="Times New Roman" w:eastAsia="Times New Roman" w:hAnsi="Times New Roman" w:cs="Times New Roman"/>
              </w:rPr>
              <w:t>5</w:t>
            </w:r>
          </w:p>
        </w:tc>
        <w:tc>
          <w:tcPr>
            <w:tcW w:w="761" w:type="dxa"/>
          </w:tcPr>
          <w:p w14:paraId="324FC2DA" w14:textId="77777777" w:rsidR="004A0BE6" w:rsidRPr="00CF3648" w:rsidRDefault="004A0BE6" w:rsidP="004A0BE6">
            <w:pPr>
              <w:spacing w:after="0"/>
              <w:rPr>
                <w:rFonts w:ascii="Times New Roman" w:eastAsia="Times New Roman" w:hAnsi="Times New Roman" w:cs="Times New Roman"/>
              </w:rPr>
            </w:pPr>
          </w:p>
        </w:tc>
        <w:tc>
          <w:tcPr>
            <w:tcW w:w="5694" w:type="dxa"/>
            <w:vAlign w:val="center"/>
          </w:tcPr>
          <w:p w14:paraId="38F2E363" w14:textId="50B15C17" w:rsidR="004A0BE6" w:rsidRPr="00CF3648" w:rsidRDefault="004A0BE6" w:rsidP="004A0BE6">
            <w:pPr>
              <w:spacing w:after="0"/>
              <w:rPr>
                <w:rFonts w:ascii="Times New Roman" w:eastAsia="Times New Roman" w:hAnsi="Times New Roman" w:cs="Times New Roman"/>
              </w:rPr>
            </w:pPr>
            <w:r w:rsidRPr="00CF3648">
              <w:rPr>
                <w:rFonts w:ascii="Times New Roman" w:eastAsia="Times New Roman" w:hAnsi="Times New Roman" w:cs="Times New Roman"/>
              </w:rPr>
              <w:t>День здоровья «Будьте здоровы».</w:t>
            </w:r>
            <w:r>
              <w:rPr>
                <w:rFonts w:ascii="Times New Roman" w:eastAsia="Times New Roman" w:hAnsi="Times New Roman" w:cs="Times New Roman"/>
              </w:rPr>
              <w:t xml:space="preserve"> </w:t>
            </w:r>
            <w:r w:rsidRPr="00CF3648">
              <w:rPr>
                <w:rFonts w:ascii="Times New Roman" w:eastAsia="Times New Roman" w:hAnsi="Times New Roman" w:cs="Times New Roman"/>
              </w:rPr>
              <w:t xml:space="preserve">Солнце, воздух и вода - наши лучшие друзья. </w:t>
            </w:r>
            <w:r w:rsidRPr="00CF3648">
              <w:rPr>
                <w:rFonts w:ascii="Times New Roman" w:eastAsia="Times New Roman" w:hAnsi="Times New Roman" w:cs="Times New Roman"/>
                <w:b/>
              </w:rPr>
              <w:t xml:space="preserve">Пр. </w:t>
            </w:r>
            <w:r w:rsidRPr="00CF3648">
              <w:rPr>
                <w:rFonts w:ascii="Times New Roman" w:eastAsia="Times New Roman" w:hAnsi="Times New Roman" w:cs="Times New Roman"/>
              </w:rPr>
              <w:t>Игры на свежем воздухе.</w:t>
            </w:r>
          </w:p>
        </w:tc>
        <w:tc>
          <w:tcPr>
            <w:tcW w:w="850" w:type="dxa"/>
          </w:tcPr>
          <w:p w14:paraId="590A1DA9" w14:textId="6C7D80F0" w:rsidR="004A0BE6" w:rsidRPr="00CF3648" w:rsidRDefault="004A0BE6" w:rsidP="004A0BE6">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Pr>
          <w:p w14:paraId="7420CE48" w14:textId="77777777" w:rsidR="004A0BE6" w:rsidRPr="00CF3648" w:rsidRDefault="004A0BE6" w:rsidP="004A0BE6">
            <w:pPr>
              <w:spacing w:after="0"/>
              <w:jc w:val="center"/>
              <w:rPr>
                <w:rFonts w:ascii="Times New Roman" w:eastAsia="Times New Roman" w:hAnsi="Times New Roman" w:cs="Times New Roman"/>
              </w:rPr>
            </w:pPr>
          </w:p>
        </w:tc>
        <w:tc>
          <w:tcPr>
            <w:tcW w:w="1294" w:type="dxa"/>
          </w:tcPr>
          <w:p w14:paraId="2996A3F5" w14:textId="77777777" w:rsidR="004A0BE6" w:rsidRPr="00CF3648" w:rsidRDefault="004A0BE6" w:rsidP="004A0BE6">
            <w:pPr>
              <w:spacing w:after="0"/>
              <w:jc w:val="center"/>
              <w:rPr>
                <w:rFonts w:ascii="Times New Roman" w:eastAsia="Times New Roman" w:hAnsi="Times New Roman" w:cs="Times New Roman"/>
              </w:rPr>
            </w:pPr>
            <w:r w:rsidRPr="00CF3648">
              <w:rPr>
                <w:rFonts w:ascii="Times New Roman" w:eastAsia="Times New Roman" w:hAnsi="Times New Roman" w:cs="Times New Roman"/>
              </w:rPr>
              <w:t>Игры</w:t>
            </w:r>
          </w:p>
        </w:tc>
      </w:tr>
      <w:tr w:rsidR="004A0BE6" w:rsidRPr="00B4347C" w14:paraId="6D8FC13E" w14:textId="77777777" w:rsidTr="00957718">
        <w:trPr>
          <w:jc w:val="center"/>
        </w:trPr>
        <w:tc>
          <w:tcPr>
            <w:tcW w:w="753" w:type="dxa"/>
            <w:vAlign w:val="center"/>
          </w:tcPr>
          <w:p w14:paraId="4F571BBB" w14:textId="77777777" w:rsidR="004A0BE6" w:rsidRPr="00CF3648" w:rsidRDefault="004A0BE6" w:rsidP="004A0BE6">
            <w:pPr>
              <w:spacing w:after="0"/>
              <w:jc w:val="center"/>
              <w:rPr>
                <w:rFonts w:ascii="Times New Roman" w:eastAsia="Times New Roman" w:hAnsi="Times New Roman" w:cs="Times New Roman"/>
              </w:rPr>
            </w:pPr>
          </w:p>
        </w:tc>
        <w:tc>
          <w:tcPr>
            <w:tcW w:w="761" w:type="dxa"/>
          </w:tcPr>
          <w:p w14:paraId="5BCFB105" w14:textId="77777777" w:rsidR="004A0BE6" w:rsidRPr="00CF3648" w:rsidRDefault="004A0BE6" w:rsidP="004A0BE6">
            <w:pPr>
              <w:spacing w:after="0"/>
              <w:rPr>
                <w:rFonts w:ascii="Times New Roman" w:eastAsia="Times New Roman" w:hAnsi="Times New Roman" w:cs="Times New Roman"/>
                <w:b/>
              </w:rPr>
            </w:pPr>
          </w:p>
        </w:tc>
        <w:tc>
          <w:tcPr>
            <w:tcW w:w="5694" w:type="dxa"/>
            <w:vAlign w:val="center"/>
          </w:tcPr>
          <w:p w14:paraId="49C6EFB9" w14:textId="77777777" w:rsidR="004A0BE6" w:rsidRPr="00CF3648" w:rsidRDefault="004A0BE6" w:rsidP="004A0BE6">
            <w:pPr>
              <w:spacing w:after="0"/>
              <w:jc w:val="center"/>
              <w:rPr>
                <w:rFonts w:ascii="Times New Roman" w:eastAsia="Times New Roman" w:hAnsi="Times New Roman" w:cs="Times New Roman"/>
                <w:b/>
              </w:rPr>
            </w:pPr>
            <w:r w:rsidRPr="00CF3648">
              <w:rPr>
                <w:rFonts w:ascii="Times New Roman" w:eastAsia="Times New Roman" w:hAnsi="Times New Roman" w:cs="Times New Roman"/>
                <w:b/>
              </w:rPr>
              <w:t>5. Я в школе и дома</w:t>
            </w:r>
          </w:p>
        </w:tc>
        <w:tc>
          <w:tcPr>
            <w:tcW w:w="850" w:type="dxa"/>
          </w:tcPr>
          <w:p w14:paraId="6FE75D0D" w14:textId="5B19A8A8" w:rsidR="004A0BE6" w:rsidRPr="00CF3648" w:rsidRDefault="004A0BE6" w:rsidP="004A0BE6">
            <w:pPr>
              <w:spacing w:after="0"/>
              <w:jc w:val="center"/>
              <w:rPr>
                <w:rFonts w:ascii="Times New Roman" w:eastAsia="Times New Roman" w:hAnsi="Times New Roman" w:cs="Times New Roman"/>
                <w:b/>
              </w:rPr>
            </w:pPr>
            <w:r>
              <w:rPr>
                <w:rFonts w:ascii="Times New Roman" w:eastAsia="Times New Roman" w:hAnsi="Times New Roman" w:cs="Times New Roman"/>
                <w:b/>
              </w:rPr>
              <w:t>26</w:t>
            </w:r>
          </w:p>
        </w:tc>
        <w:tc>
          <w:tcPr>
            <w:tcW w:w="851" w:type="dxa"/>
          </w:tcPr>
          <w:p w14:paraId="19E9BB8E" w14:textId="77777777" w:rsidR="004A0BE6" w:rsidRPr="00CF3648" w:rsidRDefault="004A0BE6" w:rsidP="004A0BE6">
            <w:pPr>
              <w:spacing w:after="0"/>
              <w:jc w:val="center"/>
              <w:rPr>
                <w:rFonts w:ascii="Times New Roman" w:eastAsia="Times New Roman" w:hAnsi="Times New Roman" w:cs="Times New Roman"/>
                <w:b/>
              </w:rPr>
            </w:pPr>
          </w:p>
        </w:tc>
        <w:tc>
          <w:tcPr>
            <w:tcW w:w="1294" w:type="dxa"/>
          </w:tcPr>
          <w:p w14:paraId="36CCE591" w14:textId="77777777" w:rsidR="004A0BE6" w:rsidRPr="00CF3648" w:rsidRDefault="004A0BE6" w:rsidP="004A0BE6">
            <w:pPr>
              <w:spacing w:after="0"/>
              <w:jc w:val="center"/>
              <w:rPr>
                <w:rFonts w:ascii="Times New Roman" w:eastAsia="Times New Roman" w:hAnsi="Times New Roman" w:cs="Times New Roman"/>
              </w:rPr>
            </w:pPr>
          </w:p>
        </w:tc>
      </w:tr>
      <w:tr w:rsidR="004A0BE6" w:rsidRPr="00B4347C" w14:paraId="5966F21E" w14:textId="77777777" w:rsidTr="00957718">
        <w:trPr>
          <w:trHeight w:val="425"/>
          <w:jc w:val="center"/>
        </w:trPr>
        <w:tc>
          <w:tcPr>
            <w:tcW w:w="753" w:type="dxa"/>
            <w:vAlign w:val="center"/>
          </w:tcPr>
          <w:p w14:paraId="3EF551FF" w14:textId="5BFFCED5" w:rsidR="004A0BE6" w:rsidRPr="00CF3648" w:rsidRDefault="00861072" w:rsidP="004A0BE6">
            <w:pPr>
              <w:spacing w:after="0"/>
              <w:jc w:val="center"/>
              <w:rPr>
                <w:rFonts w:ascii="Times New Roman" w:eastAsia="Times New Roman" w:hAnsi="Times New Roman" w:cs="Times New Roman"/>
              </w:rPr>
            </w:pPr>
            <w:r w:rsidRPr="00CF3648">
              <w:rPr>
                <w:rFonts w:ascii="Times New Roman" w:eastAsia="Times New Roman" w:hAnsi="Times New Roman" w:cs="Times New Roman"/>
              </w:rPr>
              <w:t>1</w:t>
            </w:r>
            <w:r>
              <w:rPr>
                <w:rFonts w:ascii="Times New Roman" w:eastAsia="Times New Roman" w:hAnsi="Times New Roman" w:cs="Times New Roman"/>
              </w:rPr>
              <w:t>6</w:t>
            </w:r>
          </w:p>
        </w:tc>
        <w:tc>
          <w:tcPr>
            <w:tcW w:w="761" w:type="dxa"/>
          </w:tcPr>
          <w:p w14:paraId="645781D2" w14:textId="77777777" w:rsidR="004A0BE6" w:rsidRPr="00CF3648" w:rsidRDefault="004A0BE6" w:rsidP="004A0BE6">
            <w:pPr>
              <w:spacing w:after="0"/>
              <w:rPr>
                <w:rFonts w:ascii="Times New Roman" w:eastAsia="Times New Roman" w:hAnsi="Times New Roman" w:cs="Times New Roman"/>
              </w:rPr>
            </w:pPr>
          </w:p>
        </w:tc>
        <w:tc>
          <w:tcPr>
            <w:tcW w:w="5694" w:type="dxa"/>
            <w:vAlign w:val="center"/>
          </w:tcPr>
          <w:p w14:paraId="0C1C3B7F" w14:textId="77777777" w:rsidR="004A0BE6" w:rsidRPr="00CF3648" w:rsidRDefault="004A0BE6" w:rsidP="004A0BE6">
            <w:pPr>
              <w:spacing w:after="0"/>
              <w:rPr>
                <w:rFonts w:ascii="Times New Roman" w:eastAsia="Times New Roman" w:hAnsi="Times New Roman" w:cs="Times New Roman"/>
                <w:b/>
              </w:rPr>
            </w:pPr>
            <w:r w:rsidRPr="00CF3648">
              <w:rPr>
                <w:rFonts w:ascii="Times New Roman" w:eastAsia="Times New Roman" w:hAnsi="Times New Roman" w:cs="Times New Roman"/>
              </w:rPr>
              <w:t>Я и мои одноклассники. Правила хорошего тона.</w:t>
            </w:r>
          </w:p>
          <w:p w14:paraId="32232153" w14:textId="77777777" w:rsidR="004A0BE6" w:rsidRPr="00CF3648" w:rsidRDefault="004A0BE6" w:rsidP="004A0BE6">
            <w:pPr>
              <w:spacing w:after="0"/>
              <w:rPr>
                <w:rFonts w:ascii="Times New Roman" w:eastAsia="Times New Roman" w:hAnsi="Times New Roman" w:cs="Times New Roman"/>
              </w:rPr>
            </w:pPr>
            <w:r w:rsidRPr="00CF3648">
              <w:rPr>
                <w:rFonts w:ascii="Times New Roman" w:eastAsia="Times New Roman" w:hAnsi="Times New Roman" w:cs="Times New Roman"/>
                <w:b/>
              </w:rPr>
              <w:t>Пр.</w:t>
            </w:r>
            <w:r w:rsidRPr="00CF3648">
              <w:rPr>
                <w:rFonts w:ascii="Times New Roman" w:eastAsia="Times New Roman" w:hAnsi="Times New Roman" w:cs="Times New Roman"/>
              </w:rPr>
              <w:t xml:space="preserve"> Ролевая игра "Я и мои одноклассники".</w:t>
            </w:r>
          </w:p>
        </w:tc>
        <w:tc>
          <w:tcPr>
            <w:tcW w:w="850" w:type="dxa"/>
          </w:tcPr>
          <w:p w14:paraId="08C22ABF" w14:textId="77777777" w:rsidR="004A0BE6" w:rsidRPr="00CF3648" w:rsidRDefault="004A0BE6" w:rsidP="004A0BE6">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1BEEA0B4" w14:textId="77777777" w:rsidR="004A0BE6" w:rsidRPr="00CF3648" w:rsidRDefault="004A0BE6" w:rsidP="004A0BE6">
            <w:pPr>
              <w:spacing w:after="0"/>
              <w:jc w:val="center"/>
              <w:rPr>
                <w:rFonts w:ascii="Times New Roman" w:eastAsia="Times New Roman" w:hAnsi="Times New Roman" w:cs="Times New Roman"/>
              </w:rPr>
            </w:pPr>
          </w:p>
        </w:tc>
        <w:tc>
          <w:tcPr>
            <w:tcW w:w="1294" w:type="dxa"/>
          </w:tcPr>
          <w:p w14:paraId="2C97DF86" w14:textId="77777777" w:rsidR="004A0BE6" w:rsidRPr="00CF3648" w:rsidRDefault="004A0BE6" w:rsidP="004A0BE6">
            <w:pPr>
              <w:spacing w:after="0"/>
              <w:jc w:val="center"/>
              <w:rPr>
                <w:rFonts w:ascii="Times New Roman" w:eastAsia="Times New Roman" w:hAnsi="Times New Roman" w:cs="Times New Roman"/>
              </w:rPr>
            </w:pPr>
            <w:r w:rsidRPr="00CF3648">
              <w:rPr>
                <w:rFonts w:ascii="Times New Roman" w:eastAsia="Times New Roman" w:hAnsi="Times New Roman" w:cs="Times New Roman"/>
              </w:rPr>
              <w:t>Игра</w:t>
            </w:r>
          </w:p>
        </w:tc>
      </w:tr>
      <w:tr w:rsidR="004A0BE6" w:rsidRPr="00B4347C" w14:paraId="5BE76FC6" w14:textId="77777777" w:rsidTr="00957718">
        <w:trPr>
          <w:jc w:val="center"/>
        </w:trPr>
        <w:tc>
          <w:tcPr>
            <w:tcW w:w="753" w:type="dxa"/>
            <w:vAlign w:val="center"/>
          </w:tcPr>
          <w:p w14:paraId="5D634BF4" w14:textId="17BCAC59" w:rsidR="004A0BE6" w:rsidRPr="00CF3648" w:rsidRDefault="00861072" w:rsidP="004A0BE6">
            <w:pPr>
              <w:spacing w:after="0"/>
              <w:jc w:val="center"/>
              <w:rPr>
                <w:rFonts w:ascii="Times New Roman" w:eastAsia="Times New Roman" w:hAnsi="Times New Roman" w:cs="Times New Roman"/>
              </w:rPr>
            </w:pPr>
            <w:r>
              <w:rPr>
                <w:rFonts w:ascii="Times New Roman" w:eastAsia="Times New Roman" w:hAnsi="Times New Roman" w:cs="Times New Roman"/>
              </w:rPr>
              <w:t>17</w:t>
            </w:r>
          </w:p>
        </w:tc>
        <w:tc>
          <w:tcPr>
            <w:tcW w:w="761" w:type="dxa"/>
          </w:tcPr>
          <w:p w14:paraId="4565AE6D" w14:textId="77777777" w:rsidR="004A0BE6" w:rsidRPr="00CF3648" w:rsidRDefault="004A0BE6" w:rsidP="004A0BE6">
            <w:pPr>
              <w:spacing w:after="0"/>
              <w:rPr>
                <w:rFonts w:ascii="Times New Roman" w:eastAsia="Times New Roman" w:hAnsi="Times New Roman" w:cs="Times New Roman"/>
              </w:rPr>
            </w:pPr>
          </w:p>
        </w:tc>
        <w:tc>
          <w:tcPr>
            <w:tcW w:w="5694" w:type="dxa"/>
            <w:vAlign w:val="center"/>
          </w:tcPr>
          <w:p w14:paraId="68E15CD1" w14:textId="77777777" w:rsidR="004A0BE6" w:rsidRPr="00CF3648" w:rsidRDefault="004A0BE6" w:rsidP="004A0BE6">
            <w:pPr>
              <w:spacing w:after="0"/>
              <w:rPr>
                <w:rFonts w:ascii="Times New Roman" w:eastAsia="Times New Roman" w:hAnsi="Times New Roman" w:cs="Times New Roman"/>
              </w:rPr>
            </w:pPr>
            <w:r w:rsidRPr="00CF3648">
              <w:rPr>
                <w:rFonts w:ascii="Times New Roman" w:eastAsia="Times New Roman" w:hAnsi="Times New Roman" w:cs="Times New Roman"/>
              </w:rPr>
              <w:t xml:space="preserve">Почему устают глаза. </w:t>
            </w:r>
            <w:r w:rsidRPr="00CF3648">
              <w:rPr>
                <w:rFonts w:ascii="Times New Roman" w:eastAsia="Times New Roman" w:hAnsi="Times New Roman" w:cs="Times New Roman"/>
                <w:b/>
              </w:rPr>
              <w:t xml:space="preserve">Пр. </w:t>
            </w:r>
            <w:r w:rsidRPr="00CF3648">
              <w:rPr>
                <w:rFonts w:ascii="Times New Roman" w:eastAsia="Times New Roman" w:hAnsi="Times New Roman" w:cs="Times New Roman"/>
              </w:rPr>
              <w:t>Гимнастика для глаз.</w:t>
            </w:r>
          </w:p>
        </w:tc>
        <w:tc>
          <w:tcPr>
            <w:tcW w:w="850" w:type="dxa"/>
          </w:tcPr>
          <w:p w14:paraId="28B2BA3C" w14:textId="77777777" w:rsidR="004A0BE6" w:rsidRPr="00CF3648" w:rsidRDefault="004A0BE6" w:rsidP="004A0BE6">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6B9F5062" w14:textId="77777777" w:rsidR="004A0BE6" w:rsidRPr="00CF3648" w:rsidRDefault="004A0BE6" w:rsidP="004A0BE6">
            <w:pPr>
              <w:spacing w:after="0"/>
              <w:jc w:val="center"/>
              <w:rPr>
                <w:rFonts w:ascii="Times New Roman" w:eastAsia="Times New Roman" w:hAnsi="Times New Roman" w:cs="Times New Roman"/>
              </w:rPr>
            </w:pPr>
          </w:p>
        </w:tc>
        <w:tc>
          <w:tcPr>
            <w:tcW w:w="1294" w:type="dxa"/>
          </w:tcPr>
          <w:p w14:paraId="59DBAF78" w14:textId="77777777" w:rsidR="004A0BE6" w:rsidRPr="00CF3648" w:rsidRDefault="004A0BE6" w:rsidP="004A0BE6">
            <w:pPr>
              <w:spacing w:after="0"/>
              <w:jc w:val="center"/>
              <w:rPr>
                <w:rFonts w:ascii="Times New Roman" w:eastAsia="Times New Roman" w:hAnsi="Times New Roman" w:cs="Times New Roman"/>
              </w:rPr>
            </w:pPr>
            <w:proofErr w:type="spellStart"/>
            <w:r w:rsidRPr="00CF3648">
              <w:rPr>
                <w:rFonts w:ascii="Times New Roman" w:eastAsia="Times New Roman" w:hAnsi="Times New Roman" w:cs="Times New Roman"/>
              </w:rPr>
              <w:t>Практ</w:t>
            </w:r>
            <w:proofErr w:type="spellEnd"/>
            <w:r w:rsidRPr="00CF3648">
              <w:rPr>
                <w:rFonts w:ascii="Times New Roman" w:eastAsia="Times New Roman" w:hAnsi="Times New Roman" w:cs="Times New Roman"/>
              </w:rPr>
              <w:t xml:space="preserve"> задания</w:t>
            </w:r>
          </w:p>
        </w:tc>
      </w:tr>
      <w:tr w:rsidR="004A0BE6" w:rsidRPr="00B4347C" w14:paraId="75EF7BBC" w14:textId="77777777" w:rsidTr="00957718">
        <w:trPr>
          <w:jc w:val="center"/>
        </w:trPr>
        <w:tc>
          <w:tcPr>
            <w:tcW w:w="753" w:type="dxa"/>
            <w:vAlign w:val="center"/>
          </w:tcPr>
          <w:p w14:paraId="58B7EF52" w14:textId="26654F18" w:rsidR="004A0BE6" w:rsidRPr="00CF3648" w:rsidRDefault="00861072" w:rsidP="004A0BE6">
            <w:pPr>
              <w:spacing w:after="0"/>
              <w:jc w:val="center"/>
              <w:rPr>
                <w:rFonts w:ascii="Times New Roman" w:eastAsia="Times New Roman" w:hAnsi="Times New Roman" w:cs="Times New Roman"/>
              </w:rPr>
            </w:pPr>
            <w:r w:rsidRPr="00CF3648">
              <w:rPr>
                <w:rFonts w:ascii="Times New Roman" w:eastAsia="Times New Roman" w:hAnsi="Times New Roman" w:cs="Times New Roman"/>
              </w:rPr>
              <w:t>18</w:t>
            </w:r>
          </w:p>
        </w:tc>
        <w:tc>
          <w:tcPr>
            <w:tcW w:w="761" w:type="dxa"/>
          </w:tcPr>
          <w:p w14:paraId="23650850" w14:textId="77777777" w:rsidR="004A0BE6" w:rsidRPr="00CF3648" w:rsidRDefault="004A0BE6" w:rsidP="004A0BE6">
            <w:pPr>
              <w:spacing w:after="0"/>
              <w:rPr>
                <w:rFonts w:ascii="Times New Roman" w:eastAsia="Times New Roman" w:hAnsi="Times New Roman" w:cs="Times New Roman"/>
              </w:rPr>
            </w:pPr>
          </w:p>
        </w:tc>
        <w:tc>
          <w:tcPr>
            <w:tcW w:w="5694" w:type="dxa"/>
            <w:vAlign w:val="center"/>
          </w:tcPr>
          <w:p w14:paraId="75FCB1A3" w14:textId="55BCBCFA" w:rsidR="004A0BE6" w:rsidRPr="00CF3648" w:rsidRDefault="004A0BE6" w:rsidP="004A0BE6">
            <w:pPr>
              <w:spacing w:after="0"/>
              <w:rPr>
                <w:rFonts w:ascii="Times New Roman" w:eastAsia="Times New Roman" w:hAnsi="Times New Roman" w:cs="Times New Roman"/>
              </w:rPr>
            </w:pPr>
            <w:r w:rsidRPr="00CF3648">
              <w:rPr>
                <w:rFonts w:ascii="Times New Roman" w:eastAsia="Times New Roman" w:hAnsi="Times New Roman" w:cs="Times New Roman"/>
              </w:rPr>
              <w:t xml:space="preserve">Гигиена позвоночника. Сколиоз. </w:t>
            </w:r>
            <w:r w:rsidRPr="00CF3648">
              <w:rPr>
                <w:rFonts w:ascii="Times New Roman" w:eastAsia="Times New Roman" w:hAnsi="Times New Roman" w:cs="Times New Roman"/>
                <w:b/>
              </w:rPr>
              <w:t>Пр</w:t>
            </w:r>
            <w:r w:rsidRPr="00CF3648">
              <w:rPr>
                <w:rFonts w:ascii="Times New Roman" w:eastAsia="Times New Roman" w:hAnsi="Times New Roman" w:cs="Times New Roman"/>
              </w:rPr>
              <w:t>.</w:t>
            </w:r>
            <w:r>
              <w:rPr>
                <w:rFonts w:ascii="Times New Roman" w:eastAsia="Times New Roman" w:hAnsi="Times New Roman" w:cs="Times New Roman"/>
              </w:rPr>
              <w:t xml:space="preserve"> </w:t>
            </w:r>
            <w:r w:rsidRPr="00CF3648">
              <w:rPr>
                <w:rFonts w:ascii="Times New Roman" w:eastAsia="Times New Roman" w:hAnsi="Times New Roman" w:cs="Times New Roman"/>
              </w:rPr>
              <w:t>Комплекс</w:t>
            </w:r>
            <w:r>
              <w:rPr>
                <w:rFonts w:ascii="Times New Roman" w:eastAsia="Times New Roman" w:hAnsi="Times New Roman" w:cs="Times New Roman"/>
              </w:rPr>
              <w:t xml:space="preserve"> </w:t>
            </w:r>
            <w:r w:rsidRPr="00CF3648">
              <w:rPr>
                <w:rFonts w:ascii="Times New Roman" w:eastAsia="Times New Roman" w:hAnsi="Times New Roman" w:cs="Times New Roman"/>
              </w:rPr>
              <w:t>упражнений</w:t>
            </w:r>
            <w:r w:rsidRPr="00CF3648">
              <w:rPr>
                <w:rFonts w:ascii="Times New Roman" w:hAnsi="Times New Roman" w:cs="Times New Roman"/>
              </w:rPr>
              <w:t xml:space="preserve"> на правильную осанку. Спортивные игры.</w:t>
            </w:r>
          </w:p>
        </w:tc>
        <w:tc>
          <w:tcPr>
            <w:tcW w:w="850" w:type="dxa"/>
          </w:tcPr>
          <w:p w14:paraId="7A37AC7A" w14:textId="77777777" w:rsidR="004A0BE6" w:rsidRPr="00CF3648" w:rsidRDefault="004A0BE6" w:rsidP="004A0BE6">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44E0C4AC" w14:textId="77777777" w:rsidR="004A0BE6" w:rsidRPr="00CF3648" w:rsidRDefault="004A0BE6" w:rsidP="004A0BE6">
            <w:pPr>
              <w:spacing w:after="0"/>
              <w:jc w:val="center"/>
              <w:rPr>
                <w:rFonts w:ascii="Times New Roman" w:eastAsia="Times New Roman" w:hAnsi="Times New Roman" w:cs="Times New Roman"/>
              </w:rPr>
            </w:pPr>
          </w:p>
        </w:tc>
        <w:tc>
          <w:tcPr>
            <w:tcW w:w="1294" w:type="dxa"/>
          </w:tcPr>
          <w:p w14:paraId="7DE5DA2A" w14:textId="77777777" w:rsidR="004A0BE6" w:rsidRPr="00CF3648" w:rsidRDefault="004A0BE6" w:rsidP="004A0BE6">
            <w:pPr>
              <w:spacing w:after="0"/>
              <w:jc w:val="center"/>
              <w:rPr>
                <w:rFonts w:ascii="Times New Roman" w:eastAsia="Times New Roman" w:hAnsi="Times New Roman" w:cs="Times New Roman"/>
              </w:rPr>
            </w:pPr>
            <w:proofErr w:type="spellStart"/>
            <w:r w:rsidRPr="00CF3648">
              <w:rPr>
                <w:rFonts w:ascii="Times New Roman" w:eastAsia="Times New Roman" w:hAnsi="Times New Roman" w:cs="Times New Roman"/>
              </w:rPr>
              <w:t>Практ</w:t>
            </w:r>
            <w:proofErr w:type="spellEnd"/>
            <w:r w:rsidRPr="00CF3648">
              <w:rPr>
                <w:rFonts w:ascii="Times New Roman" w:eastAsia="Times New Roman" w:hAnsi="Times New Roman" w:cs="Times New Roman"/>
              </w:rPr>
              <w:t xml:space="preserve"> задания</w:t>
            </w:r>
          </w:p>
        </w:tc>
      </w:tr>
      <w:tr w:rsidR="000927F0" w:rsidRPr="00B4347C" w14:paraId="1FEB7322" w14:textId="77777777" w:rsidTr="00957718">
        <w:trPr>
          <w:jc w:val="center"/>
        </w:trPr>
        <w:tc>
          <w:tcPr>
            <w:tcW w:w="753" w:type="dxa"/>
            <w:vAlign w:val="center"/>
          </w:tcPr>
          <w:p w14:paraId="7F6ACC83" w14:textId="035AF423" w:rsidR="000927F0" w:rsidRPr="00CF3648" w:rsidRDefault="00861072"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19</w:t>
            </w:r>
          </w:p>
        </w:tc>
        <w:tc>
          <w:tcPr>
            <w:tcW w:w="761" w:type="dxa"/>
          </w:tcPr>
          <w:p w14:paraId="3F34A91D" w14:textId="77777777" w:rsidR="000927F0" w:rsidRPr="00CF3648" w:rsidRDefault="000927F0" w:rsidP="000927F0">
            <w:pPr>
              <w:spacing w:after="0"/>
              <w:rPr>
                <w:rFonts w:ascii="Times New Roman" w:eastAsia="Times New Roman" w:hAnsi="Times New Roman" w:cs="Times New Roman"/>
              </w:rPr>
            </w:pPr>
          </w:p>
        </w:tc>
        <w:tc>
          <w:tcPr>
            <w:tcW w:w="5694" w:type="dxa"/>
            <w:vAlign w:val="center"/>
          </w:tcPr>
          <w:p w14:paraId="62488A2F" w14:textId="172DB3E3" w:rsidR="00F53FC9" w:rsidRPr="00CF3648" w:rsidRDefault="000927F0" w:rsidP="00F53FC9">
            <w:pPr>
              <w:spacing w:after="0"/>
              <w:rPr>
                <w:rFonts w:ascii="Times New Roman" w:hAnsi="Times New Roman" w:cs="Times New Roman"/>
              </w:rPr>
            </w:pPr>
            <w:r w:rsidRPr="00CF3648">
              <w:rPr>
                <w:rFonts w:ascii="Times New Roman" w:eastAsia="Times New Roman" w:hAnsi="Times New Roman" w:cs="Times New Roman"/>
              </w:rPr>
              <w:t xml:space="preserve">Шалости и травмы. </w:t>
            </w:r>
            <w:r w:rsidRPr="00CF3648">
              <w:rPr>
                <w:rFonts w:ascii="Times New Roman" w:eastAsia="Times New Roman" w:hAnsi="Times New Roman" w:cs="Times New Roman"/>
                <w:b/>
              </w:rPr>
              <w:t>Пр.</w:t>
            </w:r>
            <w:r w:rsidRPr="00CF3648">
              <w:rPr>
                <w:rFonts w:ascii="Times New Roman" w:hAnsi="Times New Roman" w:cs="Times New Roman"/>
              </w:rPr>
              <w:t xml:space="preserve"> Обсуждение ситуаций «Я на детской площадке».</w:t>
            </w:r>
          </w:p>
        </w:tc>
        <w:tc>
          <w:tcPr>
            <w:tcW w:w="850" w:type="dxa"/>
          </w:tcPr>
          <w:p w14:paraId="13EA2650" w14:textId="38B7113D"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18CC7A7F"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77840CC9" w14:textId="621D3543" w:rsidR="000927F0" w:rsidRPr="00CF3648" w:rsidRDefault="000927F0" w:rsidP="000927F0">
            <w:pPr>
              <w:spacing w:after="0"/>
              <w:jc w:val="center"/>
              <w:rPr>
                <w:rFonts w:ascii="Times New Roman" w:eastAsia="Times New Roman" w:hAnsi="Times New Roman" w:cs="Times New Roman"/>
              </w:rPr>
            </w:pPr>
            <w:proofErr w:type="spellStart"/>
            <w:r w:rsidRPr="00CF3648">
              <w:rPr>
                <w:rFonts w:ascii="Times New Roman" w:eastAsia="Times New Roman" w:hAnsi="Times New Roman" w:cs="Times New Roman"/>
              </w:rPr>
              <w:t>Практ</w:t>
            </w:r>
            <w:proofErr w:type="spellEnd"/>
            <w:r w:rsidRPr="00CF3648">
              <w:rPr>
                <w:rFonts w:ascii="Times New Roman" w:eastAsia="Times New Roman" w:hAnsi="Times New Roman" w:cs="Times New Roman"/>
              </w:rPr>
              <w:t xml:space="preserve"> задания</w:t>
            </w:r>
          </w:p>
        </w:tc>
      </w:tr>
      <w:tr w:rsidR="000927F0" w:rsidRPr="00B4347C" w14:paraId="313FB80B" w14:textId="77777777" w:rsidTr="00957718">
        <w:trPr>
          <w:jc w:val="center"/>
        </w:trPr>
        <w:tc>
          <w:tcPr>
            <w:tcW w:w="753" w:type="dxa"/>
            <w:vAlign w:val="center"/>
          </w:tcPr>
          <w:p w14:paraId="26AC996C" w14:textId="53ADF78C" w:rsidR="000927F0" w:rsidRPr="00CF3648" w:rsidRDefault="000927F0" w:rsidP="000927F0">
            <w:pPr>
              <w:spacing w:after="0"/>
              <w:jc w:val="center"/>
              <w:rPr>
                <w:rFonts w:ascii="Times New Roman" w:eastAsia="Times New Roman" w:hAnsi="Times New Roman" w:cs="Times New Roman"/>
              </w:rPr>
            </w:pPr>
          </w:p>
        </w:tc>
        <w:tc>
          <w:tcPr>
            <w:tcW w:w="761" w:type="dxa"/>
          </w:tcPr>
          <w:p w14:paraId="4686954F" w14:textId="77777777" w:rsidR="000927F0" w:rsidRPr="00CF3648" w:rsidRDefault="000927F0" w:rsidP="000927F0">
            <w:pPr>
              <w:spacing w:after="0"/>
              <w:rPr>
                <w:rFonts w:ascii="Times New Roman" w:eastAsia="Times New Roman" w:hAnsi="Times New Roman" w:cs="Times New Roman"/>
              </w:rPr>
            </w:pPr>
          </w:p>
        </w:tc>
        <w:tc>
          <w:tcPr>
            <w:tcW w:w="5694" w:type="dxa"/>
            <w:vAlign w:val="center"/>
          </w:tcPr>
          <w:p w14:paraId="341ABFB5" w14:textId="7A3F40AF" w:rsidR="000927F0" w:rsidRPr="00CF3648" w:rsidRDefault="000927F0" w:rsidP="000927F0">
            <w:pPr>
              <w:spacing w:after="0"/>
              <w:rPr>
                <w:rFonts w:ascii="Times New Roman" w:eastAsia="Times New Roman" w:hAnsi="Times New Roman" w:cs="Times New Roman"/>
              </w:rPr>
            </w:pPr>
          </w:p>
        </w:tc>
        <w:tc>
          <w:tcPr>
            <w:tcW w:w="850" w:type="dxa"/>
          </w:tcPr>
          <w:p w14:paraId="01394B97" w14:textId="33B678A6" w:rsidR="000927F0" w:rsidRPr="00CF3648" w:rsidRDefault="000927F0" w:rsidP="000927F0">
            <w:pPr>
              <w:spacing w:after="0"/>
              <w:jc w:val="center"/>
              <w:rPr>
                <w:rFonts w:ascii="Times New Roman" w:eastAsia="Times New Roman" w:hAnsi="Times New Roman" w:cs="Times New Roman"/>
              </w:rPr>
            </w:pPr>
          </w:p>
        </w:tc>
        <w:tc>
          <w:tcPr>
            <w:tcW w:w="851" w:type="dxa"/>
          </w:tcPr>
          <w:p w14:paraId="0E158240"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6A329309" w14:textId="310BFB5A" w:rsidR="000927F0" w:rsidRPr="00CF3648" w:rsidRDefault="000927F0" w:rsidP="000927F0">
            <w:pPr>
              <w:spacing w:after="0"/>
              <w:jc w:val="center"/>
              <w:rPr>
                <w:rFonts w:ascii="Times New Roman" w:eastAsia="Times New Roman" w:hAnsi="Times New Roman" w:cs="Times New Roman"/>
              </w:rPr>
            </w:pPr>
          </w:p>
        </w:tc>
      </w:tr>
      <w:tr w:rsidR="000927F0" w:rsidRPr="00B4347C" w14:paraId="52BC89EC" w14:textId="77777777" w:rsidTr="00957718">
        <w:trPr>
          <w:trHeight w:val="439"/>
          <w:jc w:val="center"/>
        </w:trPr>
        <w:tc>
          <w:tcPr>
            <w:tcW w:w="753" w:type="dxa"/>
            <w:vAlign w:val="center"/>
          </w:tcPr>
          <w:p w14:paraId="297A6829" w14:textId="5E2E4B7D" w:rsidR="000927F0" w:rsidRPr="00CF3648" w:rsidRDefault="00861072"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lastRenderedPageBreak/>
              <w:t>20</w:t>
            </w:r>
          </w:p>
        </w:tc>
        <w:tc>
          <w:tcPr>
            <w:tcW w:w="761" w:type="dxa"/>
          </w:tcPr>
          <w:p w14:paraId="57FABAD2" w14:textId="77777777" w:rsidR="000927F0" w:rsidRPr="00CF3648" w:rsidRDefault="000927F0" w:rsidP="000927F0">
            <w:pPr>
              <w:spacing w:after="0"/>
              <w:rPr>
                <w:rFonts w:ascii="Times New Roman" w:eastAsia="Times New Roman" w:hAnsi="Times New Roman" w:cs="Times New Roman"/>
              </w:rPr>
            </w:pPr>
          </w:p>
        </w:tc>
        <w:tc>
          <w:tcPr>
            <w:tcW w:w="5694" w:type="dxa"/>
            <w:vAlign w:val="center"/>
          </w:tcPr>
          <w:p w14:paraId="48DDE088" w14:textId="57499F76" w:rsidR="000927F0" w:rsidRPr="00CF3648" w:rsidRDefault="000927F0" w:rsidP="000927F0">
            <w:pPr>
              <w:spacing w:after="0"/>
              <w:rPr>
                <w:rFonts w:ascii="Times New Roman" w:eastAsia="Times New Roman" w:hAnsi="Times New Roman" w:cs="Times New Roman"/>
              </w:rPr>
            </w:pPr>
            <w:r w:rsidRPr="00CF3648">
              <w:rPr>
                <w:rFonts w:ascii="Times New Roman" w:eastAsia="Times New Roman" w:hAnsi="Times New Roman" w:cs="Times New Roman"/>
              </w:rPr>
              <w:t xml:space="preserve">Движение — это жизнь. </w:t>
            </w:r>
            <w:r w:rsidRPr="00CF3648">
              <w:rPr>
                <w:rFonts w:ascii="Times New Roman" w:eastAsia="Times New Roman" w:hAnsi="Times New Roman" w:cs="Times New Roman"/>
                <w:b/>
              </w:rPr>
              <w:t>Пр</w:t>
            </w:r>
            <w:r w:rsidRPr="00CF3648">
              <w:rPr>
                <w:rFonts w:ascii="Times New Roman" w:eastAsia="Times New Roman" w:hAnsi="Times New Roman" w:cs="Times New Roman"/>
              </w:rPr>
              <w:t xml:space="preserve">. </w:t>
            </w:r>
            <w:r w:rsidRPr="00CF3648">
              <w:rPr>
                <w:rFonts w:ascii="Times New Roman" w:hAnsi="Times New Roman" w:cs="Times New Roman"/>
              </w:rPr>
              <w:t>Легкоатлетические игры.</w:t>
            </w:r>
          </w:p>
        </w:tc>
        <w:tc>
          <w:tcPr>
            <w:tcW w:w="850" w:type="dxa"/>
          </w:tcPr>
          <w:p w14:paraId="02FB9DDF"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09E42D09"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11A06E84"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Игры</w:t>
            </w:r>
          </w:p>
        </w:tc>
      </w:tr>
      <w:tr w:rsidR="000927F0" w:rsidRPr="00B4347C" w14:paraId="1A4F1982" w14:textId="77777777" w:rsidTr="00957718">
        <w:trPr>
          <w:jc w:val="center"/>
        </w:trPr>
        <w:tc>
          <w:tcPr>
            <w:tcW w:w="753" w:type="dxa"/>
            <w:vAlign w:val="center"/>
          </w:tcPr>
          <w:p w14:paraId="2603F45F" w14:textId="708CEA0E" w:rsidR="000927F0" w:rsidRPr="00CF3648" w:rsidRDefault="00F53FC9"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21</w:t>
            </w:r>
          </w:p>
        </w:tc>
        <w:tc>
          <w:tcPr>
            <w:tcW w:w="761" w:type="dxa"/>
          </w:tcPr>
          <w:p w14:paraId="00C2A334" w14:textId="77777777" w:rsidR="000927F0" w:rsidRPr="00CF3648" w:rsidRDefault="000927F0" w:rsidP="000927F0">
            <w:pPr>
              <w:spacing w:after="0"/>
              <w:rPr>
                <w:rFonts w:ascii="Times New Roman" w:eastAsia="Times New Roman" w:hAnsi="Times New Roman" w:cs="Times New Roman"/>
                <w:b/>
              </w:rPr>
            </w:pPr>
          </w:p>
        </w:tc>
        <w:tc>
          <w:tcPr>
            <w:tcW w:w="5694" w:type="dxa"/>
            <w:vAlign w:val="center"/>
          </w:tcPr>
          <w:p w14:paraId="45FBA854" w14:textId="77777777" w:rsidR="000927F0" w:rsidRPr="00CF3648" w:rsidRDefault="000927F0" w:rsidP="000927F0">
            <w:pPr>
              <w:spacing w:after="0"/>
              <w:rPr>
                <w:rFonts w:ascii="Times New Roman" w:eastAsia="Times New Roman" w:hAnsi="Times New Roman" w:cs="Times New Roman"/>
              </w:rPr>
            </w:pPr>
            <w:r w:rsidRPr="00CF3648">
              <w:rPr>
                <w:rFonts w:ascii="Times New Roman" w:eastAsia="Times New Roman" w:hAnsi="Times New Roman" w:cs="Times New Roman"/>
              </w:rPr>
              <w:t xml:space="preserve">Я сажусь за уроки. </w:t>
            </w:r>
            <w:r w:rsidRPr="00CF3648">
              <w:rPr>
                <w:rFonts w:ascii="Times New Roman" w:eastAsia="Times New Roman" w:hAnsi="Times New Roman" w:cs="Times New Roman"/>
                <w:b/>
              </w:rPr>
              <w:t>Пр.</w:t>
            </w:r>
            <w:r w:rsidRPr="00CF3648">
              <w:rPr>
                <w:rFonts w:ascii="Times New Roman" w:eastAsia="Times New Roman" w:hAnsi="Times New Roman" w:cs="Times New Roman"/>
              </w:rPr>
              <w:t xml:space="preserve"> Составляем план выполнения домашнего задания.</w:t>
            </w:r>
          </w:p>
        </w:tc>
        <w:tc>
          <w:tcPr>
            <w:tcW w:w="850" w:type="dxa"/>
          </w:tcPr>
          <w:p w14:paraId="62757F53"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50A26C2B"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021C7F5F" w14:textId="77777777" w:rsidR="000927F0" w:rsidRPr="00CF3648" w:rsidRDefault="000927F0" w:rsidP="000927F0">
            <w:pPr>
              <w:spacing w:after="0"/>
              <w:jc w:val="center"/>
              <w:rPr>
                <w:rFonts w:ascii="Times New Roman" w:eastAsia="Times New Roman" w:hAnsi="Times New Roman" w:cs="Times New Roman"/>
              </w:rPr>
            </w:pPr>
            <w:proofErr w:type="spellStart"/>
            <w:r w:rsidRPr="00CF3648">
              <w:rPr>
                <w:rFonts w:ascii="Times New Roman" w:eastAsia="Times New Roman" w:hAnsi="Times New Roman" w:cs="Times New Roman"/>
              </w:rPr>
              <w:t>Практ</w:t>
            </w:r>
            <w:proofErr w:type="spellEnd"/>
            <w:r w:rsidRPr="00CF3648">
              <w:rPr>
                <w:rFonts w:ascii="Times New Roman" w:eastAsia="Times New Roman" w:hAnsi="Times New Roman" w:cs="Times New Roman"/>
              </w:rPr>
              <w:t xml:space="preserve"> задания</w:t>
            </w:r>
          </w:p>
        </w:tc>
      </w:tr>
      <w:tr w:rsidR="000927F0" w:rsidRPr="00B4347C" w14:paraId="48577BC4" w14:textId="77777777" w:rsidTr="00957718">
        <w:trPr>
          <w:jc w:val="center"/>
        </w:trPr>
        <w:tc>
          <w:tcPr>
            <w:tcW w:w="753" w:type="dxa"/>
            <w:vAlign w:val="center"/>
          </w:tcPr>
          <w:p w14:paraId="67925A55" w14:textId="0F374DC7" w:rsidR="000927F0" w:rsidRPr="00CF3648" w:rsidRDefault="00F53FC9"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22</w:t>
            </w:r>
          </w:p>
        </w:tc>
        <w:tc>
          <w:tcPr>
            <w:tcW w:w="761" w:type="dxa"/>
          </w:tcPr>
          <w:p w14:paraId="74A05202" w14:textId="77777777" w:rsidR="000927F0" w:rsidRPr="00CF3648" w:rsidRDefault="000927F0" w:rsidP="000927F0">
            <w:pPr>
              <w:spacing w:after="0"/>
              <w:rPr>
                <w:rFonts w:ascii="Times New Roman" w:eastAsia="Times New Roman" w:hAnsi="Times New Roman" w:cs="Times New Roman"/>
              </w:rPr>
            </w:pPr>
          </w:p>
        </w:tc>
        <w:tc>
          <w:tcPr>
            <w:tcW w:w="5694" w:type="dxa"/>
            <w:vAlign w:val="center"/>
          </w:tcPr>
          <w:p w14:paraId="4576FC7B" w14:textId="77777777" w:rsidR="000927F0" w:rsidRPr="00CF3648" w:rsidRDefault="000927F0" w:rsidP="000927F0">
            <w:pPr>
              <w:spacing w:after="0"/>
              <w:rPr>
                <w:rFonts w:ascii="Times New Roman" w:eastAsia="Times New Roman" w:hAnsi="Times New Roman" w:cs="Times New Roman"/>
              </w:rPr>
            </w:pPr>
            <w:r w:rsidRPr="00CF3648">
              <w:rPr>
                <w:rFonts w:ascii="Times New Roman" w:eastAsia="Times New Roman" w:hAnsi="Times New Roman" w:cs="Times New Roman"/>
              </w:rPr>
              <w:t>Переутомление и утомление.</w:t>
            </w:r>
            <w:r w:rsidRPr="00CF3648">
              <w:rPr>
                <w:rFonts w:ascii="Times New Roman" w:eastAsia="Times New Roman" w:hAnsi="Times New Roman" w:cs="Times New Roman"/>
                <w:b/>
              </w:rPr>
              <w:t xml:space="preserve"> Пр. </w:t>
            </w:r>
            <w:r w:rsidRPr="00CF3648">
              <w:rPr>
                <w:rFonts w:ascii="Times New Roman" w:eastAsia="Times New Roman" w:hAnsi="Times New Roman" w:cs="Times New Roman"/>
              </w:rPr>
              <w:t>Викторина</w:t>
            </w:r>
          </w:p>
        </w:tc>
        <w:tc>
          <w:tcPr>
            <w:tcW w:w="850" w:type="dxa"/>
          </w:tcPr>
          <w:p w14:paraId="00C0C7F0"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7EC30013"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19E6DA75"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Викторина</w:t>
            </w:r>
          </w:p>
        </w:tc>
      </w:tr>
      <w:tr w:rsidR="000927F0" w:rsidRPr="00B4347C" w14:paraId="492007B6" w14:textId="77777777" w:rsidTr="00640CAC">
        <w:trPr>
          <w:trHeight w:val="510"/>
          <w:jc w:val="center"/>
        </w:trPr>
        <w:tc>
          <w:tcPr>
            <w:tcW w:w="753" w:type="dxa"/>
            <w:vAlign w:val="center"/>
          </w:tcPr>
          <w:p w14:paraId="668D51D4" w14:textId="04BE64CD" w:rsidR="000927F0" w:rsidRPr="00CF3648" w:rsidRDefault="00F53FC9" w:rsidP="000927F0">
            <w:pPr>
              <w:spacing w:after="0"/>
              <w:jc w:val="center"/>
              <w:rPr>
                <w:rFonts w:ascii="Times New Roman" w:eastAsia="Times New Roman" w:hAnsi="Times New Roman" w:cs="Times New Roman"/>
              </w:rPr>
            </w:pPr>
            <w:r>
              <w:rPr>
                <w:rFonts w:ascii="Times New Roman" w:eastAsia="Times New Roman" w:hAnsi="Times New Roman" w:cs="Times New Roman"/>
              </w:rPr>
              <w:t>23</w:t>
            </w:r>
          </w:p>
        </w:tc>
        <w:tc>
          <w:tcPr>
            <w:tcW w:w="761" w:type="dxa"/>
          </w:tcPr>
          <w:p w14:paraId="56891ECF" w14:textId="77777777" w:rsidR="000927F0" w:rsidRPr="00CF3648" w:rsidRDefault="000927F0" w:rsidP="000927F0">
            <w:pPr>
              <w:spacing w:after="0"/>
              <w:rPr>
                <w:rFonts w:ascii="Times New Roman" w:eastAsia="Times New Roman" w:hAnsi="Times New Roman" w:cs="Times New Roman"/>
              </w:rPr>
            </w:pPr>
          </w:p>
        </w:tc>
        <w:tc>
          <w:tcPr>
            <w:tcW w:w="5694" w:type="dxa"/>
            <w:vAlign w:val="center"/>
          </w:tcPr>
          <w:p w14:paraId="656FE182" w14:textId="77777777" w:rsidR="000927F0" w:rsidRPr="00CF3648" w:rsidRDefault="000927F0" w:rsidP="000927F0">
            <w:pPr>
              <w:spacing w:after="0"/>
              <w:rPr>
                <w:rFonts w:ascii="Times New Roman" w:eastAsia="Times New Roman" w:hAnsi="Times New Roman" w:cs="Times New Roman"/>
              </w:rPr>
            </w:pPr>
            <w:r w:rsidRPr="00CF3648">
              <w:rPr>
                <w:rFonts w:ascii="Times New Roman" w:eastAsia="Times New Roman" w:hAnsi="Times New Roman" w:cs="Times New Roman"/>
                <w:b/>
              </w:rPr>
              <w:t>Пр</w:t>
            </w:r>
            <w:r w:rsidRPr="00CF3648">
              <w:rPr>
                <w:rFonts w:ascii="Times New Roman" w:eastAsia="Times New Roman" w:hAnsi="Times New Roman" w:cs="Times New Roman"/>
              </w:rPr>
              <w:t>. День здоровья. Малая спартакиада.</w:t>
            </w:r>
          </w:p>
          <w:p w14:paraId="102B312A" w14:textId="77777777" w:rsidR="000927F0" w:rsidRPr="00CF3648" w:rsidRDefault="000927F0" w:rsidP="000927F0">
            <w:pPr>
              <w:spacing w:after="0"/>
              <w:rPr>
                <w:rFonts w:ascii="Times New Roman" w:eastAsia="Times New Roman" w:hAnsi="Times New Roman" w:cs="Times New Roman"/>
              </w:rPr>
            </w:pPr>
          </w:p>
        </w:tc>
        <w:tc>
          <w:tcPr>
            <w:tcW w:w="850" w:type="dxa"/>
          </w:tcPr>
          <w:p w14:paraId="6409D22D"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67D0F1D8"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55DAE214" w14:textId="77777777" w:rsidR="000927F0" w:rsidRPr="00CF3648" w:rsidRDefault="000927F0" w:rsidP="000927F0">
            <w:pPr>
              <w:spacing w:after="0"/>
              <w:ind w:right="-106" w:hanging="93"/>
              <w:jc w:val="center"/>
              <w:rPr>
                <w:rFonts w:ascii="Times New Roman" w:eastAsia="Times New Roman" w:hAnsi="Times New Roman" w:cs="Times New Roman"/>
              </w:rPr>
            </w:pPr>
            <w:r w:rsidRPr="00CF3648">
              <w:rPr>
                <w:rFonts w:ascii="Times New Roman" w:eastAsia="Times New Roman" w:hAnsi="Times New Roman" w:cs="Times New Roman"/>
              </w:rPr>
              <w:t>Спартакиада</w:t>
            </w:r>
          </w:p>
        </w:tc>
      </w:tr>
      <w:tr w:rsidR="000927F0" w:rsidRPr="00B4347C" w14:paraId="37EB357A" w14:textId="77777777" w:rsidTr="00957718">
        <w:trPr>
          <w:jc w:val="center"/>
        </w:trPr>
        <w:tc>
          <w:tcPr>
            <w:tcW w:w="753" w:type="dxa"/>
            <w:vAlign w:val="center"/>
          </w:tcPr>
          <w:p w14:paraId="6CD4A0EA" w14:textId="06E79F73" w:rsidR="000927F0" w:rsidRPr="00CF3648" w:rsidRDefault="00F53FC9"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24</w:t>
            </w:r>
          </w:p>
        </w:tc>
        <w:tc>
          <w:tcPr>
            <w:tcW w:w="761" w:type="dxa"/>
          </w:tcPr>
          <w:p w14:paraId="342E1C02" w14:textId="77777777" w:rsidR="000927F0" w:rsidRPr="00CF3648" w:rsidRDefault="000927F0" w:rsidP="000927F0">
            <w:pPr>
              <w:spacing w:after="0"/>
              <w:rPr>
                <w:rFonts w:ascii="Times New Roman" w:eastAsia="Times New Roman" w:hAnsi="Times New Roman" w:cs="Times New Roman"/>
              </w:rPr>
            </w:pPr>
          </w:p>
        </w:tc>
        <w:tc>
          <w:tcPr>
            <w:tcW w:w="5694" w:type="dxa"/>
            <w:vAlign w:val="center"/>
          </w:tcPr>
          <w:p w14:paraId="67F53AE3" w14:textId="77777777" w:rsidR="000927F0" w:rsidRPr="00CF3648" w:rsidRDefault="000927F0" w:rsidP="000927F0">
            <w:pPr>
              <w:spacing w:after="0"/>
              <w:rPr>
                <w:rFonts w:ascii="Times New Roman" w:eastAsia="Times New Roman" w:hAnsi="Times New Roman" w:cs="Times New Roman"/>
              </w:rPr>
            </w:pPr>
            <w:r w:rsidRPr="00CF3648">
              <w:rPr>
                <w:rFonts w:ascii="Times New Roman" w:eastAsia="Times New Roman" w:hAnsi="Times New Roman" w:cs="Times New Roman"/>
              </w:rPr>
              <w:t xml:space="preserve">Мир эмоций и чувств. </w:t>
            </w:r>
            <w:r w:rsidRPr="00CF3648">
              <w:rPr>
                <w:rFonts w:ascii="Times New Roman" w:eastAsia="Times New Roman" w:hAnsi="Times New Roman" w:cs="Times New Roman"/>
                <w:b/>
              </w:rPr>
              <w:t>Пр</w:t>
            </w:r>
            <w:r w:rsidRPr="00CF3648">
              <w:rPr>
                <w:rFonts w:ascii="Times New Roman" w:eastAsia="Times New Roman" w:hAnsi="Times New Roman" w:cs="Times New Roman"/>
              </w:rPr>
              <w:t>. Ролевая игра.</w:t>
            </w:r>
          </w:p>
        </w:tc>
        <w:tc>
          <w:tcPr>
            <w:tcW w:w="850" w:type="dxa"/>
          </w:tcPr>
          <w:p w14:paraId="45E0FF37"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63ABB845"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4DC9205C"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Игра</w:t>
            </w:r>
          </w:p>
        </w:tc>
      </w:tr>
      <w:tr w:rsidR="000927F0" w:rsidRPr="00B4347C" w14:paraId="61835ECF" w14:textId="77777777" w:rsidTr="00957718">
        <w:trPr>
          <w:jc w:val="center"/>
        </w:trPr>
        <w:tc>
          <w:tcPr>
            <w:tcW w:w="753" w:type="dxa"/>
            <w:vAlign w:val="center"/>
          </w:tcPr>
          <w:p w14:paraId="556F4ACF" w14:textId="4E7E8AC6" w:rsidR="000927F0" w:rsidRPr="00CF3648" w:rsidRDefault="00F53FC9"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25</w:t>
            </w:r>
          </w:p>
        </w:tc>
        <w:tc>
          <w:tcPr>
            <w:tcW w:w="761" w:type="dxa"/>
          </w:tcPr>
          <w:p w14:paraId="2995B799" w14:textId="77777777" w:rsidR="000927F0" w:rsidRPr="00CF3648" w:rsidRDefault="000927F0" w:rsidP="000927F0">
            <w:pPr>
              <w:spacing w:after="0"/>
              <w:rPr>
                <w:rFonts w:ascii="Times New Roman" w:eastAsia="Times New Roman" w:hAnsi="Times New Roman" w:cs="Times New Roman"/>
              </w:rPr>
            </w:pPr>
          </w:p>
        </w:tc>
        <w:tc>
          <w:tcPr>
            <w:tcW w:w="5694" w:type="dxa"/>
            <w:vAlign w:val="center"/>
          </w:tcPr>
          <w:p w14:paraId="6FB13E99" w14:textId="77777777" w:rsidR="000927F0" w:rsidRPr="00CF3648" w:rsidRDefault="000927F0" w:rsidP="000927F0">
            <w:pPr>
              <w:spacing w:after="0"/>
              <w:rPr>
                <w:rFonts w:ascii="Times New Roman" w:eastAsia="Times New Roman" w:hAnsi="Times New Roman" w:cs="Times New Roman"/>
              </w:rPr>
            </w:pPr>
            <w:r w:rsidRPr="00CF3648">
              <w:rPr>
                <w:rFonts w:ascii="Times New Roman" w:hAnsi="Times New Roman" w:cs="Times New Roman"/>
              </w:rPr>
              <w:t xml:space="preserve">Настроение в школе и дома. </w:t>
            </w:r>
            <w:r w:rsidRPr="00CF3648">
              <w:rPr>
                <w:rFonts w:ascii="Times New Roman" w:eastAsia="Times New Roman" w:hAnsi="Times New Roman" w:cs="Times New Roman"/>
                <w:b/>
              </w:rPr>
              <w:t>Пр</w:t>
            </w:r>
            <w:r w:rsidRPr="00CF3648">
              <w:rPr>
                <w:rFonts w:ascii="Times New Roman" w:eastAsia="Times New Roman" w:hAnsi="Times New Roman" w:cs="Times New Roman"/>
              </w:rPr>
              <w:t>. КВН «Умники и умницы».</w:t>
            </w:r>
          </w:p>
        </w:tc>
        <w:tc>
          <w:tcPr>
            <w:tcW w:w="850" w:type="dxa"/>
          </w:tcPr>
          <w:p w14:paraId="7DBB6180"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18985753"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275ACD51"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КВН</w:t>
            </w:r>
          </w:p>
        </w:tc>
      </w:tr>
      <w:tr w:rsidR="000927F0" w:rsidRPr="00B4347C" w14:paraId="2B0D700E" w14:textId="77777777" w:rsidTr="00957718">
        <w:trPr>
          <w:jc w:val="center"/>
        </w:trPr>
        <w:tc>
          <w:tcPr>
            <w:tcW w:w="753" w:type="dxa"/>
            <w:vAlign w:val="center"/>
          </w:tcPr>
          <w:p w14:paraId="07D928DC" w14:textId="6B37F16A" w:rsidR="000927F0" w:rsidRPr="00CF3648" w:rsidRDefault="00F53FC9"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26</w:t>
            </w:r>
          </w:p>
        </w:tc>
        <w:tc>
          <w:tcPr>
            <w:tcW w:w="761" w:type="dxa"/>
          </w:tcPr>
          <w:p w14:paraId="3101247D" w14:textId="77777777" w:rsidR="000927F0" w:rsidRPr="00CF3648" w:rsidRDefault="000927F0" w:rsidP="000927F0">
            <w:pPr>
              <w:spacing w:after="0"/>
              <w:rPr>
                <w:rFonts w:ascii="Times New Roman" w:eastAsia="Times New Roman" w:hAnsi="Times New Roman" w:cs="Times New Roman"/>
                <w:b/>
              </w:rPr>
            </w:pPr>
          </w:p>
        </w:tc>
        <w:tc>
          <w:tcPr>
            <w:tcW w:w="5694" w:type="dxa"/>
            <w:vAlign w:val="center"/>
          </w:tcPr>
          <w:p w14:paraId="13E19B77" w14:textId="77777777" w:rsidR="000927F0" w:rsidRPr="00CF3648" w:rsidRDefault="000927F0" w:rsidP="000927F0">
            <w:pPr>
              <w:spacing w:after="0"/>
              <w:rPr>
                <w:rFonts w:ascii="Times New Roman" w:eastAsia="Times New Roman" w:hAnsi="Times New Roman" w:cs="Times New Roman"/>
              </w:rPr>
            </w:pPr>
            <w:r w:rsidRPr="00CF3648">
              <w:rPr>
                <w:rFonts w:ascii="Times New Roman" w:hAnsi="Times New Roman" w:cs="Times New Roman"/>
              </w:rPr>
              <w:t xml:space="preserve">Мир моих увлечений. </w:t>
            </w:r>
            <w:r w:rsidRPr="00CF3648">
              <w:rPr>
                <w:rFonts w:ascii="Times New Roman" w:eastAsia="Times New Roman" w:hAnsi="Times New Roman" w:cs="Times New Roman"/>
                <w:b/>
              </w:rPr>
              <w:t>Пр</w:t>
            </w:r>
            <w:r w:rsidRPr="00CF3648">
              <w:rPr>
                <w:rFonts w:ascii="Times New Roman" w:eastAsia="Times New Roman" w:hAnsi="Times New Roman" w:cs="Times New Roman"/>
              </w:rPr>
              <w:t>.</w:t>
            </w:r>
            <w:r w:rsidRPr="00CF3648">
              <w:rPr>
                <w:rFonts w:ascii="Times New Roman" w:eastAsia="Calibri" w:hAnsi="Times New Roman" w:cs="Times New Roman"/>
                <w:lang w:eastAsia="ar-SA"/>
              </w:rPr>
              <w:t xml:space="preserve"> Конкурс рисунков.</w:t>
            </w:r>
          </w:p>
        </w:tc>
        <w:tc>
          <w:tcPr>
            <w:tcW w:w="850" w:type="dxa"/>
          </w:tcPr>
          <w:p w14:paraId="5115E5B8"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501A943E"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26B5E48B"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Конкурс</w:t>
            </w:r>
          </w:p>
        </w:tc>
      </w:tr>
      <w:tr w:rsidR="000927F0" w:rsidRPr="00B4347C" w14:paraId="73539738" w14:textId="77777777" w:rsidTr="00957718">
        <w:trPr>
          <w:jc w:val="center"/>
        </w:trPr>
        <w:tc>
          <w:tcPr>
            <w:tcW w:w="753" w:type="dxa"/>
            <w:vAlign w:val="center"/>
          </w:tcPr>
          <w:p w14:paraId="3D908E78" w14:textId="65586565" w:rsidR="000927F0" w:rsidRPr="00CF3648" w:rsidRDefault="00F53FC9"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27</w:t>
            </w:r>
          </w:p>
        </w:tc>
        <w:tc>
          <w:tcPr>
            <w:tcW w:w="761" w:type="dxa"/>
          </w:tcPr>
          <w:p w14:paraId="6DB67313" w14:textId="77777777" w:rsidR="000927F0" w:rsidRPr="00CF3648" w:rsidRDefault="000927F0" w:rsidP="000927F0">
            <w:pPr>
              <w:spacing w:after="0"/>
              <w:rPr>
                <w:rFonts w:ascii="Times New Roman" w:eastAsia="Times New Roman" w:hAnsi="Times New Roman" w:cs="Times New Roman"/>
              </w:rPr>
            </w:pPr>
          </w:p>
        </w:tc>
        <w:tc>
          <w:tcPr>
            <w:tcW w:w="5694" w:type="dxa"/>
            <w:vAlign w:val="center"/>
          </w:tcPr>
          <w:p w14:paraId="0B6985CF" w14:textId="09E69077" w:rsidR="000927F0" w:rsidRPr="00CF3648" w:rsidRDefault="000927F0" w:rsidP="000927F0">
            <w:pPr>
              <w:spacing w:after="0"/>
              <w:rPr>
                <w:rFonts w:ascii="Times New Roman" w:eastAsia="Times New Roman" w:hAnsi="Times New Roman" w:cs="Times New Roman"/>
              </w:rPr>
            </w:pPr>
            <w:r w:rsidRPr="00CF3648">
              <w:rPr>
                <w:rFonts w:ascii="Times New Roman" w:eastAsia="Times New Roman" w:hAnsi="Times New Roman" w:cs="Times New Roman"/>
                <w:b/>
              </w:rPr>
              <w:t>Пр.</w:t>
            </w:r>
            <w:r>
              <w:rPr>
                <w:rFonts w:ascii="Times New Roman" w:eastAsia="Times New Roman" w:hAnsi="Times New Roman" w:cs="Times New Roman"/>
                <w:b/>
              </w:rPr>
              <w:t xml:space="preserve"> </w:t>
            </w:r>
            <w:r w:rsidRPr="00CF3648">
              <w:rPr>
                <w:rFonts w:ascii="Times New Roman" w:eastAsia="Times New Roman" w:hAnsi="Times New Roman" w:cs="Times New Roman"/>
              </w:rPr>
              <w:t>Праздник «Веснянка»</w:t>
            </w:r>
          </w:p>
        </w:tc>
        <w:tc>
          <w:tcPr>
            <w:tcW w:w="850" w:type="dxa"/>
          </w:tcPr>
          <w:p w14:paraId="6A3F0ADF"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0F910174"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48F17CF5"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Праздник</w:t>
            </w:r>
          </w:p>
        </w:tc>
      </w:tr>
      <w:tr w:rsidR="000927F0" w:rsidRPr="00B4347C" w14:paraId="6C014CCC" w14:textId="77777777" w:rsidTr="00957718">
        <w:trPr>
          <w:jc w:val="center"/>
        </w:trPr>
        <w:tc>
          <w:tcPr>
            <w:tcW w:w="753" w:type="dxa"/>
            <w:vAlign w:val="center"/>
          </w:tcPr>
          <w:p w14:paraId="68DD45D6" w14:textId="3AA169BB" w:rsidR="000927F0" w:rsidRPr="00CF3648" w:rsidRDefault="00F53FC9"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28</w:t>
            </w:r>
          </w:p>
        </w:tc>
        <w:tc>
          <w:tcPr>
            <w:tcW w:w="761" w:type="dxa"/>
          </w:tcPr>
          <w:p w14:paraId="0BCD24BF" w14:textId="77777777" w:rsidR="000927F0" w:rsidRPr="00CF3648" w:rsidRDefault="000927F0" w:rsidP="000927F0">
            <w:pPr>
              <w:spacing w:after="0"/>
              <w:rPr>
                <w:rFonts w:ascii="Times New Roman" w:eastAsia="Times New Roman" w:hAnsi="Times New Roman" w:cs="Times New Roman"/>
              </w:rPr>
            </w:pPr>
          </w:p>
        </w:tc>
        <w:tc>
          <w:tcPr>
            <w:tcW w:w="5694" w:type="dxa"/>
            <w:vAlign w:val="center"/>
          </w:tcPr>
          <w:p w14:paraId="58076C7B" w14:textId="3DAFE826" w:rsidR="000927F0" w:rsidRPr="00CF3648" w:rsidRDefault="000927F0" w:rsidP="000927F0">
            <w:pPr>
              <w:spacing w:after="0"/>
              <w:rPr>
                <w:rFonts w:ascii="Times New Roman" w:eastAsia="Times New Roman" w:hAnsi="Times New Roman" w:cs="Times New Roman"/>
              </w:rPr>
            </w:pPr>
            <w:r w:rsidRPr="00CF3648">
              <w:rPr>
                <w:rFonts w:ascii="Times New Roman" w:eastAsia="Times New Roman" w:hAnsi="Times New Roman" w:cs="Times New Roman"/>
              </w:rPr>
              <w:t xml:space="preserve">В мире интересного. </w:t>
            </w:r>
            <w:r w:rsidRPr="00CF3648">
              <w:rPr>
                <w:rFonts w:ascii="Times New Roman" w:eastAsia="Times New Roman" w:hAnsi="Times New Roman" w:cs="Times New Roman"/>
                <w:b/>
              </w:rPr>
              <w:t>Пр.</w:t>
            </w:r>
            <w:r w:rsidRPr="00CF3648">
              <w:rPr>
                <w:rFonts w:ascii="Times New Roman" w:eastAsia="Times New Roman" w:hAnsi="Times New Roman" w:cs="Times New Roman"/>
              </w:rPr>
              <w:t xml:space="preserve"> Экскурсия в краеведческий музей в отдел «история Ярославского края».  </w:t>
            </w:r>
          </w:p>
        </w:tc>
        <w:tc>
          <w:tcPr>
            <w:tcW w:w="850" w:type="dxa"/>
          </w:tcPr>
          <w:p w14:paraId="2FD99442"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49197F31"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7231651F"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Экскурсия</w:t>
            </w:r>
          </w:p>
        </w:tc>
      </w:tr>
      <w:tr w:rsidR="000927F0" w:rsidRPr="00B4347C" w14:paraId="55E49E4D" w14:textId="77777777" w:rsidTr="00957718">
        <w:trPr>
          <w:jc w:val="center"/>
        </w:trPr>
        <w:tc>
          <w:tcPr>
            <w:tcW w:w="753" w:type="dxa"/>
            <w:vAlign w:val="center"/>
          </w:tcPr>
          <w:p w14:paraId="08EC15BD" w14:textId="77777777" w:rsidR="000927F0" w:rsidRPr="00CF3648" w:rsidRDefault="000927F0" w:rsidP="000927F0">
            <w:pPr>
              <w:spacing w:after="0"/>
              <w:jc w:val="center"/>
              <w:rPr>
                <w:rFonts w:ascii="Times New Roman" w:eastAsia="Times New Roman" w:hAnsi="Times New Roman" w:cs="Times New Roman"/>
              </w:rPr>
            </w:pPr>
          </w:p>
        </w:tc>
        <w:tc>
          <w:tcPr>
            <w:tcW w:w="761" w:type="dxa"/>
          </w:tcPr>
          <w:p w14:paraId="640AAF3A" w14:textId="77777777" w:rsidR="000927F0" w:rsidRPr="00CF3648" w:rsidRDefault="000927F0" w:rsidP="000927F0">
            <w:pPr>
              <w:spacing w:after="0"/>
              <w:rPr>
                <w:rFonts w:ascii="Times New Roman" w:eastAsia="Calibri" w:hAnsi="Times New Roman" w:cs="Times New Roman"/>
                <w:b/>
                <w:bCs/>
                <w:lang w:eastAsia="ar-SA"/>
              </w:rPr>
            </w:pPr>
          </w:p>
        </w:tc>
        <w:tc>
          <w:tcPr>
            <w:tcW w:w="5694" w:type="dxa"/>
            <w:vAlign w:val="center"/>
          </w:tcPr>
          <w:p w14:paraId="08F12D6C" w14:textId="1EDF86BA" w:rsidR="000927F0" w:rsidRPr="00CF3648" w:rsidRDefault="000927F0" w:rsidP="000927F0">
            <w:pPr>
              <w:spacing w:after="0"/>
              <w:jc w:val="center"/>
              <w:rPr>
                <w:rFonts w:ascii="Times New Roman" w:eastAsia="Calibri" w:hAnsi="Times New Roman" w:cs="Times New Roman"/>
                <w:b/>
                <w:lang w:eastAsia="ar-SA"/>
              </w:rPr>
            </w:pPr>
            <w:r w:rsidRPr="00CF3648">
              <w:rPr>
                <w:rFonts w:ascii="Times New Roman" w:eastAsia="Calibri" w:hAnsi="Times New Roman" w:cs="Times New Roman"/>
                <w:b/>
                <w:bCs/>
                <w:lang w:eastAsia="ar-SA"/>
              </w:rPr>
              <w:t xml:space="preserve">8. </w:t>
            </w:r>
            <w:r w:rsidRPr="00CF3648">
              <w:rPr>
                <w:rFonts w:ascii="Times New Roman" w:eastAsia="Calibri" w:hAnsi="Times New Roman" w:cs="Times New Roman"/>
                <w:b/>
                <w:lang w:eastAsia="ar-SA"/>
              </w:rPr>
              <w:t>Вот и стали мы на год взрослей</w:t>
            </w:r>
          </w:p>
        </w:tc>
        <w:tc>
          <w:tcPr>
            <w:tcW w:w="850" w:type="dxa"/>
          </w:tcPr>
          <w:p w14:paraId="27684A8C" w14:textId="77777777" w:rsidR="000927F0" w:rsidRPr="00CF3648" w:rsidRDefault="000927F0" w:rsidP="000927F0">
            <w:pPr>
              <w:spacing w:after="0"/>
              <w:jc w:val="center"/>
              <w:rPr>
                <w:rFonts w:ascii="Times New Roman" w:eastAsia="Times New Roman" w:hAnsi="Times New Roman" w:cs="Times New Roman"/>
                <w:b/>
              </w:rPr>
            </w:pPr>
            <w:r w:rsidRPr="00CF3648">
              <w:rPr>
                <w:rFonts w:ascii="Times New Roman" w:eastAsia="Times New Roman" w:hAnsi="Times New Roman" w:cs="Times New Roman"/>
                <w:b/>
              </w:rPr>
              <w:t>6</w:t>
            </w:r>
          </w:p>
        </w:tc>
        <w:tc>
          <w:tcPr>
            <w:tcW w:w="851" w:type="dxa"/>
          </w:tcPr>
          <w:p w14:paraId="6700AD2E"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2000B320" w14:textId="77777777" w:rsidR="000927F0" w:rsidRPr="00CF3648" w:rsidRDefault="000927F0" w:rsidP="000927F0">
            <w:pPr>
              <w:spacing w:after="0"/>
              <w:jc w:val="center"/>
              <w:rPr>
                <w:rFonts w:ascii="Times New Roman" w:eastAsia="Times New Roman" w:hAnsi="Times New Roman" w:cs="Times New Roman"/>
              </w:rPr>
            </w:pPr>
          </w:p>
        </w:tc>
      </w:tr>
      <w:tr w:rsidR="000927F0" w:rsidRPr="00B4347C" w14:paraId="3365357C" w14:textId="77777777" w:rsidTr="00957718">
        <w:trPr>
          <w:jc w:val="center"/>
        </w:trPr>
        <w:tc>
          <w:tcPr>
            <w:tcW w:w="753" w:type="dxa"/>
            <w:vAlign w:val="center"/>
          </w:tcPr>
          <w:p w14:paraId="3E99DB58" w14:textId="7E4808A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29</w:t>
            </w:r>
          </w:p>
        </w:tc>
        <w:tc>
          <w:tcPr>
            <w:tcW w:w="761" w:type="dxa"/>
          </w:tcPr>
          <w:p w14:paraId="2F80A3F9" w14:textId="77777777" w:rsidR="000927F0" w:rsidRPr="00CF3648" w:rsidRDefault="000927F0" w:rsidP="000927F0">
            <w:pPr>
              <w:spacing w:after="0"/>
              <w:rPr>
                <w:rFonts w:ascii="Times New Roman" w:eastAsia="Times New Roman" w:hAnsi="Times New Roman" w:cs="Times New Roman"/>
              </w:rPr>
            </w:pPr>
          </w:p>
        </w:tc>
        <w:tc>
          <w:tcPr>
            <w:tcW w:w="5694" w:type="dxa"/>
            <w:vAlign w:val="center"/>
          </w:tcPr>
          <w:p w14:paraId="751F5B99" w14:textId="53DBB044" w:rsidR="000927F0" w:rsidRPr="00CF3648" w:rsidRDefault="000927F0" w:rsidP="000927F0">
            <w:pPr>
              <w:spacing w:after="0"/>
              <w:rPr>
                <w:rFonts w:ascii="Times New Roman" w:eastAsia="Times New Roman" w:hAnsi="Times New Roman" w:cs="Times New Roman"/>
              </w:rPr>
            </w:pPr>
            <w:r w:rsidRPr="00CF3648">
              <w:rPr>
                <w:rFonts w:ascii="Times New Roman" w:hAnsi="Times New Roman" w:cs="Times New Roman"/>
              </w:rPr>
              <w:t>Опасности летнего периода.</w:t>
            </w:r>
            <w:r w:rsidRPr="00CF3648">
              <w:rPr>
                <w:rFonts w:ascii="Times New Roman" w:eastAsia="Times New Roman" w:hAnsi="Times New Roman" w:cs="Times New Roman"/>
                <w:b/>
              </w:rPr>
              <w:t xml:space="preserve"> Пр.</w:t>
            </w:r>
            <w:r>
              <w:rPr>
                <w:rFonts w:ascii="Times New Roman" w:eastAsia="Times New Roman" w:hAnsi="Times New Roman" w:cs="Times New Roman"/>
                <w:b/>
              </w:rPr>
              <w:t xml:space="preserve"> </w:t>
            </w:r>
            <w:r w:rsidRPr="00CF3648">
              <w:rPr>
                <w:rFonts w:ascii="Times New Roman" w:hAnsi="Times New Roman" w:cs="Times New Roman"/>
              </w:rPr>
              <w:t>Практикум «Правила дорожного движения».</w:t>
            </w:r>
            <w:r>
              <w:rPr>
                <w:rFonts w:ascii="Times New Roman" w:hAnsi="Times New Roman" w:cs="Times New Roman"/>
              </w:rPr>
              <w:t xml:space="preserve"> </w:t>
            </w:r>
            <w:r w:rsidRPr="00CF3648">
              <w:rPr>
                <w:rFonts w:ascii="Times New Roman" w:hAnsi="Times New Roman" w:cs="Times New Roman"/>
              </w:rPr>
              <w:t>Игра</w:t>
            </w:r>
            <w:r>
              <w:rPr>
                <w:rFonts w:ascii="Times New Roman" w:hAnsi="Times New Roman" w:cs="Times New Roman"/>
              </w:rPr>
              <w:t xml:space="preserve"> </w:t>
            </w:r>
            <w:r w:rsidRPr="00CF3648">
              <w:rPr>
                <w:rFonts w:ascii="Times New Roman" w:hAnsi="Times New Roman" w:cs="Times New Roman"/>
              </w:rPr>
              <w:t>«Я – велосипедист».</w:t>
            </w:r>
          </w:p>
        </w:tc>
        <w:tc>
          <w:tcPr>
            <w:tcW w:w="850" w:type="dxa"/>
          </w:tcPr>
          <w:p w14:paraId="4F09FC1C"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4D199E01"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6ACF726A"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hAnsi="Times New Roman" w:cs="Times New Roman"/>
              </w:rPr>
              <w:t>Практикум</w:t>
            </w:r>
          </w:p>
        </w:tc>
      </w:tr>
      <w:tr w:rsidR="000927F0" w:rsidRPr="00B4347C" w14:paraId="3950FA7B" w14:textId="77777777" w:rsidTr="00640CAC">
        <w:trPr>
          <w:trHeight w:val="363"/>
          <w:jc w:val="center"/>
        </w:trPr>
        <w:tc>
          <w:tcPr>
            <w:tcW w:w="753" w:type="dxa"/>
            <w:vAlign w:val="center"/>
          </w:tcPr>
          <w:p w14:paraId="4CC19BF4" w14:textId="4C066A8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30</w:t>
            </w:r>
          </w:p>
        </w:tc>
        <w:tc>
          <w:tcPr>
            <w:tcW w:w="761" w:type="dxa"/>
          </w:tcPr>
          <w:p w14:paraId="3A88CB8A" w14:textId="77777777" w:rsidR="000927F0" w:rsidRPr="00CF3648" w:rsidRDefault="000927F0" w:rsidP="000927F0">
            <w:pPr>
              <w:spacing w:after="0"/>
              <w:rPr>
                <w:rFonts w:ascii="Times New Roman" w:eastAsia="Times New Roman" w:hAnsi="Times New Roman" w:cs="Times New Roman"/>
              </w:rPr>
            </w:pPr>
          </w:p>
        </w:tc>
        <w:tc>
          <w:tcPr>
            <w:tcW w:w="5694" w:type="dxa"/>
            <w:vAlign w:val="center"/>
          </w:tcPr>
          <w:p w14:paraId="2CF53630" w14:textId="0CD22937" w:rsidR="000927F0" w:rsidRPr="00CF3648" w:rsidRDefault="000927F0" w:rsidP="000927F0">
            <w:pPr>
              <w:spacing w:after="0"/>
              <w:rPr>
                <w:rFonts w:ascii="Times New Roman" w:eastAsia="Calibri" w:hAnsi="Times New Roman" w:cs="Times New Roman"/>
                <w:lang w:eastAsia="ar-SA"/>
              </w:rPr>
            </w:pPr>
            <w:r w:rsidRPr="00CF3648">
              <w:rPr>
                <w:rFonts w:ascii="Times New Roman" w:eastAsia="Calibri" w:hAnsi="Times New Roman" w:cs="Times New Roman"/>
                <w:lang w:eastAsia="ar-SA"/>
              </w:rPr>
              <w:t xml:space="preserve">Правила поведения в лесу и на водоемах. </w:t>
            </w:r>
          </w:p>
          <w:p w14:paraId="562CAD19" w14:textId="139BEEB0" w:rsidR="000927F0" w:rsidRPr="00CF3648" w:rsidRDefault="000927F0" w:rsidP="000927F0">
            <w:pPr>
              <w:spacing w:after="0"/>
              <w:rPr>
                <w:rFonts w:ascii="Times New Roman" w:eastAsia="Times New Roman" w:hAnsi="Times New Roman" w:cs="Times New Roman"/>
              </w:rPr>
            </w:pPr>
            <w:r w:rsidRPr="00CF3648">
              <w:rPr>
                <w:rFonts w:ascii="Times New Roman" w:eastAsia="Times New Roman" w:hAnsi="Times New Roman" w:cs="Times New Roman"/>
                <w:b/>
              </w:rPr>
              <w:t xml:space="preserve">Пр. </w:t>
            </w:r>
            <w:r w:rsidRPr="00CF3648">
              <w:rPr>
                <w:rFonts w:ascii="Times New Roman" w:hAnsi="Times New Roman" w:cs="Times New Roman"/>
              </w:rPr>
              <w:t>Практикум по теме.</w:t>
            </w:r>
          </w:p>
        </w:tc>
        <w:tc>
          <w:tcPr>
            <w:tcW w:w="850" w:type="dxa"/>
          </w:tcPr>
          <w:p w14:paraId="0AF973DF"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1EDEF90C"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6B04FC53"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hAnsi="Times New Roman" w:cs="Times New Roman"/>
              </w:rPr>
              <w:t>Практикум</w:t>
            </w:r>
          </w:p>
        </w:tc>
      </w:tr>
      <w:tr w:rsidR="000927F0" w:rsidRPr="00B4347C" w14:paraId="7E24920A" w14:textId="77777777" w:rsidTr="00957718">
        <w:trPr>
          <w:jc w:val="center"/>
        </w:trPr>
        <w:tc>
          <w:tcPr>
            <w:tcW w:w="753" w:type="dxa"/>
            <w:vAlign w:val="center"/>
          </w:tcPr>
          <w:p w14:paraId="72A6241C" w14:textId="5594EEC4"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31</w:t>
            </w:r>
          </w:p>
        </w:tc>
        <w:tc>
          <w:tcPr>
            <w:tcW w:w="761" w:type="dxa"/>
          </w:tcPr>
          <w:p w14:paraId="6AC447CC" w14:textId="77777777" w:rsidR="000927F0" w:rsidRPr="00CF3648" w:rsidRDefault="000927F0" w:rsidP="000927F0">
            <w:pPr>
              <w:spacing w:after="0"/>
              <w:rPr>
                <w:rFonts w:ascii="Times New Roman" w:eastAsia="Times New Roman" w:hAnsi="Times New Roman" w:cs="Times New Roman"/>
              </w:rPr>
            </w:pPr>
          </w:p>
        </w:tc>
        <w:tc>
          <w:tcPr>
            <w:tcW w:w="5694" w:type="dxa"/>
            <w:vAlign w:val="center"/>
          </w:tcPr>
          <w:p w14:paraId="0703403E" w14:textId="5050760A" w:rsidR="000927F0" w:rsidRPr="00CF3648" w:rsidRDefault="000927F0" w:rsidP="000927F0">
            <w:pPr>
              <w:spacing w:after="0"/>
              <w:rPr>
                <w:rFonts w:ascii="Times New Roman" w:eastAsia="Times New Roman" w:hAnsi="Times New Roman" w:cs="Times New Roman"/>
              </w:rPr>
            </w:pPr>
            <w:r w:rsidRPr="00CF3648">
              <w:rPr>
                <w:rFonts w:ascii="Times New Roman" w:eastAsia="Times New Roman" w:hAnsi="Times New Roman" w:cs="Times New Roman"/>
              </w:rPr>
              <w:t xml:space="preserve">Чем и как можно отравиться. Грибы. </w:t>
            </w:r>
            <w:r w:rsidRPr="00CF3648">
              <w:rPr>
                <w:rFonts w:ascii="Times New Roman" w:eastAsia="Times New Roman" w:hAnsi="Times New Roman" w:cs="Times New Roman"/>
                <w:b/>
              </w:rPr>
              <w:t>Пр.</w:t>
            </w:r>
            <w:r>
              <w:rPr>
                <w:rFonts w:ascii="Times New Roman" w:eastAsia="Times New Roman" w:hAnsi="Times New Roman" w:cs="Times New Roman"/>
                <w:b/>
              </w:rPr>
              <w:t xml:space="preserve"> </w:t>
            </w:r>
            <w:r w:rsidRPr="00CF3648">
              <w:rPr>
                <w:rFonts w:ascii="Times New Roman" w:eastAsia="Calibri" w:hAnsi="Times New Roman" w:cs="Times New Roman"/>
                <w:lang w:eastAsia="ar-SA"/>
              </w:rPr>
              <w:t>Кукольный спектакль А.</w:t>
            </w:r>
            <w:r>
              <w:rPr>
                <w:rFonts w:ascii="Times New Roman" w:eastAsia="Calibri" w:hAnsi="Times New Roman" w:cs="Times New Roman"/>
                <w:lang w:eastAsia="ar-SA"/>
              </w:rPr>
              <w:t xml:space="preserve"> </w:t>
            </w:r>
            <w:r w:rsidRPr="00CF3648">
              <w:rPr>
                <w:rFonts w:ascii="Times New Roman" w:eastAsia="Calibri" w:hAnsi="Times New Roman" w:cs="Times New Roman"/>
                <w:lang w:eastAsia="ar-SA"/>
              </w:rPr>
              <w:t>Колобова «Красивые грибы»</w:t>
            </w:r>
            <w:r w:rsidRPr="00CF3648">
              <w:rPr>
                <w:rFonts w:ascii="Times New Roman" w:hAnsi="Times New Roman" w:cs="Times New Roman"/>
              </w:rPr>
              <w:t xml:space="preserve">. </w:t>
            </w:r>
          </w:p>
        </w:tc>
        <w:tc>
          <w:tcPr>
            <w:tcW w:w="850" w:type="dxa"/>
          </w:tcPr>
          <w:p w14:paraId="22C449FD"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5F5742FA"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31B16962" w14:textId="77777777" w:rsidR="000927F0" w:rsidRPr="00CF3648" w:rsidRDefault="000927F0" w:rsidP="000927F0">
            <w:pPr>
              <w:spacing w:after="0"/>
              <w:jc w:val="center"/>
              <w:rPr>
                <w:rFonts w:ascii="Times New Roman" w:eastAsia="Times New Roman" w:hAnsi="Times New Roman" w:cs="Times New Roman"/>
              </w:rPr>
            </w:pPr>
            <w:proofErr w:type="spellStart"/>
            <w:r w:rsidRPr="00CF3648">
              <w:rPr>
                <w:rFonts w:ascii="Times New Roman" w:eastAsia="Times New Roman" w:hAnsi="Times New Roman" w:cs="Times New Roman"/>
              </w:rPr>
              <w:t>Практ</w:t>
            </w:r>
            <w:proofErr w:type="spellEnd"/>
            <w:r w:rsidRPr="00CF3648">
              <w:rPr>
                <w:rFonts w:ascii="Times New Roman" w:eastAsia="Times New Roman" w:hAnsi="Times New Roman" w:cs="Times New Roman"/>
              </w:rPr>
              <w:t xml:space="preserve"> задания</w:t>
            </w:r>
          </w:p>
        </w:tc>
      </w:tr>
      <w:tr w:rsidR="000927F0" w:rsidRPr="00B4347C" w14:paraId="6DC86623" w14:textId="77777777" w:rsidTr="0027184C">
        <w:trPr>
          <w:jc w:val="center"/>
        </w:trPr>
        <w:tc>
          <w:tcPr>
            <w:tcW w:w="753" w:type="dxa"/>
            <w:vAlign w:val="center"/>
          </w:tcPr>
          <w:p w14:paraId="70CBC2EB" w14:textId="77777777" w:rsidR="000927F0" w:rsidRPr="00CF3648" w:rsidRDefault="000927F0" w:rsidP="000927F0">
            <w:pPr>
              <w:spacing w:after="0"/>
              <w:jc w:val="center"/>
              <w:rPr>
                <w:rFonts w:ascii="Times New Roman" w:eastAsia="Times New Roman" w:hAnsi="Times New Roman" w:cs="Times New Roman"/>
              </w:rPr>
            </w:pPr>
          </w:p>
        </w:tc>
        <w:tc>
          <w:tcPr>
            <w:tcW w:w="761" w:type="dxa"/>
          </w:tcPr>
          <w:p w14:paraId="5401A2BD" w14:textId="77777777" w:rsidR="000927F0" w:rsidRPr="00CF3648" w:rsidRDefault="000927F0" w:rsidP="000927F0">
            <w:pPr>
              <w:spacing w:after="0"/>
              <w:rPr>
                <w:rFonts w:ascii="Times New Roman" w:eastAsia="Times New Roman" w:hAnsi="Times New Roman" w:cs="Times New Roman"/>
              </w:rPr>
            </w:pPr>
          </w:p>
        </w:tc>
        <w:tc>
          <w:tcPr>
            <w:tcW w:w="5694" w:type="dxa"/>
          </w:tcPr>
          <w:p w14:paraId="5DCCFFC1" w14:textId="46694C0F" w:rsidR="000927F0" w:rsidRPr="00CF3648" w:rsidRDefault="000927F0" w:rsidP="000927F0">
            <w:pPr>
              <w:spacing w:after="0"/>
              <w:jc w:val="center"/>
              <w:rPr>
                <w:rFonts w:ascii="Times New Roman" w:eastAsia="Times New Roman" w:hAnsi="Times New Roman" w:cs="Times New Roman"/>
              </w:rPr>
            </w:pPr>
            <w:r w:rsidRPr="00987286">
              <w:rPr>
                <w:rFonts w:ascii="Times New Roman" w:hAnsi="Times New Roman" w:cs="Times New Roman"/>
                <w:b/>
              </w:rPr>
              <w:t>6. Воспитательные мероприятия</w:t>
            </w:r>
          </w:p>
        </w:tc>
        <w:tc>
          <w:tcPr>
            <w:tcW w:w="850" w:type="dxa"/>
          </w:tcPr>
          <w:p w14:paraId="1C7C79D0" w14:textId="5097C313" w:rsidR="000927F0" w:rsidRPr="00CF3648" w:rsidRDefault="000927F0" w:rsidP="000927F0">
            <w:pPr>
              <w:spacing w:after="0"/>
              <w:jc w:val="center"/>
              <w:rPr>
                <w:rFonts w:ascii="Times New Roman" w:eastAsia="Times New Roman" w:hAnsi="Times New Roman" w:cs="Times New Roman"/>
              </w:rPr>
            </w:pPr>
            <w:r w:rsidRPr="00987286">
              <w:rPr>
                <w:rFonts w:ascii="Times New Roman" w:hAnsi="Times New Roman" w:cs="Times New Roman"/>
                <w:b/>
                <w:bCs/>
              </w:rPr>
              <w:t>8</w:t>
            </w:r>
          </w:p>
        </w:tc>
        <w:tc>
          <w:tcPr>
            <w:tcW w:w="851" w:type="dxa"/>
          </w:tcPr>
          <w:p w14:paraId="6E59ED36"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0AEE29DB" w14:textId="77777777" w:rsidR="000927F0" w:rsidRPr="00CF3648" w:rsidRDefault="000927F0" w:rsidP="000927F0">
            <w:pPr>
              <w:spacing w:after="0"/>
              <w:jc w:val="center"/>
              <w:rPr>
                <w:rFonts w:ascii="Times New Roman" w:eastAsia="Times New Roman" w:hAnsi="Times New Roman" w:cs="Times New Roman"/>
              </w:rPr>
            </w:pPr>
          </w:p>
        </w:tc>
      </w:tr>
      <w:tr w:rsidR="000927F0" w:rsidRPr="00B4347C" w14:paraId="25E213BF" w14:textId="77777777" w:rsidTr="00957718">
        <w:trPr>
          <w:jc w:val="center"/>
        </w:trPr>
        <w:tc>
          <w:tcPr>
            <w:tcW w:w="753" w:type="dxa"/>
            <w:vAlign w:val="center"/>
          </w:tcPr>
          <w:p w14:paraId="7B370CF4" w14:textId="3916DDCB"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32</w:t>
            </w:r>
          </w:p>
        </w:tc>
        <w:tc>
          <w:tcPr>
            <w:tcW w:w="761" w:type="dxa"/>
          </w:tcPr>
          <w:p w14:paraId="09F8DEE9" w14:textId="77777777" w:rsidR="000927F0" w:rsidRPr="00CF3648" w:rsidRDefault="000927F0" w:rsidP="000927F0">
            <w:pPr>
              <w:spacing w:after="0"/>
              <w:rPr>
                <w:rFonts w:ascii="Times New Roman" w:eastAsia="Times New Roman" w:hAnsi="Times New Roman" w:cs="Times New Roman"/>
              </w:rPr>
            </w:pPr>
          </w:p>
        </w:tc>
        <w:tc>
          <w:tcPr>
            <w:tcW w:w="5694" w:type="dxa"/>
            <w:vAlign w:val="center"/>
          </w:tcPr>
          <w:p w14:paraId="2B8C4446" w14:textId="2802FBA3" w:rsidR="000927F0" w:rsidRPr="00CF3648" w:rsidRDefault="000927F0" w:rsidP="000927F0">
            <w:pPr>
              <w:spacing w:after="0"/>
              <w:rPr>
                <w:rFonts w:ascii="Times New Roman" w:eastAsia="Times New Roman" w:hAnsi="Times New Roman" w:cs="Times New Roman"/>
              </w:rPr>
            </w:pPr>
            <w:r>
              <w:rPr>
                <w:rFonts w:ascii="Times New Roman" w:hAnsi="Times New Roman"/>
                <w:bCs/>
              </w:rPr>
              <w:t>Т</w:t>
            </w:r>
            <w:r w:rsidRPr="009665ED">
              <w:rPr>
                <w:rFonts w:ascii="Times New Roman" w:hAnsi="Times New Roman"/>
                <w:bCs/>
              </w:rPr>
              <w:t>ематическ</w:t>
            </w:r>
            <w:r>
              <w:rPr>
                <w:rFonts w:ascii="Times New Roman" w:hAnsi="Times New Roman"/>
                <w:bCs/>
              </w:rPr>
              <w:t>ое</w:t>
            </w:r>
            <w:r w:rsidRPr="009665ED">
              <w:rPr>
                <w:rFonts w:ascii="Times New Roman" w:hAnsi="Times New Roman"/>
                <w:bCs/>
              </w:rPr>
              <w:t xml:space="preserve"> заняти</w:t>
            </w:r>
            <w:r>
              <w:rPr>
                <w:rFonts w:ascii="Times New Roman" w:hAnsi="Times New Roman"/>
                <w:bCs/>
              </w:rPr>
              <w:t>е «</w:t>
            </w:r>
            <w:r w:rsidRPr="009665ED">
              <w:rPr>
                <w:rFonts w:ascii="Times New Roman" w:hAnsi="Times New Roman"/>
                <w:bCs/>
              </w:rPr>
              <w:t>Безопасный самокат»</w:t>
            </w:r>
            <w:r>
              <w:rPr>
                <w:rFonts w:ascii="Times New Roman" w:hAnsi="Times New Roman"/>
              </w:rPr>
              <w:t xml:space="preserve">. </w:t>
            </w:r>
            <w:r w:rsidRPr="00CF3648">
              <w:rPr>
                <w:rFonts w:ascii="Times New Roman" w:eastAsia="Times New Roman" w:hAnsi="Times New Roman" w:cs="Times New Roman"/>
                <w:b/>
              </w:rPr>
              <w:t>Пр.</w:t>
            </w:r>
            <w:r w:rsidRPr="009665ED">
              <w:rPr>
                <w:rFonts w:ascii="Times New Roman" w:hAnsi="Times New Roman"/>
              </w:rPr>
              <w:t xml:space="preserve"> Викторина.</w:t>
            </w:r>
          </w:p>
        </w:tc>
        <w:tc>
          <w:tcPr>
            <w:tcW w:w="850" w:type="dxa"/>
          </w:tcPr>
          <w:p w14:paraId="3F23EAAD" w14:textId="319D3B5B" w:rsidR="000927F0" w:rsidRPr="00CF3648" w:rsidRDefault="000927F0" w:rsidP="000927F0">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Pr>
          <w:p w14:paraId="5FEEBFFE"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6548689C" w14:textId="1A2336DB" w:rsidR="000927F0" w:rsidRPr="00CF3648" w:rsidRDefault="000927F0" w:rsidP="000927F0">
            <w:pPr>
              <w:spacing w:after="0"/>
              <w:jc w:val="center"/>
              <w:rPr>
                <w:rFonts w:ascii="Times New Roman" w:eastAsia="Times New Roman" w:hAnsi="Times New Roman" w:cs="Times New Roman"/>
              </w:rPr>
            </w:pPr>
            <w:r w:rsidRPr="009665ED">
              <w:rPr>
                <w:rFonts w:ascii="Times New Roman" w:hAnsi="Times New Roman"/>
              </w:rPr>
              <w:t>Викторина.</w:t>
            </w:r>
          </w:p>
        </w:tc>
      </w:tr>
      <w:tr w:rsidR="000927F0" w:rsidRPr="00B4347C" w14:paraId="4ADDD128" w14:textId="77777777" w:rsidTr="00957718">
        <w:trPr>
          <w:jc w:val="center"/>
        </w:trPr>
        <w:tc>
          <w:tcPr>
            <w:tcW w:w="753" w:type="dxa"/>
            <w:vAlign w:val="center"/>
          </w:tcPr>
          <w:p w14:paraId="6AC35309" w14:textId="2E7816AD"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33</w:t>
            </w:r>
          </w:p>
        </w:tc>
        <w:tc>
          <w:tcPr>
            <w:tcW w:w="761" w:type="dxa"/>
          </w:tcPr>
          <w:p w14:paraId="62557096" w14:textId="77777777" w:rsidR="000927F0" w:rsidRPr="00CF3648" w:rsidRDefault="000927F0" w:rsidP="000927F0">
            <w:pPr>
              <w:spacing w:after="0"/>
              <w:rPr>
                <w:rFonts w:ascii="Times New Roman" w:eastAsia="Times New Roman" w:hAnsi="Times New Roman" w:cs="Times New Roman"/>
              </w:rPr>
            </w:pPr>
          </w:p>
        </w:tc>
        <w:tc>
          <w:tcPr>
            <w:tcW w:w="5694" w:type="dxa"/>
            <w:vAlign w:val="center"/>
          </w:tcPr>
          <w:p w14:paraId="02CD0F0D" w14:textId="4E809CD5" w:rsidR="000927F0" w:rsidRPr="00CF3648" w:rsidRDefault="000927F0" w:rsidP="000927F0">
            <w:pPr>
              <w:spacing w:after="0"/>
              <w:rPr>
                <w:rFonts w:ascii="Times New Roman" w:eastAsia="Times New Roman" w:hAnsi="Times New Roman" w:cs="Times New Roman"/>
              </w:rPr>
            </w:pPr>
            <w:r>
              <w:rPr>
                <w:rFonts w:ascii="Times New Roman" w:hAnsi="Times New Roman"/>
                <w:bCs/>
              </w:rPr>
              <w:t>Т</w:t>
            </w:r>
            <w:r w:rsidRPr="009665ED">
              <w:rPr>
                <w:rFonts w:ascii="Times New Roman" w:hAnsi="Times New Roman"/>
                <w:bCs/>
              </w:rPr>
              <w:t>ематическ</w:t>
            </w:r>
            <w:r>
              <w:rPr>
                <w:rFonts w:ascii="Times New Roman" w:hAnsi="Times New Roman"/>
                <w:bCs/>
              </w:rPr>
              <w:t>ое</w:t>
            </w:r>
            <w:r w:rsidRPr="009665ED">
              <w:rPr>
                <w:rFonts w:ascii="Times New Roman" w:hAnsi="Times New Roman"/>
                <w:bCs/>
              </w:rPr>
              <w:t xml:space="preserve"> заняти</w:t>
            </w:r>
            <w:r>
              <w:rPr>
                <w:rFonts w:ascii="Times New Roman" w:hAnsi="Times New Roman"/>
                <w:bCs/>
              </w:rPr>
              <w:t>е «</w:t>
            </w:r>
            <w:r w:rsidRPr="009665ED">
              <w:rPr>
                <w:rFonts w:ascii="Times New Roman" w:hAnsi="Times New Roman"/>
              </w:rPr>
              <w:t>РГАТ   им. Ф. Волкова - первый русский театр</w:t>
            </w:r>
            <w:r>
              <w:rPr>
                <w:rFonts w:ascii="Times New Roman" w:hAnsi="Times New Roman"/>
              </w:rPr>
              <w:t xml:space="preserve">». </w:t>
            </w:r>
            <w:r w:rsidRPr="00CF3648">
              <w:rPr>
                <w:rFonts w:ascii="Times New Roman" w:eastAsia="Times New Roman" w:hAnsi="Times New Roman" w:cs="Times New Roman"/>
                <w:b/>
              </w:rPr>
              <w:t>Пр.</w:t>
            </w:r>
            <w:r w:rsidRPr="009665ED">
              <w:rPr>
                <w:rFonts w:ascii="Times New Roman" w:hAnsi="Times New Roman"/>
              </w:rPr>
              <w:t xml:space="preserve"> Виртуальная экскурсия.</w:t>
            </w:r>
          </w:p>
        </w:tc>
        <w:tc>
          <w:tcPr>
            <w:tcW w:w="850" w:type="dxa"/>
          </w:tcPr>
          <w:p w14:paraId="0FC7100F" w14:textId="77FAE201" w:rsidR="000927F0" w:rsidRPr="00CF3648" w:rsidRDefault="000927F0" w:rsidP="000927F0">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Pr>
          <w:p w14:paraId="62BFDAFA"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75409D42" w14:textId="32A52220" w:rsidR="000927F0" w:rsidRPr="00CF3648" w:rsidRDefault="000927F0" w:rsidP="000927F0">
            <w:pPr>
              <w:spacing w:after="0"/>
              <w:jc w:val="center"/>
              <w:rPr>
                <w:rFonts w:ascii="Times New Roman" w:eastAsia="Times New Roman" w:hAnsi="Times New Roman" w:cs="Times New Roman"/>
              </w:rPr>
            </w:pPr>
            <w:r w:rsidRPr="009665ED">
              <w:rPr>
                <w:rFonts w:ascii="Times New Roman" w:hAnsi="Times New Roman"/>
              </w:rPr>
              <w:t>Экскурсия</w:t>
            </w:r>
            <w:r>
              <w:rPr>
                <w:rFonts w:ascii="Times New Roman" w:hAnsi="Times New Roman"/>
              </w:rPr>
              <w:t xml:space="preserve"> </w:t>
            </w:r>
          </w:p>
        </w:tc>
      </w:tr>
      <w:tr w:rsidR="000927F0" w:rsidRPr="00B4347C" w14:paraId="5677F83C" w14:textId="77777777" w:rsidTr="00957718">
        <w:trPr>
          <w:jc w:val="center"/>
        </w:trPr>
        <w:tc>
          <w:tcPr>
            <w:tcW w:w="753" w:type="dxa"/>
            <w:vAlign w:val="center"/>
          </w:tcPr>
          <w:p w14:paraId="1E13A6BF" w14:textId="6EE1BEE5"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34</w:t>
            </w:r>
          </w:p>
        </w:tc>
        <w:tc>
          <w:tcPr>
            <w:tcW w:w="761" w:type="dxa"/>
          </w:tcPr>
          <w:p w14:paraId="72F0BD2F" w14:textId="77777777" w:rsidR="000927F0" w:rsidRPr="00CF3648" w:rsidRDefault="000927F0" w:rsidP="000927F0">
            <w:pPr>
              <w:spacing w:after="0"/>
              <w:rPr>
                <w:rFonts w:ascii="Times New Roman" w:eastAsia="Times New Roman" w:hAnsi="Times New Roman" w:cs="Times New Roman"/>
              </w:rPr>
            </w:pPr>
          </w:p>
        </w:tc>
        <w:tc>
          <w:tcPr>
            <w:tcW w:w="5694" w:type="dxa"/>
            <w:vAlign w:val="center"/>
          </w:tcPr>
          <w:p w14:paraId="18969F13" w14:textId="19033B1B" w:rsidR="000927F0" w:rsidRPr="00CF3648" w:rsidRDefault="000927F0" w:rsidP="000927F0">
            <w:pPr>
              <w:spacing w:after="0"/>
              <w:rPr>
                <w:rFonts w:ascii="Times New Roman" w:eastAsia="Times New Roman" w:hAnsi="Times New Roman" w:cs="Times New Roman"/>
              </w:rPr>
            </w:pPr>
            <w:r>
              <w:rPr>
                <w:rFonts w:ascii="Times New Roman" w:hAnsi="Times New Roman"/>
                <w:bCs/>
              </w:rPr>
              <w:t>Т</w:t>
            </w:r>
            <w:r w:rsidRPr="009665ED">
              <w:rPr>
                <w:rFonts w:ascii="Times New Roman" w:hAnsi="Times New Roman"/>
                <w:bCs/>
              </w:rPr>
              <w:t>ематическ</w:t>
            </w:r>
            <w:r>
              <w:rPr>
                <w:rFonts w:ascii="Times New Roman" w:hAnsi="Times New Roman"/>
                <w:bCs/>
              </w:rPr>
              <w:t>ое</w:t>
            </w:r>
            <w:r w:rsidRPr="009665ED">
              <w:rPr>
                <w:rFonts w:ascii="Times New Roman" w:hAnsi="Times New Roman"/>
                <w:bCs/>
              </w:rPr>
              <w:t xml:space="preserve"> заняти</w:t>
            </w:r>
            <w:r>
              <w:rPr>
                <w:rFonts w:ascii="Times New Roman" w:hAnsi="Times New Roman"/>
                <w:bCs/>
              </w:rPr>
              <w:t>е «</w:t>
            </w:r>
            <w:r w:rsidRPr="009665ED">
              <w:rPr>
                <w:rFonts w:ascii="Times New Roman" w:hAnsi="Times New Roman"/>
                <w:bCs/>
              </w:rPr>
              <w:t>Международный Женский день»</w:t>
            </w:r>
            <w:r>
              <w:rPr>
                <w:rFonts w:ascii="Times New Roman" w:hAnsi="Times New Roman"/>
                <w:bCs/>
              </w:rPr>
              <w:t xml:space="preserve">. </w:t>
            </w:r>
            <w:r w:rsidRPr="00CF3648">
              <w:rPr>
                <w:rFonts w:ascii="Times New Roman" w:eastAsia="Times New Roman" w:hAnsi="Times New Roman" w:cs="Times New Roman"/>
                <w:b/>
              </w:rPr>
              <w:t>Пр.</w:t>
            </w:r>
            <w:r>
              <w:rPr>
                <w:rFonts w:ascii="Times New Roman" w:hAnsi="Times New Roman"/>
                <w:bCs/>
              </w:rPr>
              <w:t xml:space="preserve"> </w:t>
            </w:r>
            <w:r w:rsidRPr="009665ED">
              <w:rPr>
                <w:rFonts w:ascii="Times New Roman" w:hAnsi="Times New Roman"/>
              </w:rPr>
              <w:t>Изготовление сувенира.</w:t>
            </w:r>
          </w:p>
        </w:tc>
        <w:tc>
          <w:tcPr>
            <w:tcW w:w="850" w:type="dxa"/>
          </w:tcPr>
          <w:p w14:paraId="65615E10" w14:textId="6EBD394C" w:rsidR="000927F0" w:rsidRPr="00CF3648" w:rsidRDefault="000927F0" w:rsidP="000927F0">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Pr>
          <w:p w14:paraId="6362748F"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531E8F9A" w14:textId="4EA36CA7" w:rsidR="000927F0" w:rsidRPr="00CF3648" w:rsidRDefault="000927F0" w:rsidP="000927F0">
            <w:pPr>
              <w:spacing w:after="0"/>
              <w:jc w:val="center"/>
              <w:rPr>
                <w:rFonts w:ascii="Times New Roman" w:eastAsia="Times New Roman" w:hAnsi="Times New Roman" w:cs="Times New Roman"/>
              </w:rPr>
            </w:pPr>
            <w:proofErr w:type="spellStart"/>
            <w:r w:rsidRPr="00CF3648">
              <w:rPr>
                <w:rFonts w:ascii="Times New Roman" w:eastAsia="Times New Roman" w:hAnsi="Times New Roman" w:cs="Times New Roman"/>
              </w:rPr>
              <w:t>Практ</w:t>
            </w:r>
            <w:proofErr w:type="spellEnd"/>
            <w:r w:rsidRPr="00CF3648">
              <w:rPr>
                <w:rFonts w:ascii="Times New Roman" w:eastAsia="Times New Roman" w:hAnsi="Times New Roman" w:cs="Times New Roman"/>
              </w:rPr>
              <w:t xml:space="preserve"> задания</w:t>
            </w:r>
          </w:p>
        </w:tc>
      </w:tr>
      <w:tr w:rsidR="000927F0" w:rsidRPr="00B4347C" w14:paraId="7A947362" w14:textId="77777777" w:rsidTr="00957718">
        <w:trPr>
          <w:jc w:val="center"/>
        </w:trPr>
        <w:tc>
          <w:tcPr>
            <w:tcW w:w="753" w:type="dxa"/>
            <w:vAlign w:val="center"/>
          </w:tcPr>
          <w:p w14:paraId="4BCE11D3" w14:textId="5728CAEA"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35</w:t>
            </w:r>
          </w:p>
        </w:tc>
        <w:tc>
          <w:tcPr>
            <w:tcW w:w="761" w:type="dxa"/>
          </w:tcPr>
          <w:p w14:paraId="3B8EB1A1" w14:textId="77777777" w:rsidR="000927F0" w:rsidRPr="00CF3648" w:rsidRDefault="000927F0" w:rsidP="000927F0">
            <w:pPr>
              <w:spacing w:after="0"/>
              <w:rPr>
                <w:rFonts w:ascii="Times New Roman" w:eastAsia="Times New Roman" w:hAnsi="Times New Roman" w:cs="Times New Roman"/>
              </w:rPr>
            </w:pPr>
          </w:p>
        </w:tc>
        <w:tc>
          <w:tcPr>
            <w:tcW w:w="5694" w:type="dxa"/>
            <w:vAlign w:val="center"/>
          </w:tcPr>
          <w:p w14:paraId="6C414F7E" w14:textId="038A9DB7" w:rsidR="000927F0" w:rsidRPr="00CF3648" w:rsidRDefault="000927F0" w:rsidP="000927F0">
            <w:pPr>
              <w:spacing w:after="0"/>
              <w:rPr>
                <w:rFonts w:ascii="Times New Roman" w:eastAsia="Times New Roman" w:hAnsi="Times New Roman" w:cs="Times New Roman"/>
              </w:rPr>
            </w:pPr>
            <w:r>
              <w:rPr>
                <w:rFonts w:ascii="Times New Roman" w:hAnsi="Times New Roman"/>
                <w:bCs/>
              </w:rPr>
              <w:t>Т</w:t>
            </w:r>
            <w:r w:rsidRPr="009665ED">
              <w:rPr>
                <w:rFonts w:ascii="Times New Roman" w:hAnsi="Times New Roman"/>
                <w:bCs/>
              </w:rPr>
              <w:t>ематическ</w:t>
            </w:r>
            <w:r>
              <w:rPr>
                <w:rFonts w:ascii="Times New Roman" w:hAnsi="Times New Roman"/>
                <w:bCs/>
              </w:rPr>
              <w:t>ое</w:t>
            </w:r>
            <w:r w:rsidRPr="009665ED">
              <w:rPr>
                <w:rFonts w:ascii="Times New Roman" w:hAnsi="Times New Roman"/>
                <w:bCs/>
              </w:rPr>
              <w:t xml:space="preserve"> заняти</w:t>
            </w:r>
            <w:r>
              <w:rPr>
                <w:rFonts w:ascii="Times New Roman" w:hAnsi="Times New Roman"/>
                <w:bCs/>
              </w:rPr>
              <w:t>е «</w:t>
            </w:r>
            <w:r w:rsidRPr="009665ED">
              <w:rPr>
                <w:rFonts w:ascii="Times New Roman" w:hAnsi="Times New Roman"/>
              </w:rPr>
              <w:t>Чтобы помнили…» (день Победы»).</w:t>
            </w:r>
            <w:r w:rsidRPr="00CF3648">
              <w:rPr>
                <w:rFonts w:ascii="Times New Roman" w:eastAsia="Times New Roman" w:hAnsi="Times New Roman" w:cs="Times New Roman"/>
                <w:b/>
              </w:rPr>
              <w:t xml:space="preserve"> Пр.</w:t>
            </w:r>
            <w:r w:rsidR="00F53FC9">
              <w:rPr>
                <w:rFonts w:ascii="Times New Roman" w:eastAsia="Times New Roman" w:hAnsi="Times New Roman" w:cs="Times New Roman"/>
                <w:b/>
              </w:rPr>
              <w:t xml:space="preserve"> </w:t>
            </w:r>
            <w:r w:rsidR="00F53FC9" w:rsidRPr="00F53FC9">
              <w:rPr>
                <w:rFonts w:ascii="Times New Roman" w:eastAsia="Times New Roman" w:hAnsi="Times New Roman" w:cs="Times New Roman"/>
                <w:bCs/>
              </w:rPr>
              <w:t>Просмотр и обсуждение презентации</w:t>
            </w:r>
          </w:p>
        </w:tc>
        <w:tc>
          <w:tcPr>
            <w:tcW w:w="850" w:type="dxa"/>
          </w:tcPr>
          <w:p w14:paraId="20938518" w14:textId="6C4BF90A" w:rsidR="000927F0" w:rsidRPr="00CF3648" w:rsidRDefault="000927F0" w:rsidP="000927F0">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Pr>
          <w:p w14:paraId="5665A7FC"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14EA4637" w14:textId="291A51DF" w:rsidR="000927F0" w:rsidRPr="00CF3648" w:rsidRDefault="00F53FC9" w:rsidP="000927F0">
            <w:pPr>
              <w:spacing w:after="0"/>
              <w:jc w:val="center"/>
              <w:rPr>
                <w:rFonts w:ascii="Times New Roman" w:eastAsia="Times New Roman" w:hAnsi="Times New Roman" w:cs="Times New Roman"/>
              </w:rPr>
            </w:pPr>
            <w:r>
              <w:rPr>
                <w:rFonts w:ascii="Times New Roman" w:eastAsia="Times New Roman" w:hAnsi="Times New Roman" w:cs="Times New Roman"/>
              </w:rPr>
              <w:t xml:space="preserve">Опрос </w:t>
            </w:r>
          </w:p>
        </w:tc>
      </w:tr>
      <w:tr w:rsidR="000927F0" w:rsidRPr="00B4347C" w14:paraId="7E789CB9" w14:textId="77777777" w:rsidTr="00957718">
        <w:trPr>
          <w:jc w:val="center"/>
        </w:trPr>
        <w:tc>
          <w:tcPr>
            <w:tcW w:w="753" w:type="dxa"/>
            <w:vAlign w:val="center"/>
          </w:tcPr>
          <w:p w14:paraId="5C0387BC" w14:textId="77777777" w:rsidR="000927F0" w:rsidRPr="00CF3648" w:rsidRDefault="000927F0" w:rsidP="000927F0">
            <w:pPr>
              <w:spacing w:after="0"/>
              <w:jc w:val="center"/>
              <w:rPr>
                <w:rFonts w:ascii="Times New Roman" w:eastAsia="Times New Roman" w:hAnsi="Times New Roman" w:cs="Times New Roman"/>
              </w:rPr>
            </w:pPr>
          </w:p>
        </w:tc>
        <w:tc>
          <w:tcPr>
            <w:tcW w:w="761" w:type="dxa"/>
          </w:tcPr>
          <w:p w14:paraId="0E7B2C1D" w14:textId="77777777" w:rsidR="000927F0" w:rsidRPr="00CF3648" w:rsidRDefault="000927F0" w:rsidP="000927F0">
            <w:pPr>
              <w:spacing w:after="0"/>
              <w:rPr>
                <w:rFonts w:ascii="Times New Roman" w:eastAsia="Times New Roman" w:hAnsi="Times New Roman" w:cs="Times New Roman"/>
                <w:b/>
              </w:rPr>
            </w:pPr>
          </w:p>
        </w:tc>
        <w:tc>
          <w:tcPr>
            <w:tcW w:w="5694" w:type="dxa"/>
            <w:vAlign w:val="center"/>
          </w:tcPr>
          <w:p w14:paraId="26580ED5" w14:textId="149BA1DC" w:rsidR="000927F0" w:rsidRPr="00CF3648" w:rsidRDefault="000927F0" w:rsidP="000927F0">
            <w:pPr>
              <w:spacing w:after="0"/>
              <w:jc w:val="center"/>
              <w:rPr>
                <w:rFonts w:ascii="Times New Roman" w:eastAsia="Times New Roman" w:hAnsi="Times New Roman" w:cs="Times New Roman"/>
                <w:b/>
              </w:rPr>
            </w:pPr>
            <w:r>
              <w:rPr>
                <w:rFonts w:ascii="Times New Roman" w:eastAsia="Times New Roman" w:hAnsi="Times New Roman" w:cs="Times New Roman"/>
                <w:b/>
              </w:rPr>
              <w:t>7</w:t>
            </w:r>
            <w:r w:rsidRPr="00CF3648">
              <w:rPr>
                <w:rFonts w:ascii="Times New Roman" w:eastAsia="Times New Roman" w:hAnsi="Times New Roman" w:cs="Times New Roman"/>
                <w:b/>
              </w:rPr>
              <w:t>. Итоговое занятие</w:t>
            </w:r>
          </w:p>
        </w:tc>
        <w:tc>
          <w:tcPr>
            <w:tcW w:w="850" w:type="dxa"/>
          </w:tcPr>
          <w:p w14:paraId="1B3DC0FF" w14:textId="77777777" w:rsidR="000927F0" w:rsidRPr="00CF3648" w:rsidRDefault="000927F0" w:rsidP="000927F0">
            <w:pPr>
              <w:spacing w:after="0"/>
              <w:jc w:val="center"/>
              <w:rPr>
                <w:rFonts w:ascii="Times New Roman" w:eastAsia="Times New Roman" w:hAnsi="Times New Roman" w:cs="Times New Roman"/>
                <w:b/>
              </w:rPr>
            </w:pPr>
            <w:r w:rsidRPr="00CF3648">
              <w:rPr>
                <w:rFonts w:ascii="Times New Roman" w:eastAsia="Times New Roman" w:hAnsi="Times New Roman" w:cs="Times New Roman"/>
                <w:b/>
              </w:rPr>
              <w:t>2</w:t>
            </w:r>
          </w:p>
        </w:tc>
        <w:tc>
          <w:tcPr>
            <w:tcW w:w="851" w:type="dxa"/>
          </w:tcPr>
          <w:p w14:paraId="2B21B248"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46C13E1C" w14:textId="77777777" w:rsidR="000927F0" w:rsidRPr="00CF3648" w:rsidRDefault="000927F0" w:rsidP="000927F0">
            <w:pPr>
              <w:spacing w:after="0"/>
              <w:jc w:val="center"/>
              <w:rPr>
                <w:rFonts w:ascii="Times New Roman" w:eastAsia="Times New Roman" w:hAnsi="Times New Roman" w:cs="Times New Roman"/>
              </w:rPr>
            </w:pPr>
          </w:p>
        </w:tc>
      </w:tr>
      <w:tr w:rsidR="000927F0" w:rsidRPr="00B4347C" w14:paraId="282BC6EF" w14:textId="77777777" w:rsidTr="00C22AF7">
        <w:trPr>
          <w:trHeight w:val="265"/>
          <w:jc w:val="center"/>
        </w:trPr>
        <w:tc>
          <w:tcPr>
            <w:tcW w:w="753" w:type="dxa"/>
            <w:vAlign w:val="center"/>
          </w:tcPr>
          <w:p w14:paraId="74215C44"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36</w:t>
            </w:r>
          </w:p>
        </w:tc>
        <w:tc>
          <w:tcPr>
            <w:tcW w:w="761" w:type="dxa"/>
          </w:tcPr>
          <w:p w14:paraId="3EDD8EAB" w14:textId="77777777" w:rsidR="000927F0" w:rsidRPr="00CF3648" w:rsidRDefault="000927F0" w:rsidP="000927F0">
            <w:pPr>
              <w:spacing w:after="0"/>
              <w:rPr>
                <w:rFonts w:ascii="Times New Roman" w:eastAsia="Times New Roman" w:hAnsi="Times New Roman" w:cs="Times New Roman"/>
                <w:b/>
              </w:rPr>
            </w:pPr>
          </w:p>
        </w:tc>
        <w:tc>
          <w:tcPr>
            <w:tcW w:w="5694" w:type="dxa"/>
            <w:vAlign w:val="center"/>
          </w:tcPr>
          <w:p w14:paraId="54B71A99" w14:textId="77777777" w:rsidR="000927F0" w:rsidRPr="00CF3648" w:rsidRDefault="000927F0" w:rsidP="000927F0">
            <w:pPr>
              <w:spacing w:after="0"/>
              <w:rPr>
                <w:rFonts w:ascii="Times New Roman" w:eastAsia="Times New Roman" w:hAnsi="Times New Roman" w:cs="Times New Roman"/>
              </w:rPr>
            </w:pPr>
            <w:r w:rsidRPr="00CF3648">
              <w:rPr>
                <w:rFonts w:ascii="Times New Roman" w:eastAsia="Times New Roman" w:hAnsi="Times New Roman" w:cs="Times New Roman"/>
                <w:b/>
              </w:rPr>
              <w:t>Пр.</w:t>
            </w:r>
            <w:r w:rsidRPr="00CF3648">
              <w:rPr>
                <w:rFonts w:ascii="Times New Roman" w:eastAsia="Times New Roman" w:hAnsi="Times New Roman" w:cs="Times New Roman"/>
              </w:rPr>
              <w:t xml:space="preserve"> Игра «Путешествие в лето». Диагностика. </w:t>
            </w:r>
          </w:p>
        </w:tc>
        <w:tc>
          <w:tcPr>
            <w:tcW w:w="850" w:type="dxa"/>
          </w:tcPr>
          <w:p w14:paraId="0F844FAE"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2</w:t>
            </w:r>
          </w:p>
        </w:tc>
        <w:tc>
          <w:tcPr>
            <w:tcW w:w="851" w:type="dxa"/>
          </w:tcPr>
          <w:p w14:paraId="61F16F7F"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064F3834" w14:textId="77777777" w:rsidR="000927F0" w:rsidRPr="00CF3648" w:rsidRDefault="000927F0" w:rsidP="000927F0">
            <w:pPr>
              <w:spacing w:after="0"/>
              <w:jc w:val="center"/>
              <w:rPr>
                <w:rFonts w:ascii="Times New Roman" w:eastAsia="Times New Roman" w:hAnsi="Times New Roman" w:cs="Times New Roman"/>
              </w:rPr>
            </w:pPr>
            <w:r w:rsidRPr="00CF3648">
              <w:rPr>
                <w:rFonts w:ascii="Times New Roman" w:eastAsia="Times New Roman" w:hAnsi="Times New Roman" w:cs="Times New Roman"/>
              </w:rPr>
              <w:t>Игра</w:t>
            </w:r>
          </w:p>
        </w:tc>
      </w:tr>
      <w:tr w:rsidR="000927F0" w:rsidRPr="00B4347C" w14:paraId="03129EF6" w14:textId="77777777" w:rsidTr="00640CAC">
        <w:trPr>
          <w:trHeight w:val="371"/>
          <w:jc w:val="center"/>
        </w:trPr>
        <w:tc>
          <w:tcPr>
            <w:tcW w:w="753" w:type="dxa"/>
            <w:vAlign w:val="center"/>
          </w:tcPr>
          <w:p w14:paraId="327B8076" w14:textId="77777777" w:rsidR="000927F0" w:rsidRPr="00CF3648" w:rsidRDefault="000927F0" w:rsidP="000927F0">
            <w:pPr>
              <w:spacing w:after="0"/>
              <w:jc w:val="center"/>
              <w:rPr>
                <w:rFonts w:ascii="Times New Roman" w:eastAsia="Times New Roman" w:hAnsi="Times New Roman" w:cs="Times New Roman"/>
              </w:rPr>
            </w:pPr>
          </w:p>
        </w:tc>
        <w:tc>
          <w:tcPr>
            <w:tcW w:w="761" w:type="dxa"/>
          </w:tcPr>
          <w:p w14:paraId="46FC0D34" w14:textId="77777777" w:rsidR="000927F0" w:rsidRPr="00CF3648" w:rsidRDefault="000927F0" w:rsidP="000927F0">
            <w:pPr>
              <w:spacing w:after="0"/>
              <w:rPr>
                <w:rFonts w:ascii="Times New Roman" w:eastAsia="Times New Roman" w:hAnsi="Times New Roman" w:cs="Times New Roman"/>
                <w:b/>
              </w:rPr>
            </w:pPr>
          </w:p>
        </w:tc>
        <w:tc>
          <w:tcPr>
            <w:tcW w:w="5694" w:type="dxa"/>
            <w:vAlign w:val="center"/>
          </w:tcPr>
          <w:p w14:paraId="4E9351AA" w14:textId="77777777" w:rsidR="000927F0" w:rsidRPr="00CF3648" w:rsidRDefault="000927F0" w:rsidP="000927F0">
            <w:pPr>
              <w:spacing w:after="0"/>
              <w:rPr>
                <w:rFonts w:ascii="Times New Roman" w:eastAsia="Times New Roman" w:hAnsi="Times New Roman" w:cs="Times New Roman"/>
                <w:b/>
              </w:rPr>
            </w:pPr>
            <w:r w:rsidRPr="00CF3648">
              <w:rPr>
                <w:rFonts w:ascii="Times New Roman" w:eastAsia="Times New Roman" w:hAnsi="Times New Roman" w:cs="Times New Roman"/>
                <w:b/>
              </w:rPr>
              <w:t>Итого</w:t>
            </w:r>
          </w:p>
        </w:tc>
        <w:tc>
          <w:tcPr>
            <w:tcW w:w="850" w:type="dxa"/>
          </w:tcPr>
          <w:p w14:paraId="04B0D56E" w14:textId="77777777" w:rsidR="000927F0" w:rsidRPr="00CF3648" w:rsidRDefault="000927F0" w:rsidP="000927F0">
            <w:pPr>
              <w:spacing w:after="0"/>
              <w:jc w:val="center"/>
              <w:rPr>
                <w:rFonts w:ascii="Times New Roman" w:eastAsia="Times New Roman" w:hAnsi="Times New Roman" w:cs="Times New Roman"/>
                <w:b/>
              </w:rPr>
            </w:pPr>
            <w:r w:rsidRPr="00CF3648">
              <w:rPr>
                <w:rFonts w:ascii="Times New Roman" w:eastAsia="Times New Roman" w:hAnsi="Times New Roman" w:cs="Times New Roman"/>
                <w:b/>
              </w:rPr>
              <w:t>72</w:t>
            </w:r>
          </w:p>
        </w:tc>
        <w:tc>
          <w:tcPr>
            <w:tcW w:w="851" w:type="dxa"/>
          </w:tcPr>
          <w:p w14:paraId="0EF89B4E" w14:textId="77777777" w:rsidR="000927F0" w:rsidRPr="00CF3648" w:rsidRDefault="000927F0" w:rsidP="000927F0">
            <w:pPr>
              <w:spacing w:after="0"/>
              <w:jc w:val="center"/>
              <w:rPr>
                <w:rFonts w:ascii="Times New Roman" w:eastAsia="Times New Roman" w:hAnsi="Times New Roman" w:cs="Times New Roman"/>
              </w:rPr>
            </w:pPr>
          </w:p>
        </w:tc>
        <w:tc>
          <w:tcPr>
            <w:tcW w:w="1294" w:type="dxa"/>
          </w:tcPr>
          <w:p w14:paraId="726AB79B" w14:textId="77777777" w:rsidR="000927F0" w:rsidRPr="00CF3648" w:rsidRDefault="000927F0" w:rsidP="000927F0">
            <w:pPr>
              <w:spacing w:after="0"/>
              <w:jc w:val="center"/>
              <w:rPr>
                <w:rFonts w:ascii="Times New Roman" w:eastAsia="Times New Roman" w:hAnsi="Times New Roman" w:cs="Times New Roman"/>
              </w:rPr>
            </w:pPr>
          </w:p>
        </w:tc>
      </w:tr>
    </w:tbl>
    <w:p w14:paraId="7C68FB56" w14:textId="77777777" w:rsidR="00D37016" w:rsidRPr="00B4347C" w:rsidRDefault="00D37016" w:rsidP="00CF3648">
      <w:pPr>
        <w:spacing w:after="0" w:line="240" w:lineRule="auto"/>
        <w:jc w:val="both"/>
        <w:rPr>
          <w:rFonts w:ascii="Times New Roman" w:hAnsi="Times New Roman" w:cs="Times New Roman"/>
        </w:rPr>
      </w:pPr>
    </w:p>
    <w:p w14:paraId="627F0662" w14:textId="77777777" w:rsidR="00D37016" w:rsidRDefault="00D37016" w:rsidP="00D37016">
      <w:pPr>
        <w:jc w:val="both"/>
        <w:rPr>
          <w:rFonts w:ascii="Times New Roman" w:hAnsi="Times New Roman" w:cs="Times New Roman"/>
          <w:sz w:val="28"/>
          <w:szCs w:val="28"/>
        </w:rPr>
      </w:pPr>
    </w:p>
    <w:p w14:paraId="3E24BCFC" w14:textId="6220C38A" w:rsidR="00640CAC" w:rsidRDefault="00640CAC" w:rsidP="00D37016">
      <w:pPr>
        <w:jc w:val="both"/>
        <w:rPr>
          <w:rFonts w:ascii="Times New Roman" w:hAnsi="Times New Roman" w:cs="Times New Roman"/>
          <w:sz w:val="28"/>
          <w:szCs w:val="28"/>
        </w:rPr>
      </w:pPr>
    </w:p>
    <w:p w14:paraId="1DFA6425" w14:textId="29E09F35" w:rsidR="00861072" w:rsidRDefault="00861072" w:rsidP="00D37016">
      <w:pPr>
        <w:jc w:val="both"/>
        <w:rPr>
          <w:rFonts w:ascii="Times New Roman" w:hAnsi="Times New Roman" w:cs="Times New Roman"/>
          <w:sz w:val="28"/>
          <w:szCs w:val="28"/>
        </w:rPr>
      </w:pPr>
    </w:p>
    <w:p w14:paraId="29487DD6" w14:textId="77777777" w:rsidR="00861072" w:rsidRDefault="00861072" w:rsidP="00D37016">
      <w:pPr>
        <w:jc w:val="both"/>
        <w:rPr>
          <w:rFonts w:ascii="Times New Roman" w:hAnsi="Times New Roman" w:cs="Times New Roman"/>
          <w:sz w:val="28"/>
          <w:szCs w:val="28"/>
        </w:rPr>
      </w:pPr>
    </w:p>
    <w:p w14:paraId="1665D8D1" w14:textId="5C3B9813" w:rsidR="00A87898" w:rsidRDefault="00A87898" w:rsidP="00D37016">
      <w:pPr>
        <w:jc w:val="both"/>
        <w:rPr>
          <w:rFonts w:ascii="Times New Roman" w:hAnsi="Times New Roman" w:cs="Times New Roman"/>
          <w:sz w:val="28"/>
          <w:szCs w:val="28"/>
        </w:rPr>
      </w:pPr>
    </w:p>
    <w:p w14:paraId="7545FC0C" w14:textId="18E34ED3" w:rsidR="00A87898" w:rsidRDefault="00A87898" w:rsidP="00D37016">
      <w:pPr>
        <w:jc w:val="both"/>
        <w:rPr>
          <w:rFonts w:ascii="Times New Roman" w:hAnsi="Times New Roman" w:cs="Times New Roman"/>
          <w:sz w:val="28"/>
          <w:szCs w:val="28"/>
        </w:rPr>
      </w:pPr>
    </w:p>
    <w:p w14:paraId="6353AEDF" w14:textId="1C688006" w:rsidR="00A87898" w:rsidRDefault="00A87898" w:rsidP="00D37016">
      <w:pPr>
        <w:jc w:val="both"/>
        <w:rPr>
          <w:rFonts w:ascii="Times New Roman" w:hAnsi="Times New Roman" w:cs="Times New Roman"/>
          <w:sz w:val="28"/>
          <w:szCs w:val="28"/>
        </w:rPr>
      </w:pPr>
    </w:p>
    <w:p w14:paraId="700425F1" w14:textId="77777777" w:rsidR="00A87898" w:rsidRDefault="00A87898" w:rsidP="00D37016">
      <w:pPr>
        <w:jc w:val="both"/>
        <w:rPr>
          <w:rFonts w:ascii="Times New Roman" w:hAnsi="Times New Roman" w:cs="Times New Roman"/>
          <w:sz w:val="28"/>
          <w:szCs w:val="28"/>
        </w:rPr>
      </w:pPr>
    </w:p>
    <w:p w14:paraId="2272F228" w14:textId="77777777" w:rsidR="00640CAC" w:rsidRDefault="00640CAC" w:rsidP="00D37016">
      <w:pPr>
        <w:jc w:val="both"/>
        <w:rPr>
          <w:rFonts w:ascii="Times New Roman" w:hAnsi="Times New Roman" w:cs="Times New Roman"/>
          <w:sz w:val="28"/>
          <w:szCs w:val="28"/>
        </w:rPr>
      </w:pPr>
    </w:p>
    <w:p w14:paraId="3CEA6CCF" w14:textId="77777777" w:rsidR="00D37016" w:rsidRPr="00957718" w:rsidRDefault="00FF3EF6" w:rsidP="00957718">
      <w:pPr>
        <w:jc w:val="center"/>
        <w:rPr>
          <w:rFonts w:ascii="Times New Roman" w:hAnsi="Times New Roman" w:cs="Times New Roman"/>
          <w:b/>
          <w:sz w:val="24"/>
          <w:szCs w:val="24"/>
        </w:rPr>
      </w:pPr>
      <w:r w:rsidRPr="00957718">
        <w:rPr>
          <w:rFonts w:ascii="Times New Roman" w:hAnsi="Times New Roman" w:cs="Times New Roman"/>
          <w:b/>
          <w:sz w:val="24"/>
          <w:szCs w:val="24"/>
        </w:rPr>
        <w:lastRenderedPageBreak/>
        <w:t>Календарный учебный график</w:t>
      </w:r>
    </w:p>
    <w:p w14:paraId="085D162C" w14:textId="77777777" w:rsidR="00957718" w:rsidRPr="00D37016" w:rsidRDefault="00957718" w:rsidP="00957718">
      <w:pPr>
        <w:jc w:val="both"/>
        <w:rPr>
          <w:rFonts w:ascii="Times New Roman" w:hAnsi="Times New Roman" w:cs="Times New Roman"/>
          <w:i/>
          <w:sz w:val="24"/>
          <w:szCs w:val="24"/>
        </w:rPr>
      </w:pPr>
      <w:r>
        <w:rPr>
          <w:rFonts w:ascii="Times New Roman" w:hAnsi="Times New Roman" w:cs="Times New Roman"/>
          <w:i/>
          <w:sz w:val="24"/>
          <w:szCs w:val="24"/>
        </w:rPr>
        <w:t>3</w:t>
      </w:r>
      <w:r w:rsidRPr="00D37016">
        <w:rPr>
          <w:rFonts w:ascii="Times New Roman" w:hAnsi="Times New Roman" w:cs="Times New Roman"/>
          <w:i/>
          <w:sz w:val="24"/>
          <w:szCs w:val="24"/>
        </w:rPr>
        <w:t xml:space="preserve"> год обучения</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81"/>
        <w:gridCol w:w="5812"/>
        <w:gridCol w:w="879"/>
        <w:gridCol w:w="888"/>
        <w:gridCol w:w="1351"/>
      </w:tblGrid>
      <w:tr w:rsidR="00957718" w:rsidRPr="00FF3EF6" w14:paraId="20D10B1B" w14:textId="77777777" w:rsidTr="00256410">
        <w:trPr>
          <w:jc w:val="center"/>
        </w:trPr>
        <w:tc>
          <w:tcPr>
            <w:tcW w:w="708" w:type="dxa"/>
          </w:tcPr>
          <w:p w14:paraId="762848B5" w14:textId="77777777" w:rsidR="00957718" w:rsidRPr="00FF3EF6" w:rsidRDefault="00957718" w:rsidP="00FF3EF6">
            <w:pPr>
              <w:spacing w:after="0" w:line="240" w:lineRule="auto"/>
              <w:jc w:val="center"/>
              <w:rPr>
                <w:rFonts w:ascii="Times New Roman" w:eastAsia="Times New Roman" w:hAnsi="Times New Roman" w:cs="Times New Roman"/>
              </w:rPr>
            </w:pPr>
            <w:r w:rsidRPr="00FF3EF6">
              <w:rPr>
                <w:rFonts w:ascii="Times New Roman" w:eastAsia="Times New Roman" w:hAnsi="Times New Roman" w:cs="Times New Roman"/>
              </w:rPr>
              <w:t>№</w:t>
            </w:r>
          </w:p>
        </w:tc>
        <w:tc>
          <w:tcPr>
            <w:tcW w:w="681" w:type="dxa"/>
          </w:tcPr>
          <w:p w14:paraId="027A46D6" w14:textId="77777777" w:rsidR="00957718" w:rsidRPr="00FF3EF6" w:rsidRDefault="00957718" w:rsidP="00FF3EF6">
            <w:pPr>
              <w:spacing w:after="0" w:line="240" w:lineRule="auto"/>
              <w:jc w:val="center"/>
              <w:rPr>
                <w:rFonts w:ascii="Times New Roman" w:eastAsia="Times New Roman" w:hAnsi="Times New Roman" w:cs="Times New Roman"/>
              </w:rPr>
            </w:pPr>
            <w:r w:rsidRPr="00FF3EF6">
              <w:rPr>
                <w:rFonts w:ascii="Times New Roman" w:eastAsia="Times New Roman" w:hAnsi="Times New Roman" w:cs="Times New Roman"/>
              </w:rPr>
              <w:t>Дата</w:t>
            </w:r>
          </w:p>
        </w:tc>
        <w:tc>
          <w:tcPr>
            <w:tcW w:w="5812" w:type="dxa"/>
          </w:tcPr>
          <w:p w14:paraId="27FC359E" w14:textId="77777777" w:rsidR="00957718" w:rsidRPr="00FF3EF6" w:rsidRDefault="00957718" w:rsidP="00FF3EF6">
            <w:pPr>
              <w:spacing w:after="0" w:line="240" w:lineRule="auto"/>
              <w:jc w:val="center"/>
              <w:rPr>
                <w:rFonts w:ascii="Times New Roman" w:eastAsia="Times New Roman" w:hAnsi="Times New Roman" w:cs="Times New Roman"/>
              </w:rPr>
            </w:pPr>
            <w:r w:rsidRPr="00FF3EF6">
              <w:rPr>
                <w:rFonts w:ascii="Times New Roman" w:eastAsia="Times New Roman" w:hAnsi="Times New Roman" w:cs="Times New Roman"/>
              </w:rPr>
              <w:t>Тема занятия</w:t>
            </w:r>
          </w:p>
        </w:tc>
        <w:tc>
          <w:tcPr>
            <w:tcW w:w="879" w:type="dxa"/>
          </w:tcPr>
          <w:p w14:paraId="11A1B8E2" w14:textId="77777777" w:rsidR="00957718" w:rsidRPr="00FF3EF6" w:rsidRDefault="00957718" w:rsidP="00E95BA7">
            <w:pPr>
              <w:spacing w:after="0" w:line="240" w:lineRule="auto"/>
              <w:ind w:left="-108" w:right="-79"/>
              <w:jc w:val="center"/>
              <w:rPr>
                <w:rFonts w:ascii="Times New Roman" w:eastAsia="Times New Roman" w:hAnsi="Times New Roman" w:cs="Times New Roman"/>
              </w:rPr>
            </w:pPr>
            <w:r w:rsidRPr="00FF3EF6">
              <w:rPr>
                <w:rFonts w:ascii="Times New Roman" w:eastAsia="Times New Roman" w:hAnsi="Times New Roman" w:cs="Times New Roman"/>
              </w:rPr>
              <w:t xml:space="preserve">Часы по </w:t>
            </w:r>
            <w:proofErr w:type="spellStart"/>
            <w:r w:rsidRPr="00FF3EF6">
              <w:rPr>
                <w:rFonts w:ascii="Times New Roman" w:eastAsia="Times New Roman" w:hAnsi="Times New Roman" w:cs="Times New Roman"/>
              </w:rPr>
              <w:t>прогр</w:t>
            </w:r>
            <w:proofErr w:type="spellEnd"/>
            <w:r>
              <w:rPr>
                <w:rFonts w:ascii="Times New Roman" w:eastAsia="Times New Roman" w:hAnsi="Times New Roman" w:cs="Times New Roman"/>
              </w:rPr>
              <w:t>.</w:t>
            </w:r>
          </w:p>
        </w:tc>
        <w:tc>
          <w:tcPr>
            <w:tcW w:w="888" w:type="dxa"/>
          </w:tcPr>
          <w:p w14:paraId="043E6F5A" w14:textId="77777777" w:rsidR="00957718" w:rsidRPr="00957718" w:rsidRDefault="00957718" w:rsidP="007158DA">
            <w:pPr>
              <w:spacing w:after="0" w:line="240" w:lineRule="auto"/>
              <w:ind w:left="-108" w:right="-108"/>
              <w:jc w:val="center"/>
              <w:rPr>
                <w:rFonts w:ascii="Times New Roman" w:hAnsi="Times New Roman" w:cs="Times New Roman"/>
                <w:sz w:val="20"/>
                <w:szCs w:val="20"/>
              </w:rPr>
            </w:pPr>
            <w:r w:rsidRPr="00957718">
              <w:rPr>
                <w:rFonts w:ascii="Times New Roman" w:hAnsi="Times New Roman" w:cs="Times New Roman"/>
                <w:sz w:val="20"/>
                <w:szCs w:val="20"/>
              </w:rPr>
              <w:t>Всего часов по К</w:t>
            </w:r>
            <w:r>
              <w:rPr>
                <w:rFonts w:ascii="Times New Roman" w:hAnsi="Times New Roman" w:cs="Times New Roman"/>
                <w:sz w:val="20"/>
                <w:szCs w:val="20"/>
              </w:rPr>
              <w:t>УГ</w:t>
            </w:r>
          </w:p>
        </w:tc>
        <w:tc>
          <w:tcPr>
            <w:tcW w:w="1351" w:type="dxa"/>
          </w:tcPr>
          <w:p w14:paraId="6A427A7A" w14:textId="77777777" w:rsidR="00957718" w:rsidRPr="00957718" w:rsidRDefault="00957718" w:rsidP="007158DA">
            <w:pPr>
              <w:pStyle w:val="af"/>
              <w:tabs>
                <w:tab w:val="left" w:pos="1321"/>
              </w:tabs>
              <w:spacing w:after="0" w:line="240" w:lineRule="auto"/>
              <w:jc w:val="center"/>
              <w:rPr>
                <w:rFonts w:ascii="Times New Roman" w:hAnsi="Times New Roman"/>
                <w:sz w:val="20"/>
                <w:szCs w:val="20"/>
              </w:rPr>
            </w:pPr>
            <w:r>
              <w:rPr>
                <w:rFonts w:ascii="Times New Roman" w:hAnsi="Times New Roman"/>
                <w:sz w:val="20"/>
                <w:szCs w:val="20"/>
              </w:rPr>
              <w:t>Ф</w:t>
            </w:r>
            <w:r w:rsidRPr="00957718">
              <w:rPr>
                <w:rFonts w:ascii="Times New Roman" w:hAnsi="Times New Roman"/>
                <w:sz w:val="20"/>
                <w:szCs w:val="20"/>
              </w:rPr>
              <w:t>ормы контроля/</w:t>
            </w:r>
          </w:p>
          <w:p w14:paraId="13618FA9" w14:textId="77777777" w:rsidR="00957718" w:rsidRPr="00957718" w:rsidRDefault="00957718" w:rsidP="007158DA">
            <w:pPr>
              <w:spacing w:after="0" w:line="240" w:lineRule="auto"/>
              <w:jc w:val="center"/>
              <w:rPr>
                <w:rFonts w:ascii="Times New Roman" w:hAnsi="Times New Roman" w:cs="Times New Roman"/>
                <w:sz w:val="20"/>
                <w:szCs w:val="20"/>
              </w:rPr>
            </w:pPr>
            <w:r w:rsidRPr="00957718">
              <w:rPr>
                <w:rFonts w:ascii="Times New Roman" w:hAnsi="Times New Roman" w:cs="Times New Roman"/>
                <w:sz w:val="20"/>
                <w:szCs w:val="20"/>
              </w:rPr>
              <w:t>аттестации</w:t>
            </w:r>
          </w:p>
        </w:tc>
      </w:tr>
      <w:tr w:rsidR="00FF3EF6" w:rsidRPr="00CF3648" w14:paraId="1EC5DA04" w14:textId="77777777" w:rsidTr="00256410">
        <w:trPr>
          <w:jc w:val="center"/>
        </w:trPr>
        <w:tc>
          <w:tcPr>
            <w:tcW w:w="708" w:type="dxa"/>
          </w:tcPr>
          <w:p w14:paraId="0EA3D3F1" w14:textId="77777777" w:rsidR="00FF3EF6" w:rsidRPr="00CF3648" w:rsidRDefault="00FF3EF6" w:rsidP="00CF3648">
            <w:pPr>
              <w:suppressAutoHyphens/>
              <w:spacing w:after="0" w:line="240" w:lineRule="auto"/>
              <w:rPr>
                <w:rFonts w:ascii="Times New Roman" w:eastAsia="Calibri" w:hAnsi="Times New Roman" w:cs="Times New Roman"/>
                <w:b/>
                <w:bCs/>
                <w:i/>
                <w:lang w:eastAsia="ar-SA"/>
              </w:rPr>
            </w:pPr>
          </w:p>
        </w:tc>
        <w:tc>
          <w:tcPr>
            <w:tcW w:w="681" w:type="dxa"/>
          </w:tcPr>
          <w:p w14:paraId="3E0682D1" w14:textId="77777777" w:rsidR="00FF3EF6" w:rsidRPr="00CF3648" w:rsidRDefault="00FF3EF6" w:rsidP="00CF3648">
            <w:pPr>
              <w:suppressAutoHyphens/>
              <w:spacing w:after="0" w:line="240" w:lineRule="auto"/>
              <w:rPr>
                <w:rFonts w:ascii="Times New Roman" w:eastAsia="Calibri" w:hAnsi="Times New Roman" w:cs="Times New Roman"/>
                <w:b/>
                <w:bCs/>
                <w:i/>
                <w:lang w:eastAsia="ar-SA"/>
              </w:rPr>
            </w:pPr>
          </w:p>
        </w:tc>
        <w:tc>
          <w:tcPr>
            <w:tcW w:w="5812" w:type="dxa"/>
          </w:tcPr>
          <w:p w14:paraId="1AD56398" w14:textId="77777777" w:rsidR="00FF3EF6" w:rsidRPr="00CF3648" w:rsidRDefault="00957718" w:rsidP="00CF3648">
            <w:pPr>
              <w:suppressAutoHyphens/>
              <w:spacing w:after="0" w:line="240" w:lineRule="auto"/>
              <w:jc w:val="center"/>
              <w:rPr>
                <w:rFonts w:ascii="Times New Roman" w:eastAsia="Calibri" w:hAnsi="Times New Roman" w:cs="Times New Roman"/>
                <w:b/>
                <w:bCs/>
                <w:i/>
                <w:lang w:eastAsia="ar-SA"/>
              </w:rPr>
            </w:pPr>
            <w:r w:rsidRPr="00CF3648">
              <w:rPr>
                <w:rFonts w:ascii="Times New Roman" w:eastAsia="Calibri" w:hAnsi="Times New Roman" w:cs="Times New Roman"/>
                <w:b/>
                <w:bCs/>
                <w:lang w:eastAsia="ar-SA"/>
              </w:rPr>
              <w:t>1</w:t>
            </w:r>
            <w:r w:rsidR="00FF3EF6" w:rsidRPr="00CF3648">
              <w:rPr>
                <w:rFonts w:ascii="Times New Roman" w:eastAsia="Calibri" w:hAnsi="Times New Roman" w:cs="Times New Roman"/>
                <w:b/>
                <w:bCs/>
                <w:lang w:eastAsia="ar-SA"/>
              </w:rPr>
              <w:t>.  Вводное занятие</w:t>
            </w:r>
          </w:p>
        </w:tc>
        <w:tc>
          <w:tcPr>
            <w:tcW w:w="879" w:type="dxa"/>
          </w:tcPr>
          <w:p w14:paraId="075A85A1" w14:textId="77777777" w:rsidR="00FF3EF6" w:rsidRPr="00CF3648" w:rsidRDefault="00FF3EF6" w:rsidP="00CF3648">
            <w:pPr>
              <w:suppressAutoHyphens/>
              <w:spacing w:after="0" w:line="240" w:lineRule="auto"/>
              <w:jc w:val="center"/>
              <w:rPr>
                <w:rFonts w:ascii="Times New Roman" w:eastAsia="Calibri" w:hAnsi="Times New Roman" w:cs="Times New Roman"/>
                <w:b/>
                <w:bCs/>
                <w:lang w:eastAsia="ar-SA"/>
              </w:rPr>
            </w:pPr>
            <w:r w:rsidRPr="00CF3648">
              <w:rPr>
                <w:rFonts w:ascii="Times New Roman" w:eastAsia="Calibri" w:hAnsi="Times New Roman" w:cs="Times New Roman"/>
                <w:b/>
                <w:bCs/>
                <w:lang w:eastAsia="ar-SA"/>
              </w:rPr>
              <w:t>2</w:t>
            </w:r>
          </w:p>
        </w:tc>
        <w:tc>
          <w:tcPr>
            <w:tcW w:w="888" w:type="dxa"/>
          </w:tcPr>
          <w:p w14:paraId="36C528F0" w14:textId="77777777" w:rsidR="00FF3EF6" w:rsidRPr="00CF3648" w:rsidRDefault="00FF3EF6" w:rsidP="00CF3648">
            <w:pPr>
              <w:spacing w:after="0" w:line="240" w:lineRule="auto"/>
              <w:jc w:val="center"/>
              <w:rPr>
                <w:rFonts w:ascii="Times New Roman" w:eastAsia="Times New Roman" w:hAnsi="Times New Roman" w:cs="Times New Roman"/>
                <w:b/>
              </w:rPr>
            </w:pPr>
          </w:p>
        </w:tc>
        <w:tc>
          <w:tcPr>
            <w:tcW w:w="1351" w:type="dxa"/>
          </w:tcPr>
          <w:p w14:paraId="44C0428C" w14:textId="77777777" w:rsidR="00FF3EF6" w:rsidRPr="00CF3648" w:rsidRDefault="00FF3EF6" w:rsidP="00CF3648">
            <w:pPr>
              <w:spacing w:after="0" w:line="240" w:lineRule="auto"/>
              <w:jc w:val="center"/>
              <w:rPr>
                <w:rFonts w:ascii="Times New Roman" w:eastAsia="Times New Roman" w:hAnsi="Times New Roman" w:cs="Times New Roman"/>
                <w:b/>
              </w:rPr>
            </w:pPr>
          </w:p>
        </w:tc>
      </w:tr>
      <w:tr w:rsidR="00FF3EF6" w:rsidRPr="00CF3648" w14:paraId="35B25E7B" w14:textId="77777777" w:rsidTr="00256410">
        <w:trPr>
          <w:jc w:val="center"/>
        </w:trPr>
        <w:tc>
          <w:tcPr>
            <w:tcW w:w="708" w:type="dxa"/>
          </w:tcPr>
          <w:p w14:paraId="2749872C" w14:textId="77777777" w:rsidR="00FF3EF6" w:rsidRPr="00CF3648" w:rsidRDefault="00FF3EF6"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1.</w:t>
            </w:r>
          </w:p>
        </w:tc>
        <w:tc>
          <w:tcPr>
            <w:tcW w:w="681" w:type="dxa"/>
          </w:tcPr>
          <w:p w14:paraId="4AD373E8" w14:textId="77777777" w:rsidR="00FF3EF6" w:rsidRPr="00CF3648" w:rsidRDefault="00FF3EF6" w:rsidP="00CF3648">
            <w:pPr>
              <w:spacing w:after="0" w:line="240" w:lineRule="auto"/>
              <w:jc w:val="center"/>
              <w:rPr>
                <w:rFonts w:ascii="Times New Roman" w:eastAsia="Times New Roman" w:hAnsi="Times New Roman" w:cs="Times New Roman"/>
                <w:b/>
              </w:rPr>
            </w:pPr>
          </w:p>
        </w:tc>
        <w:tc>
          <w:tcPr>
            <w:tcW w:w="5812" w:type="dxa"/>
          </w:tcPr>
          <w:p w14:paraId="2D126BB7" w14:textId="67F3A289" w:rsidR="00FF3EF6" w:rsidRPr="00CF3648" w:rsidRDefault="00FF3EF6" w:rsidP="00CF3648">
            <w:pPr>
              <w:spacing w:after="0" w:line="240" w:lineRule="auto"/>
              <w:rPr>
                <w:rFonts w:ascii="Times New Roman" w:eastAsia="Calibri" w:hAnsi="Times New Roman" w:cs="Times New Roman"/>
                <w:iCs/>
                <w:lang w:eastAsia="ar-SA"/>
              </w:rPr>
            </w:pPr>
            <w:r w:rsidRPr="00CF3648">
              <w:rPr>
                <w:rFonts w:ascii="Times New Roman" w:hAnsi="Times New Roman" w:cs="Times New Roman"/>
              </w:rPr>
              <w:t xml:space="preserve">Инструктаж по охране труда и пожарной безопасности. </w:t>
            </w:r>
            <w:r w:rsidR="00E95BA7" w:rsidRPr="00CF3648">
              <w:rPr>
                <w:rFonts w:ascii="Times New Roman" w:hAnsi="Times New Roman" w:cs="Times New Roman"/>
              </w:rPr>
              <w:t xml:space="preserve">Определение   </w:t>
            </w:r>
            <w:r w:rsidR="00987286" w:rsidRPr="00CF3648">
              <w:rPr>
                <w:rFonts w:ascii="Times New Roman" w:hAnsi="Times New Roman" w:cs="Times New Roman"/>
              </w:rPr>
              <w:t>понятия «</w:t>
            </w:r>
            <w:r w:rsidR="00E95BA7" w:rsidRPr="00CF3648">
              <w:rPr>
                <w:rFonts w:ascii="Times New Roman" w:hAnsi="Times New Roman" w:cs="Times New Roman"/>
              </w:rPr>
              <w:t xml:space="preserve">здоровье».  Знакомство с программой. </w:t>
            </w:r>
            <w:r w:rsidRPr="00CF3648">
              <w:rPr>
                <w:rFonts w:ascii="Times New Roman" w:hAnsi="Times New Roman" w:cs="Times New Roman"/>
                <w:b/>
              </w:rPr>
              <w:t>Пр.</w:t>
            </w:r>
            <w:r w:rsidRPr="00CF3648">
              <w:rPr>
                <w:rFonts w:ascii="Times New Roman" w:hAnsi="Times New Roman" w:cs="Times New Roman"/>
              </w:rPr>
              <w:t xml:space="preserve"> Входная диагностика.</w:t>
            </w:r>
          </w:p>
        </w:tc>
        <w:tc>
          <w:tcPr>
            <w:tcW w:w="879" w:type="dxa"/>
          </w:tcPr>
          <w:p w14:paraId="36BB1C8E" w14:textId="77777777" w:rsidR="00FF3EF6" w:rsidRPr="00CF3648" w:rsidRDefault="00FF3EF6"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43433B98" w14:textId="77777777" w:rsidR="00FF3EF6" w:rsidRPr="00CF3648" w:rsidRDefault="00FF3EF6" w:rsidP="00CF3648">
            <w:pPr>
              <w:spacing w:after="0" w:line="240" w:lineRule="auto"/>
              <w:rPr>
                <w:rFonts w:ascii="Times New Roman" w:eastAsia="Times New Roman" w:hAnsi="Times New Roman" w:cs="Times New Roman"/>
              </w:rPr>
            </w:pPr>
          </w:p>
        </w:tc>
        <w:tc>
          <w:tcPr>
            <w:tcW w:w="1351" w:type="dxa"/>
          </w:tcPr>
          <w:p w14:paraId="0551FF0E" w14:textId="77777777" w:rsidR="00FF3EF6" w:rsidRPr="00CF3648" w:rsidRDefault="00FF3EF6" w:rsidP="00CF3648">
            <w:pPr>
              <w:spacing w:after="0" w:line="240" w:lineRule="auto"/>
              <w:jc w:val="center"/>
              <w:rPr>
                <w:rFonts w:ascii="Times New Roman" w:eastAsia="Times New Roman" w:hAnsi="Times New Roman" w:cs="Times New Roman"/>
                <w:b/>
              </w:rPr>
            </w:pPr>
          </w:p>
        </w:tc>
      </w:tr>
      <w:tr w:rsidR="00FF3EF6" w:rsidRPr="00CF3648" w14:paraId="500AC1C0" w14:textId="77777777" w:rsidTr="00256410">
        <w:trPr>
          <w:jc w:val="center"/>
        </w:trPr>
        <w:tc>
          <w:tcPr>
            <w:tcW w:w="708" w:type="dxa"/>
          </w:tcPr>
          <w:p w14:paraId="16DF5679" w14:textId="77777777" w:rsidR="00FF3EF6" w:rsidRPr="00CF3648" w:rsidRDefault="00FF3EF6" w:rsidP="00CF3648">
            <w:pPr>
              <w:suppressAutoHyphens/>
              <w:spacing w:after="0" w:line="240" w:lineRule="auto"/>
              <w:jc w:val="center"/>
              <w:rPr>
                <w:rFonts w:ascii="Times New Roman" w:eastAsia="Calibri" w:hAnsi="Times New Roman" w:cs="Times New Roman"/>
                <w:bCs/>
                <w:lang w:eastAsia="ar-SA"/>
              </w:rPr>
            </w:pPr>
          </w:p>
        </w:tc>
        <w:tc>
          <w:tcPr>
            <w:tcW w:w="681" w:type="dxa"/>
          </w:tcPr>
          <w:p w14:paraId="110525DE" w14:textId="77777777" w:rsidR="00FF3EF6" w:rsidRPr="00CF3648" w:rsidRDefault="00FF3EF6" w:rsidP="00CF3648">
            <w:pPr>
              <w:spacing w:after="0" w:line="240" w:lineRule="auto"/>
              <w:jc w:val="center"/>
              <w:rPr>
                <w:rFonts w:ascii="Times New Roman" w:eastAsia="Times New Roman" w:hAnsi="Times New Roman" w:cs="Times New Roman"/>
                <w:b/>
              </w:rPr>
            </w:pPr>
          </w:p>
        </w:tc>
        <w:tc>
          <w:tcPr>
            <w:tcW w:w="5812" w:type="dxa"/>
          </w:tcPr>
          <w:p w14:paraId="0D8A7B2F" w14:textId="77777777" w:rsidR="00FF3EF6" w:rsidRPr="00CF3648" w:rsidRDefault="00957718" w:rsidP="00CF3648">
            <w:pPr>
              <w:suppressAutoHyphens/>
              <w:spacing w:after="0" w:line="240" w:lineRule="auto"/>
              <w:jc w:val="center"/>
              <w:rPr>
                <w:rFonts w:ascii="Times New Roman" w:eastAsia="Times New Roman" w:hAnsi="Times New Roman" w:cs="Times New Roman"/>
              </w:rPr>
            </w:pPr>
            <w:r w:rsidRPr="00CF3648">
              <w:rPr>
                <w:rFonts w:ascii="Times New Roman" w:eastAsia="Calibri" w:hAnsi="Times New Roman" w:cs="Times New Roman"/>
                <w:b/>
                <w:bCs/>
                <w:lang w:eastAsia="ar-SA"/>
              </w:rPr>
              <w:t>2</w:t>
            </w:r>
            <w:r w:rsidR="00FF3EF6" w:rsidRPr="00CF3648">
              <w:rPr>
                <w:rFonts w:ascii="Times New Roman" w:eastAsia="Calibri" w:hAnsi="Times New Roman" w:cs="Times New Roman"/>
                <w:b/>
                <w:bCs/>
                <w:lang w:eastAsia="ar-SA"/>
              </w:rPr>
              <w:t xml:space="preserve">.  </w:t>
            </w:r>
            <w:r w:rsidR="00780150" w:rsidRPr="00CF3648">
              <w:rPr>
                <w:rFonts w:ascii="Times New Roman" w:eastAsia="Calibri" w:hAnsi="Times New Roman" w:cs="Times New Roman"/>
                <w:b/>
                <w:bCs/>
                <w:lang w:eastAsia="ar-SA"/>
              </w:rPr>
              <w:t>Вот мы и в школе</w:t>
            </w:r>
          </w:p>
        </w:tc>
        <w:tc>
          <w:tcPr>
            <w:tcW w:w="879" w:type="dxa"/>
          </w:tcPr>
          <w:p w14:paraId="14A48322" w14:textId="77777777" w:rsidR="00FF3EF6" w:rsidRPr="00CF3648" w:rsidRDefault="00780150" w:rsidP="00CF3648">
            <w:pPr>
              <w:suppressAutoHyphens/>
              <w:spacing w:after="0" w:line="240" w:lineRule="auto"/>
              <w:jc w:val="center"/>
              <w:rPr>
                <w:rFonts w:ascii="Times New Roman" w:eastAsia="Calibri" w:hAnsi="Times New Roman" w:cs="Times New Roman"/>
                <w:b/>
                <w:bCs/>
                <w:lang w:eastAsia="ar-SA"/>
              </w:rPr>
            </w:pPr>
            <w:r w:rsidRPr="00CF3648">
              <w:rPr>
                <w:rFonts w:ascii="Times New Roman" w:eastAsia="Calibri" w:hAnsi="Times New Roman" w:cs="Times New Roman"/>
                <w:b/>
                <w:bCs/>
                <w:lang w:eastAsia="ar-SA"/>
              </w:rPr>
              <w:t>6</w:t>
            </w:r>
          </w:p>
        </w:tc>
        <w:tc>
          <w:tcPr>
            <w:tcW w:w="888" w:type="dxa"/>
          </w:tcPr>
          <w:p w14:paraId="064766A7" w14:textId="77777777" w:rsidR="00FF3EF6" w:rsidRPr="00CF3648" w:rsidRDefault="00FF3EF6" w:rsidP="00CF3648">
            <w:pPr>
              <w:spacing w:after="0" w:line="240" w:lineRule="auto"/>
              <w:rPr>
                <w:rFonts w:ascii="Times New Roman" w:eastAsia="Calibri" w:hAnsi="Times New Roman" w:cs="Times New Roman"/>
                <w:lang w:eastAsia="ar-SA"/>
              </w:rPr>
            </w:pPr>
          </w:p>
        </w:tc>
        <w:tc>
          <w:tcPr>
            <w:tcW w:w="1351" w:type="dxa"/>
          </w:tcPr>
          <w:p w14:paraId="7C39CA17" w14:textId="77777777" w:rsidR="00FF3EF6" w:rsidRPr="00CF3648" w:rsidRDefault="00FF3EF6" w:rsidP="00CF3648">
            <w:pPr>
              <w:spacing w:after="0" w:line="240" w:lineRule="auto"/>
              <w:jc w:val="center"/>
              <w:rPr>
                <w:rFonts w:ascii="Times New Roman" w:eastAsia="Times New Roman" w:hAnsi="Times New Roman" w:cs="Times New Roman"/>
                <w:b/>
              </w:rPr>
            </w:pPr>
          </w:p>
        </w:tc>
      </w:tr>
      <w:tr w:rsidR="00BD447D" w:rsidRPr="00CF3648" w14:paraId="5BD982A4" w14:textId="77777777" w:rsidTr="00256410">
        <w:trPr>
          <w:jc w:val="center"/>
        </w:trPr>
        <w:tc>
          <w:tcPr>
            <w:tcW w:w="708" w:type="dxa"/>
          </w:tcPr>
          <w:p w14:paraId="47B7C415" w14:textId="77777777" w:rsidR="00BD447D" w:rsidRPr="00CF3648" w:rsidRDefault="00BD447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681" w:type="dxa"/>
          </w:tcPr>
          <w:p w14:paraId="6FEA3198" w14:textId="77777777" w:rsidR="00BD447D" w:rsidRPr="00CF3648" w:rsidRDefault="00BD447D" w:rsidP="00CF3648">
            <w:pPr>
              <w:spacing w:after="0" w:line="240" w:lineRule="auto"/>
              <w:jc w:val="center"/>
              <w:rPr>
                <w:rFonts w:ascii="Times New Roman" w:eastAsia="Times New Roman" w:hAnsi="Times New Roman" w:cs="Times New Roman"/>
                <w:b/>
              </w:rPr>
            </w:pPr>
          </w:p>
        </w:tc>
        <w:tc>
          <w:tcPr>
            <w:tcW w:w="5812" w:type="dxa"/>
          </w:tcPr>
          <w:p w14:paraId="067D7781" w14:textId="77777777" w:rsidR="00BD447D" w:rsidRPr="00CF3648" w:rsidRDefault="00BD447D" w:rsidP="00CF3648">
            <w:pPr>
              <w:spacing w:after="0" w:line="240" w:lineRule="auto"/>
              <w:rPr>
                <w:rFonts w:ascii="Times New Roman" w:eastAsia="Times New Roman" w:hAnsi="Times New Roman" w:cs="Times New Roman"/>
              </w:rPr>
            </w:pPr>
            <w:r w:rsidRPr="00CF3648">
              <w:rPr>
                <w:rFonts w:ascii="Times New Roman" w:eastAsia="Calibri" w:hAnsi="Times New Roman" w:cs="Times New Roman"/>
                <w:lang w:eastAsia="ar-SA"/>
              </w:rPr>
              <w:t xml:space="preserve">Здоровый образ жизни - что это? </w:t>
            </w:r>
            <w:r w:rsidRPr="00CF3648">
              <w:rPr>
                <w:rFonts w:ascii="Times New Roman" w:eastAsia="Calibri" w:hAnsi="Times New Roman" w:cs="Times New Roman"/>
                <w:b/>
                <w:lang w:eastAsia="ar-SA"/>
              </w:rPr>
              <w:t xml:space="preserve">Пр. </w:t>
            </w:r>
            <w:r w:rsidRPr="00CF3648">
              <w:rPr>
                <w:rFonts w:ascii="Times New Roman" w:eastAsia="Times New Roman" w:hAnsi="Times New Roman" w:cs="Times New Roman"/>
              </w:rPr>
              <w:t xml:space="preserve">Конкурс плакатов.  </w:t>
            </w:r>
          </w:p>
        </w:tc>
        <w:tc>
          <w:tcPr>
            <w:tcW w:w="879" w:type="dxa"/>
          </w:tcPr>
          <w:p w14:paraId="165E36E7" w14:textId="77777777" w:rsidR="00BD447D" w:rsidRPr="00CF3648" w:rsidRDefault="00BD447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376D07BF" w14:textId="77777777" w:rsidR="00BD447D" w:rsidRPr="00CF3648" w:rsidRDefault="00BD447D" w:rsidP="00CF3648">
            <w:pPr>
              <w:spacing w:after="0" w:line="240" w:lineRule="auto"/>
              <w:rPr>
                <w:rFonts w:ascii="Times New Roman" w:eastAsia="Times New Roman" w:hAnsi="Times New Roman" w:cs="Times New Roman"/>
              </w:rPr>
            </w:pPr>
          </w:p>
        </w:tc>
        <w:tc>
          <w:tcPr>
            <w:tcW w:w="1351" w:type="dxa"/>
          </w:tcPr>
          <w:p w14:paraId="6CCEFD54" w14:textId="77777777" w:rsidR="00BD447D" w:rsidRPr="00CF3648" w:rsidRDefault="00C22AF7" w:rsidP="00CF3648">
            <w:pPr>
              <w:spacing w:after="0" w:line="240" w:lineRule="auto"/>
              <w:jc w:val="center"/>
              <w:rPr>
                <w:rFonts w:ascii="Times New Roman" w:eastAsia="Times New Roman" w:hAnsi="Times New Roman" w:cs="Times New Roman"/>
              </w:rPr>
            </w:pPr>
            <w:r w:rsidRPr="00CF3648">
              <w:rPr>
                <w:rFonts w:ascii="Times New Roman" w:eastAsia="Times New Roman" w:hAnsi="Times New Roman" w:cs="Times New Roman"/>
              </w:rPr>
              <w:t xml:space="preserve">Конкурс </w:t>
            </w:r>
          </w:p>
        </w:tc>
      </w:tr>
      <w:tr w:rsidR="00BD447D" w:rsidRPr="00CF3648" w14:paraId="3ABE47CF" w14:textId="77777777" w:rsidTr="00256410">
        <w:trPr>
          <w:trHeight w:val="475"/>
          <w:jc w:val="center"/>
        </w:trPr>
        <w:tc>
          <w:tcPr>
            <w:tcW w:w="708" w:type="dxa"/>
          </w:tcPr>
          <w:p w14:paraId="4275A29F" w14:textId="77777777" w:rsidR="00BD447D" w:rsidRPr="00CF3648" w:rsidRDefault="00BD447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3</w:t>
            </w:r>
          </w:p>
        </w:tc>
        <w:tc>
          <w:tcPr>
            <w:tcW w:w="681" w:type="dxa"/>
          </w:tcPr>
          <w:p w14:paraId="35EC8DD2" w14:textId="77777777" w:rsidR="00BD447D" w:rsidRPr="00CF3648" w:rsidRDefault="00BD447D" w:rsidP="00CF3648">
            <w:pPr>
              <w:spacing w:after="0" w:line="240" w:lineRule="auto"/>
              <w:jc w:val="center"/>
              <w:rPr>
                <w:rFonts w:ascii="Times New Roman" w:eastAsia="Times New Roman" w:hAnsi="Times New Roman" w:cs="Times New Roman"/>
                <w:b/>
              </w:rPr>
            </w:pPr>
          </w:p>
        </w:tc>
        <w:tc>
          <w:tcPr>
            <w:tcW w:w="5812" w:type="dxa"/>
          </w:tcPr>
          <w:p w14:paraId="4F0985E2" w14:textId="5C19FEE0" w:rsidR="00BD447D" w:rsidRPr="00CF3648" w:rsidRDefault="00BD447D" w:rsidP="00CF3648">
            <w:pPr>
              <w:spacing w:after="0" w:line="240" w:lineRule="auto"/>
              <w:rPr>
                <w:rFonts w:ascii="Times New Roman" w:eastAsia="Calibri" w:hAnsi="Times New Roman" w:cs="Times New Roman"/>
                <w:lang w:eastAsia="ar-SA"/>
              </w:rPr>
            </w:pPr>
            <w:r w:rsidRPr="00CF3648">
              <w:rPr>
                <w:rFonts w:ascii="Times New Roman" w:eastAsia="Calibri" w:hAnsi="Times New Roman" w:cs="Times New Roman"/>
                <w:lang w:eastAsia="ar-SA"/>
              </w:rPr>
              <w:t xml:space="preserve">Личная гигиена.   В гостях у </w:t>
            </w:r>
            <w:r w:rsidR="00987286" w:rsidRPr="00CF3648">
              <w:rPr>
                <w:rFonts w:ascii="Times New Roman" w:eastAsia="Calibri" w:hAnsi="Times New Roman" w:cs="Times New Roman"/>
                <w:lang w:eastAsia="ar-SA"/>
              </w:rPr>
              <w:t>Мойдодыра.</w:t>
            </w:r>
            <w:r w:rsidR="00987286">
              <w:rPr>
                <w:rFonts w:ascii="Times New Roman" w:eastAsia="Calibri" w:hAnsi="Times New Roman" w:cs="Times New Roman"/>
                <w:lang w:eastAsia="ar-SA"/>
              </w:rPr>
              <w:t xml:space="preserve"> </w:t>
            </w:r>
            <w:r w:rsidRPr="00CF3648">
              <w:rPr>
                <w:rFonts w:ascii="Times New Roman" w:eastAsia="Calibri" w:hAnsi="Times New Roman" w:cs="Times New Roman"/>
                <w:b/>
                <w:lang w:eastAsia="ar-SA"/>
              </w:rPr>
              <w:t>Пр</w:t>
            </w:r>
            <w:r w:rsidRPr="00CF3648">
              <w:rPr>
                <w:rFonts w:ascii="Times New Roman" w:eastAsia="Calibri" w:hAnsi="Times New Roman" w:cs="Times New Roman"/>
                <w:lang w:eastAsia="ar-SA"/>
              </w:rPr>
              <w:t xml:space="preserve">. </w:t>
            </w:r>
            <w:r w:rsidRPr="00CF3648">
              <w:rPr>
                <w:rFonts w:ascii="Times New Roman" w:eastAsia="Times New Roman" w:hAnsi="Times New Roman" w:cs="Times New Roman"/>
              </w:rPr>
              <w:t>Викторина</w:t>
            </w:r>
            <w:r w:rsidR="00987286">
              <w:rPr>
                <w:rFonts w:ascii="Times New Roman" w:eastAsia="Times New Roman" w:hAnsi="Times New Roman" w:cs="Times New Roman"/>
              </w:rPr>
              <w:t xml:space="preserve">. </w:t>
            </w:r>
            <w:r w:rsidR="00987286" w:rsidRPr="00CF3648">
              <w:rPr>
                <w:rFonts w:ascii="Times New Roman" w:eastAsia="Times New Roman" w:hAnsi="Times New Roman" w:cs="Times New Roman"/>
              </w:rPr>
              <w:t>Практикум</w:t>
            </w:r>
            <w:r w:rsidR="00987286">
              <w:rPr>
                <w:rFonts w:ascii="Times New Roman" w:eastAsia="Times New Roman" w:hAnsi="Times New Roman" w:cs="Times New Roman"/>
              </w:rPr>
              <w:t xml:space="preserve"> </w:t>
            </w:r>
            <w:r w:rsidR="00987286" w:rsidRPr="00CF3648">
              <w:rPr>
                <w:rFonts w:ascii="Times New Roman" w:eastAsia="Times New Roman" w:hAnsi="Times New Roman" w:cs="Times New Roman"/>
              </w:rPr>
              <w:t>по</w:t>
            </w:r>
            <w:r w:rsidRPr="00CF3648">
              <w:rPr>
                <w:rFonts w:ascii="Times New Roman" w:eastAsia="Times New Roman" w:hAnsi="Times New Roman" w:cs="Times New Roman"/>
              </w:rPr>
              <w:t xml:space="preserve"> уходу за личными вещами. </w:t>
            </w:r>
          </w:p>
        </w:tc>
        <w:tc>
          <w:tcPr>
            <w:tcW w:w="879" w:type="dxa"/>
          </w:tcPr>
          <w:p w14:paraId="3B620BB7" w14:textId="77777777" w:rsidR="00BD447D" w:rsidRPr="00CF3648" w:rsidRDefault="00BD447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3B683270" w14:textId="77777777" w:rsidR="00BD447D" w:rsidRPr="00CF3648" w:rsidRDefault="00BD447D" w:rsidP="00CF3648">
            <w:pPr>
              <w:spacing w:after="0" w:line="240" w:lineRule="auto"/>
              <w:rPr>
                <w:rFonts w:ascii="Times New Roman" w:eastAsia="Times New Roman" w:hAnsi="Times New Roman" w:cs="Times New Roman"/>
              </w:rPr>
            </w:pPr>
          </w:p>
        </w:tc>
        <w:tc>
          <w:tcPr>
            <w:tcW w:w="1351" w:type="dxa"/>
          </w:tcPr>
          <w:p w14:paraId="2763CD0E" w14:textId="77777777" w:rsidR="00BD447D" w:rsidRPr="00CF3648" w:rsidRDefault="00C22AF7" w:rsidP="00CF3648">
            <w:pPr>
              <w:spacing w:after="0" w:line="240" w:lineRule="auto"/>
              <w:ind w:right="-139" w:hanging="174"/>
              <w:jc w:val="center"/>
              <w:rPr>
                <w:rFonts w:ascii="Times New Roman" w:eastAsia="Times New Roman" w:hAnsi="Times New Roman" w:cs="Times New Roman"/>
                <w:b/>
              </w:rPr>
            </w:pPr>
            <w:r w:rsidRPr="00CF3648">
              <w:rPr>
                <w:rFonts w:ascii="Times New Roman" w:eastAsia="Times New Roman" w:hAnsi="Times New Roman" w:cs="Times New Roman"/>
              </w:rPr>
              <w:t>Викторина</w:t>
            </w:r>
          </w:p>
        </w:tc>
      </w:tr>
      <w:tr w:rsidR="00BD447D" w:rsidRPr="00CF3648" w14:paraId="06D995EA" w14:textId="77777777" w:rsidTr="00256410">
        <w:trPr>
          <w:jc w:val="center"/>
        </w:trPr>
        <w:tc>
          <w:tcPr>
            <w:tcW w:w="708" w:type="dxa"/>
          </w:tcPr>
          <w:p w14:paraId="30D5B31B" w14:textId="77777777" w:rsidR="00BD447D" w:rsidRPr="00CF3648" w:rsidRDefault="00BD447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4</w:t>
            </w:r>
          </w:p>
        </w:tc>
        <w:tc>
          <w:tcPr>
            <w:tcW w:w="681" w:type="dxa"/>
          </w:tcPr>
          <w:p w14:paraId="1144E3A9" w14:textId="77777777" w:rsidR="00BD447D" w:rsidRPr="00CF3648" w:rsidRDefault="00BD447D" w:rsidP="00CF3648">
            <w:pPr>
              <w:spacing w:after="0" w:line="240" w:lineRule="auto"/>
              <w:jc w:val="center"/>
              <w:rPr>
                <w:rFonts w:ascii="Times New Roman" w:eastAsia="Times New Roman" w:hAnsi="Times New Roman" w:cs="Times New Roman"/>
                <w:b/>
              </w:rPr>
            </w:pPr>
          </w:p>
        </w:tc>
        <w:tc>
          <w:tcPr>
            <w:tcW w:w="5812" w:type="dxa"/>
          </w:tcPr>
          <w:p w14:paraId="1ADE7D80" w14:textId="77777777" w:rsidR="00BD447D" w:rsidRPr="00CF3648" w:rsidRDefault="00BD447D" w:rsidP="00CF3648">
            <w:pPr>
              <w:suppressAutoHyphens/>
              <w:spacing w:after="0" w:line="240" w:lineRule="auto"/>
              <w:rPr>
                <w:rFonts w:ascii="Times New Roman" w:eastAsia="Calibri" w:hAnsi="Times New Roman" w:cs="Times New Roman"/>
                <w:lang w:eastAsia="en-US"/>
              </w:rPr>
            </w:pPr>
            <w:r w:rsidRPr="00CF3648">
              <w:rPr>
                <w:rFonts w:ascii="Times New Roman" w:eastAsia="Times New Roman" w:hAnsi="Times New Roman" w:cs="Times New Roman"/>
                <w:color w:val="000000"/>
              </w:rPr>
              <w:t xml:space="preserve">Факторы, укрепляющие здоровье. </w:t>
            </w:r>
            <w:r w:rsidRPr="00CF3648">
              <w:rPr>
                <w:rFonts w:ascii="Times New Roman" w:eastAsia="Calibri" w:hAnsi="Times New Roman" w:cs="Times New Roman"/>
                <w:b/>
                <w:lang w:eastAsia="ar-SA"/>
              </w:rPr>
              <w:t xml:space="preserve">Пр. </w:t>
            </w:r>
            <w:r w:rsidRPr="00CF3648">
              <w:rPr>
                <w:rFonts w:ascii="Times New Roman" w:eastAsia="Times New Roman" w:hAnsi="Times New Roman" w:cs="Times New Roman"/>
              </w:rPr>
              <w:t xml:space="preserve">Игра-путешествие </w:t>
            </w:r>
            <w:r w:rsidRPr="00CF3648">
              <w:rPr>
                <w:rFonts w:ascii="Times New Roman" w:eastAsia="Calibri" w:hAnsi="Times New Roman" w:cs="Times New Roman"/>
                <w:lang w:eastAsia="ar-SA"/>
              </w:rPr>
              <w:t xml:space="preserve">«Остров здоровья» </w:t>
            </w:r>
          </w:p>
        </w:tc>
        <w:tc>
          <w:tcPr>
            <w:tcW w:w="879" w:type="dxa"/>
          </w:tcPr>
          <w:p w14:paraId="64814654" w14:textId="77777777" w:rsidR="00BD447D" w:rsidRPr="00CF3648" w:rsidRDefault="00BD447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4E73F283" w14:textId="77777777" w:rsidR="00BD447D" w:rsidRPr="00CF3648" w:rsidRDefault="00BD447D" w:rsidP="00CF3648">
            <w:pPr>
              <w:spacing w:after="0" w:line="240" w:lineRule="auto"/>
              <w:rPr>
                <w:rFonts w:ascii="Times New Roman" w:eastAsia="Times New Roman" w:hAnsi="Times New Roman" w:cs="Times New Roman"/>
              </w:rPr>
            </w:pPr>
          </w:p>
        </w:tc>
        <w:tc>
          <w:tcPr>
            <w:tcW w:w="1351" w:type="dxa"/>
          </w:tcPr>
          <w:p w14:paraId="512B57F1" w14:textId="77777777" w:rsidR="00BD447D" w:rsidRPr="00CF3648" w:rsidRDefault="00C22AF7" w:rsidP="00CF3648">
            <w:pPr>
              <w:spacing w:after="0" w:line="240" w:lineRule="auto"/>
              <w:jc w:val="center"/>
              <w:rPr>
                <w:rFonts w:ascii="Times New Roman" w:eastAsia="Times New Roman" w:hAnsi="Times New Roman" w:cs="Times New Roman"/>
              </w:rPr>
            </w:pPr>
            <w:r w:rsidRPr="00CF3648">
              <w:rPr>
                <w:rFonts w:ascii="Times New Roman" w:eastAsia="Times New Roman" w:hAnsi="Times New Roman" w:cs="Times New Roman"/>
              </w:rPr>
              <w:t xml:space="preserve">Игра </w:t>
            </w:r>
          </w:p>
        </w:tc>
      </w:tr>
      <w:tr w:rsidR="00FF3EF6" w:rsidRPr="00CF3648" w14:paraId="0BD6CB00" w14:textId="77777777" w:rsidTr="00256410">
        <w:trPr>
          <w:jc w:val="center"/>
        </w:trPr>
        <w:tc>
          <w:tcPr>
            <w:tcW w:w="708" w:type="dxa"/>
          </w:tcPr>
          <w:p w14:paraId="6458F1EB" w14:textId="77777777" w:rsidR="00FF3EF6" w:rsidRPr="00CF3648" w:rsidRDefault="00FF3EF6" w:rsidP="00CF3648">
            <w:pPr>
              <w:suppressAutoHyphens/>
              <w:spacing w:after="0" w:line="240" w:lineRule="auto"/>
              <w:jc w:val="center"/>
              <w:rPr>
                <w:rFonts w:ascii="Times New Roman" w:eastAsia="Calibri" w:hAnsi="Times New Roman" w:cs="Times New Roman"/>
                <w:b/>
                <w:bCs/>
                <w:i/>
                <w:lang w:eastAsia="ar-SA"/>
              </w:rPr>
            </w:pPr>
          </w:p>
        </w:tc>
        <w:tc>
          <w:tcPr>
            <w:tcW w:w="681" w:type="dxa"/>
          </w:tcPr>
          <w:p w14:paraId="4345C240" w14:textId="77777777" w:rsidR="00FF3EF6" w:rsidRPr="00CF3648" w:rsidRDefault="00FF3EF6" w:rsidP="00CF3648">
            <w:pPr>
              <w:spacing w:after="0" w:line="240" w:lineRule="auto"/>
              <w:jc w:val="center"/>
              <w:rPr>
                <w:rFonts w:ascii="Times New Roman" w:eastAsia="Times New Roman" w:hAnsi="Times New Roman" w:cs="Times New Roman"/>
                <w:b/>
              </w:rPr>
            </w:pPr>
          </w:p>
        </w:tc>
        <w:tc>
          <w:tcPr>
            <w:tcW w:w="5812" w:type="dxa"/>
          </w:tcPr>
          <w:p w14:paraId="6639F115" w14:textId="77777777" w:rsidR="00FF3EF6" w:rsidRPr="00CF3648" w:rsidRDefault="00957718" w:rsidP="00CF3648">
            <w:pPr>
              <w:suppressAutoHyphens/>
              <w:spacing w:after="0" w:line="240" w:lineRule="auto"/>
              <w:jc w:val="center"/>
              <w:rPr>
                <w:rFonts w:ascii="Times New Roman" w:eastAsia="Calibri" w:hAnsi="Times New Roman" w:cs="Times New Roman"/>
                <w:b/>
                <w:iCs/>
                <w:lang w:eastAsia="ar-SA"/>
              </w:rPr>
            </w:pPr>
            <w:r w:rsidRPr="00CF3648">
              <w:rPr>
                <w:rFonts w:ascii="Times New Roman" w:eastAsia="Calibri" w:hAnsi="Times New Roman" w:cs="Times New Roman"/>
                <w:b/>
                <w:bCs/>
                <w:lang w:eastAsia="ar-SA"/>
              </w:rPr>
              <w:t>3</w:t>
            </w:r>
            <w:r w:rsidR="00FF3EF6" w:rsidRPr="00CF3648">
              <w:rPr>
                <w:rFonts w:ascii="Times New Roman" w:eastAsia="Calibri" w:hAnsi="Times New Roman" w:cs="Times New Roman"/>
                <w:b/>
                <w:bCs/>
                <w:lang w:eastAsia="ar-SA"/>
              </w:rPr>
              <w:t>.</w:t>
            </w:r>
            <w:r w:rsidR="00FF3EF6" w:rsidRPr="00CF3648">
              <w:rPr>
                <w:rFonts w:ascii="Times New Roman" w:eastAsia="Calibri" w:hAnsi="Times New Roman" w:cs="Times New Roman"/>
                <w:b/>
                <w:lang w:eastAsia="ar-SA"/>
              </w:rPr>
              <w:t xml:space="preserve"> Питание и здоровье</w:t>
            </w:r>
          </w:p>
        </w:tc>
        <w:tc>
          <w:tcPr>
            <w:tcW w:w="879" w:type="dxa"/>
          </w:tcPr>
          <w:p w14:paraId="57E298AE" w14:textId="35D1CBF3" w:rsidR="00FF3EF6" w:rsidRPr="00CF3648" w:rsidRDefault="00F767B8" w:rsidP="00CF3648">
            <w:pPr>
              <w:suppressAutoHyphens/>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8</w:t>
            </w:r>
          </w:p>
        </w:tc>
        <w:tc>
          <w:tcPr>
            <w:tcW w:w="888" w:type="dxa"/>
          </w:tcPr>
          <w:p w14:paraId="2B083430" w14:textId="77777777" w:rsidR="00FF3EF6" w:rsidRPr="00CF3648" w:rsidRDefault="00FF3EF6" w:rsidP="00CF3648">
            <w:pPr>
              <w:spacing w:after="0" w:line="240" w:lineRule="auto"/>
              <w:jc w:val="center"/>
              <w:rPr>
                <w:rFonts w:ascii="Times New Roman" w:eastAsia="Times New Roman" w:hAnsi="Times New Roman" w:cs="Times New Roman"/>
                <w:b/>
              </w:rPr>
            </w:pPr>
          </w:p>
        </w:tc>
        <w:tc>
          <w:tcPr>
            <w:tcW w:w="1351" w:type="dxa"/>
          </w:tcPr>
          <w:p w14:paraId="74C6DB45" w14:textId="77777777" w:rsidR="00FF3EF6" w:rsidRPr="00CF3648" w:rsidRDefault="00FF3EF6" w:rsidP="00CF3648">
            <w:pPr>
              <w:spacing w:after="0" w:line="240" w:lineRule="auto"/>
              <w:jc w:val="center"/>
              <w:rPr>
                <w:rFonts w:ascii="Times New Roman" w:eastAsia="Times New Roman" w:hAnsi="Times New Roman" w:cs="Times New Roman"/>
                <w:b/>
              </w:rPr>
            </w:pPr>
          </w:p>
        </w:tc>
      </w:tr>
      <w:tr w:rsidR="00BD447D" w:rsidRPr="00CF3648" w14:paraId="4271BC55" w14:textId="77777777" w:rsidTr="00256410">
        <w:trPr>
          <w:jc w:val="center"/>
        </w:trPr>
        <w:tc>
          <w:tcPr>
            <w:tcW w:w="708" w:type="dxa"/>
          </w:tcPr>
          <w:p w14:paraId="4A3665E3" w14:textId="77777777" w:rsidR="00BD447D" w:rsidRPr="00CF3648" w:rsidRDefault="00BD447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5</w:t>
            </w:r>
          </w:p>
        </w:tc>
        <w:tc>
          <w:tcPr>
            <w:tcW w:w="681" w:type="dxa"/>
          </w:tcPr>
          <w:p w14:paraId="23EF99B9" w14:textId="77777777" w:rsidR="00BD447D" w:rsidRPr="00CF3648" w:rsidRDefault="00BD447D" w:rsidP="00CF3648">
            <w:pPr>
              <w:spacing w:after="0" w:line="240" w:lineRule="auto"/>
              <w:jc w:val="center"/>
              <w:rPr>
                <w:rFonts w:ascii="Times New Roman" w:eastAsia="Times New Roman" w:hAnsi="Times New Roman" w:cs="Times New Roman"/>
                <w:b/>
              </w:rPr>
            </w:pPr>
          </w:p>
        </w:tc>
        <w:tc>
          <w:tcPr>
            <w:tcW w:w="5812" w:type="dxa"/>
          </w:tcPr>
          <w:p w14:paraId="3B2625EB" w14:textId="64DDCE1C" w:rsidR="00BD447D" w:rsidRPr="00CF3648" w:rsidRDefault="00BD447D" w:rsidP="00F767B8">
            <w:pPr>
              <w:suppressAutoHyphens/>
              <w:spacing w:after="0" w:line="240" w:lineRule="auto"/>
              <w:rPr>
                <w:rFonts w:ascii="Times New Roman" w:eastAsia="Calibri" w:hAnsi="Times New Roman" w:cs="Times New Roman"/>
                <w:iCs/>
                <w:highlight w:val="yellow"/>
                <w:lang w:eastAsia="ar-SA"/>
              </w:rPr>
            </w:pPr>
            <w:r w:rsidRPr="00CF3648">
              <w:rPr>
                <w:rFonts w:ascii="Times New Roman" w:eastAsia="Calibri" w:hAnsi="Times New Roman" w:cs="Times New Roman"/>
                <w:lang w:eastAsia="ar-SA"/>
              </w:rPr>
              <w:t xml:space="preserve">Что такое здоровая пища и как её приготовить.  </w:t>
            </w:r>
            <w:r w:rsidR="00F767B8" w:rsidRPr="00CF3648">
              <w:rPr>
                <w:rFonts w:ascii="Times New Roman" w:eastAsia="Calibri" w:hAnsi="Times New Roman" w:cs="Times New Roman"/>
                <w:iCs/>
                <w:lang w:eastAsia="ar-SA"/>
              </w:rPr>
              <w:t>Вредные микробы.</w:t>
            </w:r>
            <w:r w:rsidR="00F767B8" w:rsidRPr="00CF3648">
              <w:rPr>
                <w:rFonts w:ascii="Times New Roman" w:eastAsia="Calibri" w:hAnsi="Times New Roman" w:cs="Times New Roman"/>
                <w:b/>
                <w:lang w:eastAsia="ar-SA"/>
              </w:rPr>
              <w:t xml:space="preserve">  </w:t>
            </w:r>
            <w:r w:rsidRPr="00CF3648">
              <w:rPr>
                <w:rFonts w:ascii="Times New Roman" w:eastAsia="Calibri" w:hAnsi="Times New Roman" w:cs="Times New Roman"/>
                <w:b/>
                <w:lang w:eastAsia="ar-SA"/>
              </w:rPr>
              <w:t>Пр.</w:t>
            </w:r>
            <w:r w:rsidRPr="00CF3648">
              <w:rPr>
                <w:rFonts w:ascii="Times New Roman" w:eastAsia="Times New Roman" w:hAnsi="Times New Roman" w:cs="Times New Roman"/>
                <w:iCs/>
                <w:color w:val="000000"/>
                <w:shd w:val="clear" w:color="auto" w:fill="FFFFFF"/>
              </w:rPr>
              <w:t xml:space="preserve"> Обсуждение стихотворения С. Михалкова «Про девочку, которая плохо кушала»</w:t>
            </w:r>
            <w:r w:rsidRPr="00CF3648">
              <w:rPr>
                <w:rFonts w:ascii="Times New Roman" w:eastAsia="Calibri" w:hAnsi="Times New Roman" w:cs="Times New Roman"/>
                <w:lang w:eastAsia="ar-SA"/>
              </w:rPr>
              <w:t>.</w:t>
            </w:r>
            <w:r w:rsidR="00F767B8" w:rsidRPr="00CF3648">
              <w:rPr>
                <w:rFonts w:ascii="Times New Roman" w:eastAsia="Times New Roman" w:hAnsi="Times New Roman" w:cs="Times New Roman"/>
              </w:rPr>
              <w:t xml:space="preserve"> Составление правил</w:t>
            </w:r>
            <w:r w:rsidR="00F767B8" w:rsidRPr="00CF3648">
              <w:rPr>
                <w:rFonts w:ascii="Times New Roman" w:eastAsia="Times New Roman" w:hAnsi="Times New Roman" w:cs="Times New Roman"/>
                <w:color w:val="000000"/>
              </w:rPr>
              <w:t xml:space="preserve"> гигиены</w:t>
            </w:r>
          </w:p>
        </w:tc>
        <w:tc>
          <w:tcPr>
            <w:tcW w:w="879" w:type="dxa"/>
          </w:tcPr>
          <w:p w14:paraId="4189844F" w14:textId="77777777" w:rsidR="00BD447D" w:rsidRPr="00CF3648" w:rsidRDefault="00BD447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53A59FAB" w14:textId="77777777" w:rsidR="00BD447D" w:rsidRPr="00CF3648" w:rsidRDefault="00BD447D" w:rsidP="00CF3648">
            <w:pPr>
              <w:spacing w:after="0" w:line="240" w:lineRule="auto"/>
              <w:rPr>
                <w:rFonts w:ascii="Times New Roman" w:eastAsia="Times New Roman" w:hAnsi="Times New Roman" w:cs="Times New Roman"/>
              </w:rPr>
            </w:pPr>
          </w:p>
        </w:tc>
        <w:tc>
          <w:tcPr>
            <w:tcW w:w="1351" w:type="dxa"/>
          </w:tcPr>
          <w:p w14:paraId="13EB3C37" w14:textId="3FAEC4D8" w:rsidR="00BD447D" w:rsidRPr="00CF3648" w:rsidRDefault="00F767B8" w:rsidP="00CF3648">
            <w:pPr>
              <w:spacing w:after="0" w:line="240" w:lineRule="auto"/>
              <w:jc w:val="center"/>
              <w:rPr>
                <w:rFonts w:ascii="Times New Roman" w:eastAsia="Times New Roman" w:hAnsi="Times New Roman" w:cs="Times New Roman"/>
              </w:rPr>
            </w:pPr>
            <w:proofErr w:type="spellStart"/>
            <w:r w:rsidRPr="00CF3648">
              <w:rPr>
                <w:rFonts w:ascii="Times New Roman" w:eastAsia="Times New Roman" w:hAnsi="Times New Roman" w:cs="Times New Roman"/>
              </w:rPr>
              <w:t>Практ</w:t>
            </w:r>
            <w:proofErr w:type="spellEnd"/>
            <w:r w:rsidRPr="00CF3648">
              <w:rPr>
                <w:rFonts w:ascii="Times New Roman" w:eastAsia="Times New Roman" w:hAnsi="Times New Roman" w:cs="Times New Roman"/>
              </w:rPr>
              <w:t xml:space="preserve"> задания </w:t>
            </w:r>
            <w:r w:rsidR="00C22AF7" w:rsidRPr="00CF3648">
              <w:rPr>
                <w:rFonts w:ascii="Times New Roman" w:eastAsia="Times New Roman" w:hAnsi="Times New Roman" w:cs="Times New Roman"/>
              </w:rPr>
              <w:t xml:space="preserve">Опрос </w:t>
            </w:r>
          </w:p>
        </w:tc>
      </w:tr>
      <w:tr w:rsidR="00BD447D" w:rsidRPr="00CF3648" w14:paraId="4D46AC45" w14:textId="77777777" w:rsidTr="00256410">
        <w:trPr>
          <w:jc w:val="center"/>
        </w:trPr>
        <w:tc>
          <w:tcPr>
            <w:tcW w:w="708" w:type="dxa"/>
          </w:tcPr>
          <w:p w14:paraId="4AA92C0A" w14:textId="0A811E6C" w:rsidR="00BD447D" w:rsidRPr="00CF3648" w:rsidRDefault="00D253D0"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6</w:t>
            </w:r>
          </w:p>
        </w:tc>
        <w:tc>
          <w:tcPr>
            <w:tcW w:w="681" w:type="dxa"/>
          </w:tcPr>
          <w:p w14:paraId="570B53AC" w14:textId="77777777" w:rsidR="00BD447D" w:rsidRPr="00CF3648" w:rsidRDefault="00BD447D" w:rsidP="00CF3648">
            <w:pPr>
              <w:spacing w:after="0" w:line="240" w:lineRule="auto"/>
              <w:jc w:val="center"/>
              <w:rPr>
                <w:rFonts w:ascii="Times New Roman" w:eastAsia="Times New Roman" w:hAnsi="Times New Roman" w:cs="Times New Roman"/>
                <w:b/>
              </w:rPr>
            </w:pPr>
          </w:p>
        </w:tc>
        <w:tc>
          <w:tcPr>
            <w:tcW w:w="5812" w:type="dxa"/>
          </w:tcPr>
          <w:p w14:paraId="6895D7BB" w14:textId="77777777" w:rsidR="00BD447D" w:rsidRPr="00CF3648" w:rsidRDefault="00BD447D" w:rsidP="00CF3648">
            <w:pPr>
              <w:spacing w:after="0" w:line="240" w:lineRule="auto"/>
              <w:rPr>
                <w:rFonts w:ascii="Times New Roman" w:eastAsia="Times New Roman" w:hAnsi="Times New Roman" w:cs="Times New Roman"/>
              </w:rPr>
            </w:pPr>
            <w:r w:rsidRPr="00CF3648">
              <w:rPr>
                <w:rFonts w:ascii="Times New Roman" w:eastAsia="Calibri" w:hAnsi="Times New Roman" w:cs="Times New Roman"/>
                <w:lang w:eastAsia="ar-SA"/>
              </w:rPr>
              <w:t xml:space="preserve">Правильное питание. </w:t>
            </w:r>
            <w:r w:rsidRPr="00CF3648">
              <w:rPr>
                <w:rFonts w:ascii="Times New Roman" w:eastAsia="Calibri" w:hAnsi="Times New Roman" w:cs="Times New Roman"/>
                <w:b/>
                <w:lang w:eastAsia="ar-SA"/>
              </w:rPr>
              <w:t>Пр.</w:t>
            </w:r>
            <w:r w:rsidRPr="00CF3648">
              <w:rPr>
                <w:rFonts w:ascii="Times New Roman" w:eastAsia="Times New Roman" w:hAnsi="Times New Roman" w:cs="Times New Roman"/>
              </w:rPr>
              <w:t xml:space="preserve"> Составление меню на день. Защита меню.</w:t>
            </w:r>
          </w:p>
        </w:tc>
        <w:tc>
          <w:tcPr>
            <w:tcW w:w="879" w:type="dxa"/>
          </w:tcPr>
          <w:p w14:paraId="57821080" w14:textId="77777777" w:rsidR="00BD447D" w:rsidRPr="00CF3648" w:rsidRDefault="00BD447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33BFEA19" w14:textId="77777777" w:rsidR="00BD447D" w:rsidRPr="00CF3648" w:rsidRDefault="00BD447D" w:rsidP="00CF3648">
            <w:pPr>
              <w:spacing w:after="0" w:line="240" w:lineRule="auto"/>
              <w:rPr>
                <w:rFonts w:ascii="Times New Roman" w:eastAsia="Times New Roman" w:hAnsi="Times New Roman" w:cs="Times New Roman"/>
              </w:rPr>
            </w:pPr>
          </w:p>
        </w:tc>
        <w:tc>
          <w:tcPr>
            <w:tcW w:w="1351" w:type="dxa"/>
          </w:tcPr>
          <w:p w14:paraId="648494A0" w14:textId="77777777" w:rsidR="00BD447D" w:rsidRPr="00CF3648" w:rsidRDefault="00C22AF7" w:rsidP="00CF3648">
            <w:pPr>
              <w:spacing w:after="0" w:line="240" w:lineRule="auto"/>
              <w:jc w:val="center"/>
              <w:rPr>
                <w:rFonts w:ascii="Times New Roman" w:eastAsia="Times New Roman" w:hAnsi="Times New Roman" w:cs="Times New Roman"/>
              </w:rPr>
            </w:pPr>
            <w:proofErr w:type="spellStart"/>
            <w:r w:rsidRPr="00CF3648">
              <w:rPr>
                <w:rFonts w:ascii="Times New Roman" w:eastAsia="Times New Roman" w:hAnsi="Times New Roman" w:cs="Times New Roman"/>
              </w:rPr>
              <w:t>Практ</w:t>
            </w:r>
            <w:proofErr w:type="spellEnd"/>
            <w:r w:rsidRPr="00CF3648">
              <w:rPr>
                <w:rFonts w:ascii="Times New Roman" w:eastAsia="Times New Roman" w:hAnsi="Times New Roman" w:cs="Times New Roman"/>
              </w:rPr>
              <w:t xml:space="preserve"> задания</w:t>
            </w:r>
          </w:p>
        </w:tc>
      </w:tr>
      <w:tr w:rsidR="00BD447D" w:rsidRPr="00CF3648" w14:paraId="79B7EBD3" w14:textId="77777777" w:rsidTr="00256410">
        <w:trPr>
          <w:jc w:val="center"/>
        </w:trPr>
        <w:tc>
          <w:tcPr>
            <w:tcW w:w="708" w:type="dxa"/>
          </w:tcPr>
          <w:p w14:paraId="2B4BAD5B" w14:textId="4D00626A" w:rsidR="00BD447D" w:rsidRPr="00CF3648" w:rsidRDefault="00D253D0"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7</w:t>
            </w:r>
          </w:p>
        </w:tc>
        <w:tc>
          <w:tcPr>
            <w:tcW w:w="681" w:type="dxa"/>
          </w:tcPr>
          <w:p w14:paraId="1146512E" w14:textId="77777777" w:rsidR="00BD447D" w:rsidRPr="00CF3648" w:rsidRDefault="00BD447D" w:rsidP="00CF3648">
            <w:pPr>
              <w:spacing w:after="0" w:line="240" w:lineRule="auto"/>
              <w:jc w:val="center"/>
              <w:rPr>
                <w:rFonts w:ascii="Times New Roman" w:eastAsia="Times New Roman" w:hAnsi="Times New Roman" w:cs="Times New Roman"/>
                <w:b/>
              </w:rPr>
            </w:pPr>
          </w:p>
        </w:tc>
        <w:tc>
          <w:tcPr>
            <w:tcW w:w="5812" w:type="dxa"/>
          </w:tcPr>
          <w:p w14:paraId="51A51260" w14:textId="77777777" w:rsidR="00BD447D" w:rsidRPr="00CF3648" w:rsidRDefault="00BD447D" w:rsidP="00CF3648">
            <w:pPr>
              <w:suppressAutoHyphens/>
              <w:spacing w:after="0" w:line="240" w:lineRule="auto"/>
              <w:rPr>
                <w:rFonts w:ascii="Times New Roman" w:eastAsia="Calibri" w:hAnsi="Times New Roman" w:cs="Times New Roman"/>
                <w:highlight w:val="yellow"/>
                <w:lang w:eastAsia="en-US"/>
              </w:rPr>
            </w:pPr>
            <w:r w:rsidRPr="00CF3648">
              <w:rPr>
                <w:rFonts w:ascii="Times New Roman" w:eastAsia="Calibri" w:hAnsi="Times New Roman" w:cs="Times New Roman"/>
                <w:iCs/>
                <w:lang w:eastAsia="ar-SA"/>
              </w:rPr>
              <w:t xml:space="preserve">Витаминная азбука. </w:t>
            </w:r>
            <w:r w:rsidRPr="00CF3648">
              <w:rPr>
                <w:rFonts w:ascii="Times New Roman" w:eastAsia="Calibri" w:hAnsi="Times New Roman" w:cs="Times New Roman"/>
                <w:b/>
                <w:lang w:eastAsia="ar-SA"/>
              </w:rPr>
              <w:t xml:space="preserve">Пр. </w:t>
            </w:r>
            <w:r w:rsidRPr="00CF3648">
              <w:rPr>
                <w:rFonts w:ascii="Times New Roman" w:hAnsi="Times New Roman" w:cs="Times New Roman"/>
              </w:rPr>
              <w:t>Сценка</w:t>
            </w:r>
            <w:r w:rsidRPr="00CF3648">
              <w:rPr>
                <w:rFonts w:ascii="Times New Roman" w:eastAsia="Times New Roman" w:hAnsi="Times New Roman" w:cs="Times New Roman"/>
              </w:rPr>
              <w:t xml:space="preserve"> «</w:t>
            </w:r>
            <w:proofErr w:type="spellStart"/>
            <w:r w:rsidRPr="00CF3648">
              <w:rPr>
                <w:rFonts w:ascii="Times New Roman" w:eastAsia="Times New Roman" w:hAnsi="Times New Roman" w:cs="Times New Roman"/>
              </w:rPr>
              <w:t>Витаминка</w:t>
            </w:r>
            <w:proofErr w:type="spellEnd"/>
            <w:r w:rsidRPr="00CF3648">
              <w:rPr>
                <w:rFonts w:ascii="Times New Roman" w:eastAsia="Times New Roman" w:hAnsi="Times New Roman" w:cs="Times New Roman"/>
              </w:rPr>
              <w:t>».  Игра «Чудесный сундучок».</w:t>
            </w:r>
          </w:p>
        </w:tc>
        <w:tc>
          <w:tcPr>
            <w:tcW w:w="879" w:type="dxa"/>
          </w:tcPr>
          <w:p w14:paraId="44BEBD59" w14:textId="77777777" w:rsidR="00BD447D" w:rsidRPr="00CF3648" w:rsidRDefault="00BD447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6472DC51" w14:textId="77777777" w:rsidR="00BD447D" w:rsidRPr="00CF3648" w:rsidRDefault="00BD447D" w:rsidP="00CF3648">
            <w:pPr>
              <w:spacing w:after="0" w:line="240" w:lineRule="auto"/>
              <w:rPr>
                <w:rFonts w:ascii="Times New Roman" w:eastAsia="Times New Roman" w:hAnsi="Times New Roman" w:cs="Times New Roman"/>
              </w:rPr>
            </w:pPr>
          </w:p>
        </w:tc>
        <w:tc>
          <w:tcPr>
            <w:tcW w:w="1351" w:type="dxa"/>
          </w:tcPr>
          <w:p w14:paraId="257AF93A" w14:textId="77777777" w:rsidR="00BD447D" w:rsidRPr="00CF3648" w:rsidRDefault="00C22AF7" w:rsidP="00CF3648">
            <w:pPr>
              <w:spacing w:after="0" w:line="240" w:lineRule="auto"/>
              <w:jc w:val="center"/>
              <w:rPr>
                <w:rFonts w:ascii="Times New Roman" w:eastAsia="Times New Roman" w:hAnsi="Times New Roman" w:cs="Times New Roman"/>
              </w:rPr>
            </w:pPr>
            <w:r w:rsidRPr="00CF3648">
              <w:rPr>
                <w:rFonts w:ascii="Times New Roman" w:eastAsia="Times New Roman" w:hAnsi="Times New Roman" w:cs="Times New Roman"/>
              </w:rPr>
              <w:t xml:space="preserve">Игра </w:t>
            </w:r>
          </w:p>
        </w:tc>
      </w:tr>
      <w:tr w:rsidR="00BD447D" w:rsidRPr="00CF3648" w14:paraId="5E9947EA" w14:textId="77777777" w:rsidTr="00256410">
        <w:trPr>
          <w:jc w:val="center"/>
        </w:trPr>
        <w:tc>
          <w:tcPr>
            <w:tcW w:w="708" w:type="dxa"/>
          </w:tcPr>
          <w:p w14:paraId="1FDF01FA" w14:textId="113BE158" w:rsidR="00BD447D" w:rsidRPr="00CF3648" w:rsidRDefault="00D253D0"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8</w:t>
            </w:r>
          </w:p>
        </w:tc>
        <w:tc>
          <w:tcPr>
            <w:tcW w:w="681" w:type="dxa"/>
          </w:tcPr>
          <w:p w14:paraId="495BA544" w14:textId="77777777" w:rsidR="00BD447D" w:rsidRPr="00CF3648" w:rsidRDefault="00BD447D" w:rsidP="00CF3648">
            <w:pPr>
              <w:spacing w:after="0" w:line="240" w:lineRule="auto"/>
              <w:jc w:val="center"/>
              <w:rPr>
                <w:rFonts w:ascii="Times New Roman" w:eastAsia="Times New Roman" w:hAnsi="Times New Roman" w:cs="Times New Roman"/>
                <w:b/>
              </w:rPr>
            </w:pPr>
          </w:p>
        </w:tc>
        <w:tc>
          <w:tcPr>
            <w:tcW w:w="5812" w:type="dxa"/>
          </w:tcPr>
          <w:p w14:paraId="5BE00C8D" w14:textId="77777777" w:rsidR="00BD447D" w:rsidRPr="00CF3648" w:rsidRDefault="00BD447D" w:rsidP="00CF3648">
            <w:pPr>
              <w:suppressAutoHyphens/>
              <w:spacing w:after="0" w:line="240" w:lineRule="auto"/>
              <w:rPr>
                <w:rFonts w:ascii="Times New Roman" w:eastAsia="Times New Roman" w:hAnsi="Times New Roman" w:cs="Times New Roman"/>
                <w:color w:val="000000"/>
              </w:rPr>
            </w:pPr>
            <w:r w:rsidRPr="00CF3648">
              <w:rPr>
                <w:rFonts w:ascii="Times New Roman" w:eastAsia="Times New Roman" w:hAnsi="Times New Roman" w:cs="Times New Roman"/>
                <w:color w:val="000000"/>
              </w:rPr>
              <w:t xml:space="preserve">Кулинарные традиции современности и прошлого. </w:t>
            </w:r>
          </w:p>
          <w:p w14:paraId="3D4E57D0" w14:textId="77777777" w:rsidR="00BD447D" w:rsidRPr="00CF3648" w:rsidRDefault="00BD447D" w:rsidP="00CF3648">
            <w:pPr>
              <w:suppressAutoHyphens/>
              <w:spacing w:after="0" w:line="240" w:lineRule="auto"/>
              <w:rPr>
                <w:rFonts w:ascii="Times New Roman" w:eastAsia="Calibri" w:hAnsi="Times New Roman" w:cs="Times New Roman"/>
                <w:iCs/>
                <w:lang w:eastAsia="ar-SA"/>
              </w:rPr>
            </w:pPr>
            <w:r w:rsidRPr="00CF3648">
              <w:rPr>
                <w:rFonts w:ascii="Times New Roman" w:eastAsia="Calibri" w:hAnsi="Times New Roman" w:cs="Times New Roman"/>
                <w:b/>
                <w:lang w:eastAsia="ar-SA"/>
              </w:rPr>
              <w:t xml:space="preserve">Пр. </w:t>
            </w:r>
            <w:r w:rsidRPr="00CF3648">
              <w:rPr>
                <w:rFonts w:ascii="Times New Roman" w:eastAsia="Calibri" w:hAnsi="Times New Roman" w:cs="Times New Roman"/>
                <w:lang w:eastAsia="ar-SA"/>
              </w:rPr>
              <w:t xml:space="preserve">Игра «Смак». </w:t>
            </w:r>
            <w:r w:rsidRPr="00CF3648">
              <w:rPr>
                <w:rFonts w:ascii="Times New Roman" w:hAnsi="Times New Roman" w:cs="Times New Roman"/>
              </w:rPr>
              <w:t>КВН.</w:t>
            </w:r>
          </w:p>
        </w:tc>
        <w:tc>
          <w:tcPr>
            <w:tcW w:w="879" w:type="dxa"/>
          </w:tcPr>
          <w:p w14:paraId="018B9132" w14:textId="77777777" w:rsidR="00BD447D" w:rsidRPr="00CF3648" w:rsidRDefault="00BD447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624DDB57" w14:textId="77777777" w:rsidR="00BD447D" w:rsidRPr="00CF3648" w:rsidRDefault="00BD447D" w:rsidP="00CF3648">
            <w:pPr>
              <w:spacing w:after="0" w:line="240" w:lineRule="auto"/>
              <w:rPr>
                <w:rFonts w:ascii="Times New Roman" w:eastAsia="Times New Roman" w:hAnsi="Times New Roman" w:cs="Times New Roman"/>
              </w:rPr>
            </w:pPr>
          </w:p>
        </w:tc>
        <w:tc>
          <w:tcPr>
            <w:tcW w:w="1351" w:type="dxa"/>
          </w:tcPr>
          <w:p w14:paraId="5FE490F1" w14:textId="77777777" w:rsidR="00BD447D" w:rsidRPr="00CF3648" w:rsidRDefault="00C22AF7" w:rsidP="00CF3648">
            <w:pPr>
              <w:spacing w:after="0" w:line="240" w:lineRule="auto"/>
              <w:jc w:val="center"/>
              <w:rPr>
                <w:rFonts w:ascii="Times New Roman" w:eastAsia="Times New Roman" w:hAnsi="Times New Roman" w:cs="Times New Roman"/>
              </w:rPr>
            </w:pPr>
            <w:r w:rsidRPr="00CF3648">
              <w:rPr>
                <w:rFonts w:ascii="Times New Roman" w:eastAsia="Times New Roman" w:hAnsi="Times New Roman" w:cs="Times New Roman"/>
              </w:rPr>
              <w:t>КВН</w:t>
            </w:r>
          </w:p>
        </w:tc>
      </w:tr>
      <w:tr w:rsidR="00FF3EF6" w:rsidRPr="00CF3648" w14:paraId="4C311D40" w14:textId="77777777" w:rsidTr="00256410">
        <w:trPr>
          <w:jc w:val="center"/>
        </w:trPr>
        <w:tc>
          <w:tcPr>
            <w:tcW w:w="708" w:type="dxa"/>
          </w:tcPr>
          <w:p w14:paraId="3968B818" w14:textId="77777777" w:rsidR="00FF3EF6" w:rsidRPr="00CF3648" w:rsidRDefault="00FF3EF6" w:rsidP="00CF3648">
            <w:pPr>
              <w:suppressAutoHyphens/>
              <w:spacing w:after="0" w:line="240" w:lineRule="auto"/>
              <w:jc w:val="center"/>
              <w:rPr>
                <w:rFonts w:ascii="Times New Roman" w:eastAsia="Calibri" w:hAnsi="Times New Roman" w:cs="Times New Roman"/>
                <w:b/>
                <w:bCs/>
                <w:i/>
                <w:lang w:eastAsia="ar-SA"/>
              </w:rPr>
            </w:pPr>
          </w:p>
        </w:tc>
        <w:tc>
          <w:tcPr>
            <w:tcW w:w="681" w:type="dxa"/>
          </w:tcPr>
          <w:p w14:paraId="016B53A1" w14:textId="77777777" w:rsidR="00FF3EF6" w:rsidRPr="00CF3648" w:rsidRDefault="00FF3EF6" w:rsidP="00CF3648">
            <w:pPr>
              <w:spacing w:after="0" w:line="240" w:lineRule="auto"/>
              <w:jc w:val="center"/>
              <w:rPr>
                <w:rFonts w:ascii="Times New Roman" w:eastAsia="Times New Roman" w:hAnsi="Times New Roman" w:cs="Times New Roman"/>
                <w:b/>
              </w:rPr>
            </w:pPr>
          </w:p>
        </w:tc>
        <w:tc>
          <w:tcPr>
            <w:tcW w:w="5812" w:type="dxa"/>
          </w:tcPr>
          <w:p w14:paraId="0D73F1FA" w14:textId="77777777" w:rsidR="00FF3EF6" w:rsidRPr="00CF3648" w:rsidRDefault="00957718" w:rsidP="00CF3648">
            <w:pPr>
              <w:suppressAutoHyphens/>
              <w:spacing w:after="0" w:line="240" w:lineRule="auto"/>
              <w:jc w:val="center"/>
              <w:rPr>
                <w:rFonts w:ascii="Times New Roman" w:eastAsia="Calibri" w:hAnsi="Times New Roman" w:cs="Times New Roman"/>
                <w:b/>
                <w:iCs/>
                <w:lang w:eastAsia="ar-SA"/>
              </w:rPr>
            </w:pPr>
            <w:r w:rsidRPr="00CF3648">
              <w:rPr>
                <w:rFonts w:ascii="Times New Roman" w:eastAsia="Calibri" w:hAnsi="Times New Roman" w:cs="Times New Roman"/>
                <w:b/>
                <w:bCs/>
                <w:lang w:eastAsia="ar-SA"/>
              </w:rPr>
              <w:t>4</w:t>
            </w:r>
            <w:r w:rsidR="00FF3EF6" w:rsidRPr="00CF3648">
              <w:rPr>
                <w:rFonts w:ascii="Times New Roman" w:eastAsia="Calibri" w:hAnsi="Times New Roman" w:cs="Times New Roman"/>
                <w:b/>
                <w:bCs/>
                <w:lang w:eastAsia="ar-SA"/>
              </w:rPr>
              <w:t>.</w:t>
            </w:r>
            <w:r w:rsidR="00FF3EF6" w:rsidRPr="00CF3648">
              <w:rPr>
                <w:rFonts w:ascii="Times New Roman" w:eastAsia="Calibri" w:hAnsi="Times New Roman" w:cs="Times New Roman"/>
                <w:b/>
                <w:lang w:eastAsia="ar-SA"/>
              </w:rPr>
              <w:t xml:space="preserve"> Моё здоровье в моих руках</w:t>
            </w:r>
          </w:p>
        </w:tc>
        <w:tc>
          <w:tcPr>
            <w:tcW w:w="879" w:type="dxa"/>
          </w:tcPr>
          <w:p w14:paraId="3416B6EC" w14:textId="63BDBD8E" w:rsidR="00FF3EF6" w:rsidRPr="00CF3648" w:rsidRDefault="00FF3EF6" w:rsidP="00CF3648">
            <w:pPr>
              <w:suppressAutoHyphens/>
              <w:spacing w:after="0" w:line="240" w:lineRule="auto"/>
              <w:jc w:val="center"/>
              <w:rPr>
                <w:rFonts w:ascii="Times New Roman" w:eastAsia="Calibri" w:hAnsi="Times New Roman" w:cs="Times New Roman"/>
                <w:b/>
                <w:bCs/>
                <w:lang w:eastAsia="ar-SA"/>
              </w:rPr>
            </w:pPr>
            <w:r w:rsidRPr="00CF3648">
              <w:rPr>
                <w:rFonts w:ascii="Times New Roman" w:eastAsia="Calibri" w:hAnsi="Times New Roman" w:cs="Times New Roman"/>
                <w:b/>
                <w:bCs/>
                <w:lang w:eastAsia="ar-SA"/>
              </w:rPr>
              <w:t>1</w:t>
            </w:r>
            <w:r w:rsidR="00F767B8">
              <w:rPr>
                <w:rFonts w:ascii="Times New Roman" w:eastAsia="Calibri" w:hAnsi="Times New Roman" w:cs="Times New Roman"/>
                <w:b/>
                <w:bCs/>
                <w:lang w:eastAsia="ar-SA"/>
              </w:rPr>
              <w:t>2</w:t>
            </w:r>
          </w:p>
        </w:tc>
        <w:tc>
          <w:tcPr>
            <w:tcW w:w="888" w:type="dxa"/>
          </w:tcPr>
          <w:p w14:paraId="66745C6D" w14:textId="77777777" w:rsidR="00FF3EF6" w:rsidRPr="00CF3648" w:rsidRDefault="00FF3EF6" w:rsidP="00CF3648">
            <w:pPr>
              <w:spacing w:after="0" w:line="240" w:lineRule="auto"/>
              <w:jc w:val="center"/>
              <w:rPr>
                <w:rFonts w:ascii="Times New Roman" w:eastAsia="Times New Roman" w:hAnsi="Times New Roman" w:cs="Times New Roman"/>
                <w:b/>
              </w:rPr>
            </w:pPr>
          </w:p>
        </w:tc>
        <w:tc>
          <w:tcPr>
            <w:tcW w:w="1351" w:type="dxa"/>
          </w:tcPr>
          <w:p w14:paraId="190ABE3E" w14:textId="77777777" w:rsidR="00FF3EF6" w:rsidRPr="00CF3648" w:rsidRDefault="00FF3EF6" w:rsidP="00CF3648">
            <w:pPr>
              <w:spacing w:after="0" w:line="240" w:lineRule="auto"/>
              <w:jc w:val="center"/>
              <w:rPr>
                <w:rFonts w:ascii="Times New Roman" w:eastAsia="Times New Roman" w:hAnsi="Times New Roman" w:cs="Times New Roman"/>
                <w:b/>
              </w:rPr>
            </w:pPr>
          </w:p>
        </w:tc>
      </w:tr>
      <w:tr w:rsidR="00BD447D" w:rsidRPr="00CF3648" w14:paraId="0D2074C6" w14:textId="77777777" w:rsidTr="00256410">
        <w:trPr>
          <w:jc w:val="center"/>
        </w:trPr>
        <w:tc>
          <w:tcPr>
            <w:tcW w:w="708" w:type="dxa"/>
          </w:tcPr>
          <w:p w14:paraId="133BFA18" w14:textId="3175B1DF" w:rsidR="00BD447D" w:rsidRPr="00CF3648" w:rsidRDefault="00D253D0"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9</w:t>
            </w:r>
          </w:p>
        </w:tc>
        <w:tc>
          <w:tcPr>
            <w:tcW w:w="681" w:type="dxa"/>
          </w:tcPr>
          <w:p w14:paraId="7EF61606" w14:textId="77777777" w:rsidR="00BD447D" w:rsidRPr="00CF3648" w:rsidRDefault="00BD447D" w:rsidP="00CF3648">
            <w:pPr>
              <w:spacing w:after="0" w:line="240" w:lineRule="auto"/>
              <w:jc w:val="center"/>
              <w:rPr>
                <w:rFonts w:ascii="Times New Roman" w:eastAsia="Times New Roman" w:hAnsi="Times New Roman" w:cs="Times New Roman"/>
                <w:b/>
              </w:rPr>
            </w:pPr>
          </w:p>
        </w:tc>
        <w:tc>
          <w:tcPr>
            <w:tcW w:w="5812" w:type="dxa"/>
          </w:tcPr>
          <w:p w14:paraId="41B7E3EF" w14:textId="77777777" w:rsidR="00BD447D" w:rsidRPr="00CF3648" w:rsidRDefault="00BD447D"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lang w:eastAsia="ar-SA"/>
              </w:rPr>
              <w:t xml:space="preserve">Труд и здоровье. </w:t>
            </w:r>
            <w:r w:rsidRPr="00CF3648">
              <w:rPr>
                <w:rFonts w:ascii="Times New Roman" w:eastAsia="Times New Roman" w:hAnsi="Times New Roman" w:cs="Times New Roman"/>
                <w:color w:val="000000"/>
              </w:rPr>
              <w:t xml:space="preserve">Чередование труда и отдыха. </w:t>
            </w:r>
            <w:r w:rsidRPr="00CF3648">
              <w:rPr>
                <w:rFonts w:ascii="Times New Roman" w:eastAsia="Calibri" w:hAnsi="Times New Roman" w:cs="Times New Roman"/>
                <w:b/>
                <w:lang w:eastAsia="ar-SA"/>
              </w:rPr>
              <w:t xml:space="preserve">Пр. </w:t>
            </w:r>
            <w:r w:rsidRPr="00CF3648">
              <w:rPr>
                <w:rFonts w:ascii="Times New Roman" w:eastAsia="Times New Roman" w:hAnsi="Times New Roman" w:cs="Times New Roman"/>
              </w:rPr>
              <w:t>Составление режима дня.</w:t>
            </w:r>
          </w:p>
        </w:tc>
        <w:tc>
          <w:tcPr>
            <w:tcW w:w="879" w:type="dxa"/>
          </w:tcPr>
          <w:p w14:paraId="46B01620" w14:textId="77777777" w:rsidR="00BD447D" w:rsidRPr="00CF3648" w:rsidRDefault="00BD447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6C4D9C58" w14:textId="77777777" w:rsidR="00BD447D" w:rsidRPr="00CF3648" w:rsidRDefault="00BD447D" w:rsidP="00CF3648">
            <w:pPr>
              <w:spacing w:after="0" w:line="240" w:lineRule="auto"/>
              <w:rPr>
                <w:rFonts w:ascii="Times New Roman" w:eastAsia="Times New Roman" w:hAnsi="Times New Roman" w:cs="Times New Roman"/>
              </w:rPr>
            </w:pPr>
          </w:p>
        </w:tc>
        <w:tc>
          <w:tcPr>
            <w:tcW w:w="1351" w:type="dxa"/>
          </w:tcPr>
          <w:p w14:paraId="7873CA2F" w14:textId="77777777" w:rsidR="00BD447D" w:rsidRPr="00CF3648" w:rsidRDefault="00C22AF7" w:rsidP="00CF3648">
            <w:pPr>
              <w:spacing w:after="0" w:line="240" w:lineRule="auto"/>
              <w:jc w:val="center"/>
              <w:rPr>
                <w:rFonts w:ascii="Times New Roman" w:eastAsia="Times New Roman" w:hAnsi="Times New Roman" w:cs="Times New Roman"/>
              </w:rPr>
            </w:pPr>
            <w:proofErr w:type="spellStart"/>
            <w:r w:rsidRPr="00CF3648">
              <w:rPr>
                <w:rFonts w:ascii="Times New Roman" w:eastAsia="Times New Roman" w:hAnsi="Times New Roman" w:cs="Times New Roman"/>
              </w:rPr>
              <w:t>Практ</w:t>
            </w:r>
            <w:proofErr w:type="spellEnd"/>
            <w:r w:rsidRPr="00CF3648">
              <w:rPr>
                <w:rFonts w:ascii="Times New Roman" w:eastAsia="Times New Roman" w:hAnsi="Times New Roman" w:cs="Times New Roman"/>
              </w:rPr>
              <w:t xml:space="preserve"> задания</w:t>
            </w:r>
          </w:p>
        </w:tc>
      </w:tr>
      <w:tr w:rsidR="00BD447D" w:rsidRPr="00CF3648" w14:paraId="3F0939A4" w14:textId="77777777" w:rsidTr="00256410">
        <w:trPr>
          <w:jc w:val="center"/>
        </w:trPr>
        <w:tc>
          <w:tcPr>
            <w:tcW w:w="708" w:type="dxa"/>
          </w:tcPr>
          <w:p w14:paraId="312C819C" w14:textId="26455811" w:rsidR="00BD447D" w:rsidRPr="00CF3648" w:rsidRDefault="00D253D0"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10</w:t>
            </w:r>
          </w:p>
        </w:tc>
        <w:tc>
          <w:tcPr>
            <w:tcW w:w="681" w:type="dxa"/>
          </w:tcPr>
          <w:p w14:paraId="1375018F" w14:textId="77777777" w:rsidR="00BD447D" w:rsidRPr="00CF3648" w:rsidRDefault="00BD447D" w:rsidP="00CF3648">
            <w:pPr>
              <w:spacing w:after="0" w:line="240" w:lineRule="auto"/>
              <w:jc w:val="center"/>
              <w:rPr>
                <w:rFonts w:ascii="Times New Roman" w:eastAsia="Times New Roman" w:hAnsi="Times New Roman" w:cs="Times New Roman"/>
                <w:b/>
              </w:rPr>
            </w:pPr>
          </w:p>
        </w:tc>
        <w:tc>
          <w:tcPr>
            <w:tcW w:w="5812" w:type="dxa"/>
          </w:tcPr>
          <w:p w14:paraId="0AC99428" w14:textId="77777777" w:rsidR="00BD447D" w:rsidRPr="00CF3648" w:rsidRDefault="00BD447D" w:rsidP="00AB5BC9">
            <w:pPr>
              <w:spacing w:after="0" w:line="240" w:lineRule="auto"/>
              <w:ind w:right="-106"/>
              <w:rPr>
                <w:rFonts w:ascii="Times New Roman" w:eastAsia="Times New Roman" w:hAnsi="Times New Roman" w:cs="Times New Roman"/>
              </w:rPr>
            </w:pPr>
            <w:r w:rsidRPr="00CF3648">
              <w:rPr>
                <w:rFonts w:ascii="Times New Roman" w:eastAsia="Calibri" w:hAnsi="Times New Roman" w:cs="Times New Roman"/>
                <w:lang w:eastAsia="ar-SA"/>
              </w:rPr>
              <w:t xml:space="preserve">Наш мозг и его волшебные действия.   </w:t>
            </w:r>
            <w:r w:rsidRPr="00CF3648">
              <w:rPr>
                <w:rFonts w:ascii="Times New Roman" w:eastAsia="Calibri" w:hAnsi="Times New Roman" w:cs="Times New Roman"/>
                <w:b/>
                <w:lang w:eastAsia="ar-SA"/>
              </w:rPr>
              <w:t xml:space="preserve">Пр. </w:t>
            </w:r>
            <w:r w:rsidRPr="00CF3648">
              <w:rPr>
                <w:rFonts w:ascii="Times New Roman" w:hAnsi="Times New Roman" w:cs="Times New Roman"/>
              </w:rPr>
              <w:t xml:space="preserve">Игра «Чудесный сундучок». </w:t>
            </w:r>
            <w:r w:rsidRPr="00CF3648">
              <w:rPr>
                <w:rFonts w:ascii="Times New Roman" w:eastAsia="Times New Roman" w:hAnsi="Times New Roman" w:cs="Times New Roman"/>
              </w:rPr>
              <w:t>Игра на развитие внимания и памяти.</w:t>
            </w:r>
          </w:p>
        </w:tc>
        <w:tc>
          <w:tcPr>
            <w:tcW w:w="879" w:type="dxa"/>
          </w:tcPr>
          <w:p w14:paraId="724587C3" w14:textId="77777777" w:rsidR="00BD447D" w:rsidRPr="00CF3648" w:rsidRDefault="00BD447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70763DBF" w14:textId="77777777" w:rsidR="00BD447D" w:rsidRPr="00CF3648" w:rsidRDefault="00BD447D" w:rsidP="00CF3648">
            <w:pPr>
              <w:spacing w:after="0" w:line="240" w:lineRule="auto"/>
              <w:rPr>
                <w:rFonts w:ascii="Times New Roman" w:eastAsia="Times New Roman" w:hAnsi="Times New Roman" w:cs="Times New Roman"/>
              </w:rPr>
            </w:pPr>
          </w:p>
        </w:tc>
        <w:tc>
          <w:tcPr>
            <w:tcW w:w="1351" w:type="dxa"/>
          </w:tcPr>
          <w:p w14:paraId="032BB69C" w14:textId="77777777" w:rsidR="00BD447D" w:rsidRPr="00CF3648" w:rsidRDefault="00C22AF7" w:rsidP="00CF3648">
            <w:pPr>
              <w:spacing w:after="0" w:line="240" w:lineRule="auto"/>
              <w:jc w:val="center"/>
              <w:rPr>
                <w:rFonts w:ascii="Times New Roman" w:eastAsia="Times New Roman" w:hAnsi="Times New Roman" w:cs="Times New Roman"/>
              </w:rPr>
            </w:pPr>
            <w:r w:rsidRPr="00CF3648">
              <w:rPr>
                <w:rFonts w:ascii="Times New Roman" w:eastAsia="Times New Roman" w:hAnsi="Times New Roman" w:cs="Times New Roman"/>
              </w:rPr>
              <w:t xml:space="preserve">Игра </w:t>
            </w:r>
          </w:p>
        </w:tc>
      </w:tr>
      <w:tr w:rsidR="00BD447D" w:rsidRPr="00CF3648" w14:paraId="29ECCD1D" w14:textId="77777777" w:rsidTr="00256410">
        <w:trPr>
          <w:jc w:val="center"/>
        </w:trPr>
        <w:tc>
          <w:tcPr>
            <w:tcW w:w="708" w:type="dxa"/>
          </w:tcPr>
          <w:p w14:paraId="5FF5208B" w14:textId="66A4FF20" w:rsidR="00BD447D" w:rsidRPr="00CF3648" w:rsidRDefault="00D253D0"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11</w:t>
            </w:r>
          </w:p>
        </w:tc>
        <w:tc>
          <w:tcPr>
            <w:tcW w:w="681" w:type="dxa"/>
          </w:tcPr>
          <w:p w14:paraId="59EE6EC7" w14:textId="77777777" w:rsidR="00BD447D" w:rsidRPr="00CF3648" w:rsidRDefault="00BD447D" w:rsidP="00CF3648">
            <w:pPr>
              <w:spacing w:after="0" w:line="240" w:lineRule="auto"/>
              <w:jc w:val="center"/>
              <w:rPr>
                <w:rFonts w:ascii="Times New Roman" w:eastAsia="Times New Roman" w:hAnsi="Times New Roman" w:cs="Times New Roman"/>
                <w:b/>
              </w:rPr>
            </w:pPr>
          </w:p>
        </w:tc>
        <w:tc>
          <w:tcPr>
            <w:tcW w:w="5812" w:type="dxa"/>
          </w:tcPr>
          <w:p w14:paraId="2B1CB2EB" w14:textId="77777777" w:rsidR="00BD447D" w:rsidRPr="00CF3648" w:rsidRDefault="00BD447D" w:rsidP="00AB5BC9">
            <w:pPr>
              <w:suppressAutoHyphens/>
              <w:spacing w:after="0" w:line="240" w:lineRule="auto"/>
              <w:ind w:right="-106"/>
              <w:rPr>
                <w:rFonts w:ascii="Times New Roman" w:eastAsia="Calibri" w:hAnsi="Times New Roman" w:cs="Times New Roman"/>
                <w:iCs/>
                <w:lang w:eastAsia="ar-SA"/>
              </w:rPr>
            </w:pPr>
            <w:r w:rsidRPr="00CF3648">
              <w:rPr>
                <w:rFonts w:ascii="Times New Roman" w:eastAsia="Calibri" w:hAnsi="Times New Roman" w:cs="Times New Roman"/>
                <w:lang w:eastAsia="ar-SA"/>
              </w:rPr>
              <w:t>День здоровья «</w:t>
            </w:r>
            <w:proofErr w:type="spellStart"/>
            <w:r w:rsidRPr="00CF3648">
              <w:rPr>
                <w:rFonts w:ascii="Times New Roman" w:eastAsia="Calibri" w:hAnsi="Times New Roman" w:cs="Times New Roman"/>
                <w:lang w:eastAsia="ar-SA"/>
              </w:rPr>
              <w:t>Спортландия</w:t>
            </w:r>
            <w:proofErr w:type="spellEnd"/>
            <w:r w:rsidRPr="00CF3648">
              <w:rPr>
                <w:rFonts w:ascii="Times New Roman" w:eastAsia="Calibri" w:hAnsi="Times New Roman" w:cs="Times New Roman"/>
                <w:lang w:eastAsia="ar-SA"/>
              </w:rPr>
              <w:t xml:space="preserve">».  </w:t>
            </w:r>
            <w:r w:rsidRPr="00CF3648">
              <w:rPr>
                <w:rFonts w:ascii="Times New Roman" w:eastAsia="Calibri" w:hAnsi="Times New Roman" w:cs="Times New Roman"/>
                <w:b/>
                <w:lang w:eastAsia="ar-SA"/>
              </w:rPr>
              <w:t>Пр</w:t>
            </w:r>
            <w:r w:rsidRPr="00CF3648">
              <w:rPr>
                <w:rFonts w:ascii="Times New Roman" w:eastAsia="Calibri" w:hAnsi="Times New Roman" w:cs="Times New Roman"/>
                <w:lang w:eastAsia="ar-SA"/>
              </w:rPr>
              <w:t>. Э</w:t>
            </w:r>
            <w:r w:rsidRPr="00CF3648">
              <w:rPr>
                <w:rFonts w:ascii="Times New Roman" w:eastAsia="Times New Roman" w:hAnsi="Times New Roman" w:cs="Times New Roman"/>
              </w:rPr>
              <w:t>стафеты в спортивном зале с обручем и скакалкой</w:t>
            </w:r>
          </w:p>
        </w:tc>
        <w:tc>
          <w:tcPr>
            <w:tcW w:w="879" w:type="dxa"/>
          </w:tcPr>
          <w:p w14:paraId="0708A70F" w14:textId="77777777" w:rsidR="00BD447D" w:rsidRPr="00CF3648" w:rsidRDefault="00BD447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71FD9B13" w14:textId="77777777" w:rsidR="00BD447D" w:rsidRPr="00CF3648" w:rsidRDefault="00BD447D" w:rsidP="00CF3648">
            <w:pPr>
              <w:spacing w:after="0" w:line="240" w:lineRule="auto"/>
              <w:rPr>
                <w:rFonts w:ascii="Times New Roman" w:eastAsia="Times New Roman" w:hAnsi="Times New Roman" w:cs="Times New Roman"/>
              </w:rPr>
            </w:pPr>
          </w:p>
        </w:tc>
        <w:tc>
          <w:tcPr>
            <w:tcW w:w="1351" w:type="dxa"/>
          </w:tcPr>
          <w:p w14:paraId="293323B0" w14:textId="77777777" w:rsidR="00BD447D" w:rsidRPr="00CF3648" w:rsidRDefault="00821AF4" w:rsidP="00CF3648">
            <w:pPr>
              <w:spacing w:after="0" w:line="240" w:lineRule="auto"/>
              <w:jc w:val="center"/>
              <w:rPr>
                <w:rFonts w:ascii="Times New Roman" w:eastAsia="Times New Roman" w:hAnsi="Times New Roman" w:cs="Times New Roman"/>
                <w:b/>
              </w:rPr>
            </w:pPr>
            <w:proofErr w:type="spellStart"/>
            <w:r w:rsidRPr="00CF3648">
              <w:rPr>
                <w:rFonts w:ascii="Times New Roman" w:eastAsia="Times New Roman" w:hAnsi="Times New Roman" w:cs="Times New Roman"/>
              </w:rPr>
              <w:t>Практ</w:t>
            </w:r>
            <w:proofErr w:type="spellEnd"/>
            <w:r w:rsidRPr="00CF3648">
              <w:rPr>
                <w:rFonts w:ascii="Times New Roman" w:eastAsia="Times New Roman" w:hAnsi="Times New Roman" w:cs="Times New Roman"/>
              </w:rPr>
              <w:t xml:space="preserve"> задания</w:t>
            </w:r>
          </w:p>
        </w:tc>
      </w:tr>
      <w:tr w:rsidR="00BD447D" w:rsidRPr="00CF3648" w14:paraId="20A8B235" w14:textId="77777777" w:rsidTr="00256410">
        <w:trPr>
          <w:jc w:val="center"/>
        </w:trPr>
        <w:tc>
          <w:tcPr>
            <w:tcW w:w="708" w:type="dxa"/>
          </w:tcPr>
          <w:p w14:paraId="7C859185" w14:textId="0886D9B8" w:rsidR="00BD447D" w:rsidRPr="00CF3648" w:rsidRDefault="00D253D0"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12</w:t>
            </w:r>
          </w:p>
        </w:tc>
        <w:tc>
          <w:tcPr>
            <w:tcW w:w="681" w:type="dxa"/>
          </w:tcPr>
          <w:p w14:paraId="2B2CA02A" w14:textId="77777777" w:rsidR="00BD447D" w:rsidRPr="00CF3648" w:rsidRDefault="00BD447D" w:rsidP="00CF3648">
            <w:pPr>
              <w:spacing w:after="0" w:line="240" w:lineRule="auto"/>
              <w:jc w:val="center"/>
              <w:rPr>
                <w:rFonts w:ascii="Times New Roman" w:eastAsia="Times New Roman" w:hAnsi="Times New Roman" w:cs="Times New Roman"/>
                <w:b/>
              </w:rPr>
            </w:pPr>
          </w:p>
        </w:tc>
        <w:tc>
          <w:tcPr>
            <w:tcW w:w="5812" w:type="dxa"/>
          </w:tcPr>
          <w:p w14:paraId="6A09470B" w14:textId="77777777" w:rsidR="00BD447D" w:rsidRPr="00CF3648" w:rsidRDefault="00BD447D" w:rsidP="00CF3648">
            <w:pPr>
              <w:suppressAutoHyphens/>
              <w:spacing w:after="0" w:line="240" w:lineRule="auto"/>
              <w:rPr>
                <w:rFonts w:ascii="Times New Roman" w:eastAsia="Calibri" w:hAnsi="Times New Roman" w:cs="Times New Roman"/>
                <w:iCs/>
                <w:lang w:eastAsia="ar-SA"/>
              </w:rPr>
            </w:pPr>
            <w:r w:rsidRPr="00CF3648">
              <w:rPr>
                <w:rFonts w:ascii="Times New Roman" w:eastAsia="Calibri" w:hAnsi="Times New Roman" w:cs="Times New Roman"/>
                <w:lang w:eastAsia="ar-SA"/>
              </w:rPr>
              <w:t xml:space="preserve"> Солнце, воздух и вода наши лучшие друзья. </w:t>
            </w:r>
            <w:r w:rsidRPr="00CF3648">
              <w:rPr>
                <w:rFonts w:ascii="Times New Roman" w:eastAsia="Calibri" w:hAnsi="Times New Roman" w:cs="Times New Roman"/>
                <w:b/>
                <w:lang w:eastAsia="ar-SA"/>
              </w:rPr>
              <w:t xml:space="preserve">Пр. </w:t>
            </w:r>
            <w:r w:rsidRPr="00CF3648">
              <w:rPr>
                <w:rFonts w:ascii="Times New Roman" w:hAnsi="Times New Roman" w:cs="Times New Roman"/>
              </w:rPr>
              <w:t>Викторина</w:t>
            </w:r>
          </w:p>
        </w:tc>
        <w:tc>
          <w:tcPr>
            <w:tcW w:w="879" w:type="dxa"/>
          </w:tcPr>
          <w:p w14:paraId="00F75E65" w14:textId="77777777" w:rsidR="00BD447D" w:rsidRPr="00CF3648" w:rsidRDefault="00BD447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2CED03A9" w14:textId="77777777" w:rsidR="00BD447D" w:rsidRPr="00CF3648" w:rsidRDefault="00BD447D" w:rsidP="00CF3648">
            <w:pPr>
              <w:spacing w:after="0" w:line="240" w:lineRule="auto"/>
              <w:rPr>
                <w:rFonts w:ascii="Times New Roman" w:eastAsia="Times New Roman" w:hAnsi="Times New Roman" w:cs="Times New Roman"/>
              </w:rPr>
            </w:pPr>
          </w:p>
        </w:tc>
        <w:tc>
          <w:tcPr>
            <w:tcW w:w="1351" w:type="dxa"/>
          </w:tcPr>
          <w:p w14:paraId="1BB2425D" w14:textId="77777777" w:rsidR="00BD447D" w:rsidRPr="00CF3648" w:rsidRDefault="00821AF4" w:rsidP="00CF3648">
            <w:pPr>
              <w:spacing w:after="0" w:line="240" w:lineRule="auto"/>
              <w:ind w:right="-139" w:hanging="174"/>
              <w:jc w:val="center"/>
              <w:rPr>
                <w:rFonts w:ascii="Times New Roman" w:eastAsia="Times New Roman" w:hAnsi="Times New Roman" w:cs="Times New Roman"/>
              </w:rPr>
            </w:pPr>
            <w:r w:rsidRPr="00CF3648">
              <w:rPr>
                <w:rFonts w:ascii="Times New Roman" w:hAnsi="Times New Roman" w:cs="Times New Roman"/>
              </w:rPr>
              <w:t>Викторина</w:t>
            </w:r>
          </w:p>
        </w:tc>
      </w:tr>
      <w:tr w:rsidR="00BD447D" w:rsidRPr="00CF3648" w14:paraId="4593A58D" w14:textId="77777777" w:rsidTr="00256410">
        <w:trPr>
          <w:jc w:val="center"/>
        </w:trPr>
        <w:tc>
          <w:tcPr>
            <w:tcW w:w="708" w:type="dxa"/>
          </w:tcPr>
          <w:p w14:paraId="02C950DF" w14:textId="4B141FFF" w:rsidR="00BD447D" w:rsidRPr="00CF3648" w:rsidRDefault="00D253D0"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13</w:t>
            </w:r>
          </w:p>
        </w:tc>
        <w:tc>
          <w:tcPr>
            <w:tcW w:w="681" w:type="dxa"/>
          </w:tcPr>
          <w:p w14:paraId="003019ED" w14:textId="77777777" w:rsidR="00BD447D" w:rsidRPr="00CF3648" w:rsidRDefault="00BD447D" w:rsidP="00CF3648">
            <w:pPr>
              <w:spacing w:after="0" w:line="240" w:lineRule="auto"/>
              <w:jc w:val="center"/>
              <w:rPr>
                <w:rFonts w:ascii="Times New Roman" w:eastAsia="Times New Roman" w:hAnsi="Times New Roman" w:cs="Times New Roman"/>
                <w:b/>
              </w:rPr>
            </w:pPr>
          </w:p>
        </w:tc>
        <w:tc>
          <w:tcPr>
            <w:tcW w:w="5812" w:type="dxa"/>
          </w:tcPr>
          <w:p w14:paraId="505F3695" w14:textId="668245F2" w:rsidR="00BD447D" w:rsidRPr="00CF3648" w:rsidRDefault="00BD447D" w:rsidP="00CF3648">
            <w:pPr>
              <w:suppressAutoHyphens/>
              <w:spacing w:after="0" w:line="240" w:lineRule="auto"/>
              <w:rPr>
                <w:rFonts w:ascii="Times New Roman" w:eastAsia="Calibri" w:hAnsi="Times New Roman" w:cs="Times New Roman"/>
                <w:highlight w:val="yellow"/>
                <w:lang w:eastAsia="ar-SA"/>
              </w:rPr>
            </w:pPr>
            <w:r w:rsidRPr="00CF3648">
              <w:rPr>
                <w:rFonts w:ascii="Times New Roman" w:eastAsia="Calibri" w:hAnsi="Times New Roman" w:cs="Times New Roman"/>
                <w:lang w:eastAsia="ar-SA"/>
              </w:rPr>
              <w:t xml:space="preserve">Как сохранять и укреплять свое здоровье. </w:t>
            </w:r>
            <w:r w:rsidRPr="00CF3648">
              <w:rPr>
                <w:rFonts w:ascii="Times New Roman" w:eastAsia="Calibri" w:hAnsi="Times New Roman" w:cs="Times New Roman"/>
                <w:b/>
                <w:lang w:eastAsia="ar-SA"/>
              </w:rPr>
              <w:t>Пр.</w:t>
            </w:r>
            <w:r w:rsidR="00987286">
              <w:rPr>
                <w:rFonts w:ascii="Times New Roman" w:eastAsia="Calibri" w:hAnsi="Times New Roman" w:cs="Times New Roman"/>
                <w:b/>
                <w:lang w:eastAsia="ar-SA"/>
              </w:rPr>
              <w:t xml:space="preserve"> </w:t>
            </w:r>
            <w:r w:rsidRPr="00CF3648">
              <w:rPr>
                <w:rFonts w:ascii="Times New Roman" w:eastAsia="Times New Roman" w:hAnsi="Times New Roman" w:cs="Times New Roman"/>
              </w:rPr>
              <w:t>Конкурс рисунков</w:t>
            </w:r>
            <w:r w:rsidRPr="00CF3648">
              <w:rPr>
                <w:rFonts w:ascii="Times New Roman" w:eastAsia="Calibri" w:hAnsi="Times New Roman" w:cs="Times New Roman"/>
                <w:lang w:eastAsia="ar-SA"/>
              </w:rPr>
              <w:t xml:space="preserve">. </w:t>
            </w:r>
          </w:p>
        </w:tc>
        <w:tc>
          <w:tcPr>
            <w:tcW w:w="879" w:type="dxa"/>
          </w:tcPr>
          <w:p w14:paraId="6FBDE207" w14:textId="77777777" w:rsidR="00BD447D" w:rsidRPr="00CF3648" w:rsidRDefault="00BD447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62950E18" w14:textId="77777777" w:rsidR="00BD447D" w:rsidRPr="00CF3648" w:rsidRDefault="00BD447D" w:rsidP="00CF3648">
            <w:pPr>
              <w:spacing w:after="0" w:line="240" w:lineRule="auto"/>
              <w:rPr>
                <w:rFonts w:ascii="Times New Roman" w:eastAsia="Times New Roman" w:hAnsi="Times New Roman" w:cs="Times New Roman"/>
              </w:rPr>
            </w:pPr>
          </w:p>
        </w:tc>
        <w:tc>
          <w:tcPr>
            <w:tcW w:w="1351" w:type="dxa"/>
          </w:tcPr>
          <w:p w14:paraId="0B4A89C3" w14:textId="77777777" w:rsidR="00BD447D" w:rsidRPr="00CF3648" w:rsidRDefault="00821AF4" w:rsidP="00CF3648">
            <w:pPr>
              <w:spacing w:after="0" w:line="240" w:lineRule="auto"/>
              <w:jc w:val="center"/>
              <w:rPr>
                <w:rFonts w:ascii="Times New Roman" w:eastAsia="Times New Roman" w:hAnsi="Times New Roman" w:cs="Times New Roman"/>
              </w:rPr>
            </w:pPr>
            <w:r w:rsidRPr="00CF3648">
              <w:rPr>
                <w:rFonts w:ascii="Times New Roman" w:eastAsia="Times New Roman" w:hAnsi="Times New Roman" w:cs="Times New Roman"/>
              </w:rPr>
              <w:t xml:space="preserve">Конкурс </w:t>
            </w:r>
          </w:p>
        </w:tc>
      </w:tr>
      <w:tr w:rsidR="00BD447D" w:rsidRPr="00CF3648" w14:paraId="3D61E74F" w14:textId="77777777" w:rsidTr="00256410">
        <w:trPr>
          <w:jc w:val="center"/>
        </w:trPr>
        <w:tc>
          <w:tcPr>
            <w:tcW w:w="708" w:type="dxa"/>
          </w:tcPr>
          <w:p w14:paraId="4C42F667" w14:textId="79FB7136" w:rsidR="00BD447D" w:rsidRPr="00CF3648" w:rsidRDefault="00D253D0"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14</w:t>
            </w:r>
          </w:p>
        </w:tc>
        <w:tc>
          <w:tcPr>
            <w:tcW w:w="681" w:type="dxa"/>
          </w:tcPr>
          <w:p w14:paraId="3FF3A1A3" w14:textId="77777777" w:rsidR="00BD447D" w:rsidRPr="00CF3648" w:rsidRDefault="00BD447D" w:rsidP="00CF3648">
            <w:pPr>
              <w:spacing w:after="0" w:line="240" w:lineRule="auto"/>
              <w:jc w:val="center"/>
              <w:rPr>
                <w:rFonts w:ascii="Times New Roman" w:eastAsia="Times New Roman" w:hAnsi="Times New Roman" w:cs="Times New Roman"/>
                <w:b/>
              </w:rPr>
            </w:pPr>
          </w:p>
        </w:tc>
        <w:tc>
          <w:tcPr>
            <w:tcW w:w="5812" w:type="dxa"/>
          </w:tcPr>
          <w:p w14:paraId="008CCA5A" w14:textId="67157C70" w:rsidR="00BD447D" w:rsidRPr="00CF3648" w:rsidRDefault="00BD447D"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b/>
                <w:lang w:eastAsia="ar-SA"/>
              </w:rPr>
              <w:t>Пр.</w:t>
            </w:r>
            <w:r w:rsidRPr="00CF3648">
              <w:rPr>
                <w:rFonts w:ascii="Times New Roman" w:eastAsia="Calibri" w:hAnsi="Times New Roman" w:cs="Times New Roman"/>
                <w:lang w:eastAsia="ar-SA"/>
              </w:rPr>
              <w:t xml:space="preserve"> Экскурсия «Природа – источник здоровья».  </w:t>
            </w:r>
            <w:r w:rsidRPr="00CF3648">
              <w:rPr>
                <w:rFonts w:ascii="Times New Roman" w:eastAsia="Times New Roman" w:hAnsi="Times New Roman" w:cs="Times New Roman"/>
              </w:rPr>
              <w:t>Игровой практикум.</w:t>
            </w:r>
            <w:r w:rsidR="00F767B8" w:rsidRPr="00CF3648">
              <w:rPr>
                <w:rFonts w:ascii="Times New Roman" w:hAnsi="Times New Roman" w:cs="Times New Roman"/>
              </w:rPr>
              <w:t xml:space="preserve"> Тест.</w:t>
            </w:r>
          </w:p>
        </w:tc>
        <w:tc>
          <w:tcPr>
            <w:tcW w:w="879" w:type="dxa"/>
          </w:tcPr>
          <w:p w14:paraId="343B93E5" w14:textId="77777777" w:rsidR="00BD447D" w:rsidRPr="00CF3648" w:rsidRDefault="00BD447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6CA590AE" w14:textId="77777777" w:rsidR="00BD447D" w:rsidRPr="00CF3648" w:rsidRDefault="00BD447D" w:rsidP="00CF3648">
            <w:pPr>
              <w:spacing w:after="0" w:line="240" w:lineRule="auto"/>
              <w:rPr>
                <w:rFonts w:ascii="Times New Roman" w:eastAsia="Times New Roman" w:hAnsi="Times New Roman" w:cs="Times New Roman"/>
              </w:rPr>
            </w:pPr>
          </w:p>
        </w:tc>
        <w:tc>
          <w:tcPr>
            <w:tcW w:w="1351" w:type="dxa"/>
          </w:tcPr>
          <w:p w14:paraId="26AC5C69" w14:textId="2411C77A" w:rsidR="00BD447D" w:rsidRPr="00CF3648" w:rsidRDefault="00821AF4" w:rsidP="00CF3648">
            <w:pPr>
              <w:spacing w:after="0" w:line="240" w:lineRule="auto"/>
              <w:jc w:val="center"/>
              <w:rPr>
                <w:rFonts w:ascii="Times New Roman" w:eastAsia="Times New Roman" w:hAnsi="Times New Roman" w:cs="Times New Roman"/>
              </w:rPr>
            </w:pPr>
            <w:r w:rsidRPr="00CF3648">
              <w:rPr>
                <w:rFonts w:ascii="Times New Roman" w:eastAsia="Times New Roman" w:hAnsi="Times New Roman" w:cs="Times New Roman"/>
              </w:rPr>
              <w:t xml:space="preserve">Игры </w:t>
            </w:r>
            <w:r w:rsidR="00F767B8" w:rsidRPr="00CF3648">
              <w:rPr>
                <w:rFonts w:ascii="Times New Roman" w:eastAsia="Times New Roman" w:hAnsi="Times New Roman" w:cs="Times New Roman"/>
              </w:rPr>
              <w:t>Тест</w:t>
            </w:r>
          </w:p>
        </w:tc>
      </w:tr>
      <w:tr w:rsidR="006079D5" w:rsidRPr="00CF3648" w14:paraId="658FE096" w14:textId="77777777" w:rsidTr="00256410">
        <w:trPr>
          <w:jc w:val="center"/>
        </w:trPr>
        <w:tc>
          <w:tcPr>
            <w:tcW w:w="708" w:type="dxa"/>
          </w:tcPr>
          <w:p w14:paraId="601A7E6F" w14:textId="77777777" w:rsidR="006079D5" w:rsidRPr="00CF3648" w:rsidRDefault="006079D5" w:rsidP="00CF3648">
            <w:pPr>
              <w:suppressAutoHyphens/>
              <w:spacing w:after="0" w:line="240" w:lineRule="auto"/>
              <w:jc w:val="center"/>
              <w:rPr>
                <w:rFonts w:ascii="Times New Roman" w:eastAsia="Calibri" w:hAnsi="Times New Roman" w:cs="Times New Roman"/>
                <w:b/>
                <w:bCs/>
                <w:i/>
                <w:lang w:eastAsia="ar-SA"/>
              </w:rPr>
            </w:pPr>
          </w:p>
        </w:tc>
        <w:tc>
          <w:tcPr>
            <w:tcW w:w="681" w:type="dxa"/>
          </w:tcPr>
          <w:p w14:paraId="73714DC6" w14:textId="77777777" w:rsidR="006079D5" w:rsidRPr="00CF3648" w:rsidRDefault="006079D5" w:rsidP="00CF3648">
            <w:pPr>
              <w:suppressAutoHyphens/>
              <w:spacing w:after="0" w:line="240" w:lineRule="auto"/>
              <w:rPr>
                <w:rFonts w:ascii="Times New Roman" w:eastAsia="Calibri" w:hAnsi="Times New Roman" w:cs="Times New Roman"/>
                <w:b/>
                <w:i/>
                <w:lang w:eastAsia="ar-SA"/>
              </w:rPr>
            </w:pPr>
          </w:p>
        </w:tc>
        <w:tc>
          <w:tcPr>
            <w:tcW w:w="5812" w:type="dxa"/>
          </w:tcPr>
          <w:p w14:paraId="5CC1A2E2" w14:textId="77777777" w:rsidR="006079D5" w:rsidRPr="00CF3648" w:rsidRDefault="006079D5" w:rsidP="00CF3648">
            <w:pPr>
              <w:suppressAutoHyphens/>
              <w:spacing w:after="0" w:line="240" w:lineRule="auto"/>
              <w:jc w:val="center"/>
              <w:rPr>
                <w:rFonts w:ascii="Times New Roman" w:eastAsia="Calibri" w:hAnsi="Times New Roman" w:cs="Times New Roman"/>
                <w:b/>
                <w:iCs/>
                <w:lang w:eastAsia="ar-SA"/>
              </w:rPr>
            </w:pPr>
            <w:r w:rsidRPr="00CF3648">
              <w:rPr>
                <w:rFonts w:ascii="Times New Roman" w:eastAsia="Calibri" w:hAnsi="Times New Roman" w:cs="Times New Roman"/>
                <w:b/>
                <w:lang w:eastAsia="ar-SA"/>
              </w:rPr>
              <w:t>6. Я в школе и дома</w:t>
            </w:r>
          </w:p>
        </w:tc>
        <w:tc>
          <w:tcPr>
            <w:tcW w:w="879" w:type="dxa"/>
          </w:tcPr>
          <w:p w14:paraId="0B929EFB" w14:textId="705B78B7" w:rsidR="006079D5" w:rsidRPr="00CF3648" w:rsidRDefault="006079D5" w:rsidP="00CF3648">
            <w:pPr>
              <w:suppressAutoHyphens/>
              <w:spacing w:after="0" w:line="240" w:lineRule="auto"/>
              <w:jc w:val="center"/>
              <w:rPr>
                <w:rFonts w:ascii="Times New Roman" w:eastAsia="Calibri" w:hAnsi="Times New Roman" w:cs="Times New Roman"/>
                <w:b/>
                <w:bCs/>
                <w:lang w:eastAsia="ar-SA"/>
              </w:rPr>
            </w:pPr>
            <w:r w:rsidRPr="00CF3648">
              <w:rPr>
                <w:rFonts w:ascii="Times New Roman" w:eastAsia="Calibri" w:hAnsi="Times New Roman" w:cs="Times New Roman"/>
                <w:b/>
                <w:bCs/>
                <w:lang w:eastAsia="ar-SA"/>
              </w:rPr>
              <w:t>1</w:t>
            </w:r>
            <w:r w:rsidR="00F767B8">
              <w:rPr>
                <w:rFonts w:ascii="Times New Roman" w:eastAsia="Calibri" w:hAnsi="Times New Roman" w:cs="Times New Roman"/>
                <w:b/>
                <w:bCs/>
                <w:lang w:eastAsia="ar-SA"/>
              </w:rPr>
              <w:t>2</w:t>
            </w:r>
          </w:p>
        </w:tc>
        <w:tc>
          <w:tcPr>
            <w:tcW w:w="888" w:type="dxa"/>
          </w:tcPr>
          <w:p w14:paraId="12E9C5B9" w14:textId="77777777" w:rsidR="006079D5" w:rsidRPr="00CF3648" w:rsidRDefault="006079D5" w:rsidP="00CF3648">
            <w:pPr>
              <w:spacing w:after="0" w:line="240" w:lineRule="auto"/>
              <w:jc w:val="center"/>
              <w:rPr>
                <w:rFonts w:ascii="Times New Roman" w:eastAsia="Times New Roman" w:hAnsi="Times New Roman" w:cs="Times New Roman"/>
                <w:b/>
              </w:rPr>
            </w:pPr>
          </w:p>
        </w:tc>
        <w:tc>
          <w:tcPr>
            <w:tcW w:w="1351" w:type="dxa"/>
          </w:tcPr>
          <w:p w14:paraId="2D530913" w14:textId="77777777" w:rsidR="006079D5" w:rsidRPr="00CF3648" w:rsidRDefault="006079D5" w:rsidP="00CF3648">
            <w:pPr>
              <w:spacing w:after="0" w:line="240" w:lineRule="auto"/>
              <w:jc w:val="center"/>
              <w:rPr>
                <w:rFonts w:ascii="Times New Roman" w:eastAsia="Times New Roman" w:hAnsi="Times New Roman" w:cs="Times New Roman"/>
                <w:b/>
              </w:rPr>
            </w:pPr>
          </w:p>
        </w:tc>
      </w:tr>
      <w:tr w:rsidR="00C22AF7" w:rsidRPr="00CF3648" w14:paraId="4F4768C1" w14:textId="77777777" w:rsidTr="00256410">
        <w:trPr>
          <w:jc w:val="center"/>
        </w:trPr>
        <w:tc>
          <w:tcPr>
            <w:tcW w:w="708" w:type="dxa"/>
          </w:tcPr>
          <w:p w14:paraId="5BA7CDA8" w14:textId="55ADB557" w:rsidR="00C22AF7" w:rsidRPr="00CF3648" w:rsidRDefault="00D253D0"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15</w:t>
            </w:r>
          </w:p>
        </w:tc>
        <w:tc>
          <w:tcPr>
            <w:tcW w:w="681" w:type="dxa"/>
          </w:tcPr>
          <w:p w14:paraId="4F8986D7" w14:textId="77777777" w:rsidR="00C22AF7" w:rsidRPr="00CF3648" w:rsidRDefault="00C22AF7" w:rsidP="00CF3648">
            <w:pPr>
              <w:suppressAutoHyphens/>
              <w:spacing w:after="0" w:line="240" w:lineRule="auto"/>
              <w:rPr>
                <w:rFonts w:ascii="Times New Roman" w:eastAsia="Calibri" w:hAnsi="Times New Roman" w:cs="Times New Roman"/>
                <w:b/>
                <w:i/>
                <w:lang w:eastAsia="ar-SA"/>
              </w:rPr>
            </w:pPr>
          </w:p>
        </w:tc>
        <w:tc>
          <w:tcPr>
            <w:tcW w:w="5812" w:type="dxa"/>
          </w:tcPr>
          <w:p w14:paraId="6A06B3A7" w14:textId="2EC243E2" w:rsidR="00C22AF7" w:rsidRPr="00CF3648" w:rsidRDefault="00C22AF7" w:rsidP="00CF3648">
            <w:pPr>
              <w:suppressAutoHyphens/>
              <w:spacing w:after="0" w:line="240" w:lineRule="auto"/>
              <w:rPr>
                <w:rFonts w:ascii="Times New Roman" w:eastAsia="Calibri" w:hAnsi="Times New Roman" w:cs="Times New Roman"/>
                <w:iCs/>
                <w:lang w:eastAsia="ar-SA"/>
              </w:rPr>
            </w:pPr>
            <w:r w:rsidRPr="00CF3648">
              <w:rPr>
                <w:rFonts w:ascii="Times New Roman" w:eastAsia="Calibri" w:hAnsi="Times New Roman" w:cs="Times New Roman"/>
                <w:lang w:eastAsia="ar-SA"/>
              </w:rPr>
              <w:t xml:space="preserve">Мой внешний вид – залог здоровья.  </w:t>
            </w:r>
            <w:r w:rsidRPr="00CF3648">
              <w:rPr>
                <w:rFonts w:ascii="Times New Roman" w:eastAsia="Calibri" w:hAnsi="Times New Roman" w:cs="Times New Roman"/>
                <w:b/>
                <w:lang w:eastAsia="ar-SA"/>
              </w:rPr>
              <w:t>Пр.</w:t>
            </w:r>
            <w:r w:rsidRPr="00CF3648">
              <w:rPr>
                <w:rFonts w:ascii="Times New Roman" w:eastAsia="Times New Roman" w:hAnsi="Times New Roman" w:cs="Times New Roman"/>
              </w:rPr>
              <w:t xml:space="preserve"> Чтение и обсуждение стихотворений А.</w:t>
            </w:r>
            <w:r w:rsidR="00987286">
              <w:rPr>
                <w:rFonts w:ascii="Times New Roman" w:eastAsia="Times New Roman" w:hAnsi="Times New Roman" w:cs="Times New Roman"/>
              </w:rPr>
              <w:t xml:space="preserve"> </w:t>
            </w:r>
            <w:r w:rsidRPr="00CF3648">
              <w:rPr>
                <w:rFonts w:ascii="Times New Roman" w:eastAsia="Times New Roman" w:hAnsi="Times New Roman" w:cs="Times New Roman"/>
              </w:rPr>
              <w:t xml:space="preserve">Барто.  Игра «Волшебное зеркало». </w:t>
            </w:r>
          </w:p>
        </w:tc>
        <w:tc>
          <w:tcPr>
            <w:tcW w:w="879" w:type="dxa"/>
          </w:tcPr>
          <w:p w14:paraId="1E270DCC" w14:textId="77777777" w:rsidR="00C22AF7" w:rsidRPr="00CF3648" w:rsidRDefault="00C22AF7"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5B4915D0" w14:textId="77777777" w:rsidR="00C22AF7" w:rsidRPr="00CF3648" w:rsidRDefault="00C22AF7" w:rsidP="00CF3648">
            <w:pPr>
              <w:spacing w:after="0" w:line="240" w:lineRule="auto"/>
              <w:jc w:val="center"/>
              <w:rPr>
                <w:rFonts w:ascii="Times New Roman" w:eastAsia="Times New Roman" w:hAnsi="Times New Roman" w:cs="Times New Roman"/>
                <w:b/>
              </w:rPr>
            </w:pPr>
          </w:p>
        </w:tc>
        <w:tc>
          <w:tcPr>
            <w:tcW w:w="1351" w:type="dxa"/>
          </w:tcPr>
          <w:p w14:paraId="1DD6AA13" w14:textId="77777777" w:rsidR="00C22AF7" w:rsidRPr="00CF3648" w:rsidRDefault="00821AF4" w:rsidP="00CF3648">
            <w:pPr>
              <w:spacing w:after="0" w:line="240" w:lineRule="auto"/>
              <w:jc w:val="center"/>
              <w:rPr>
                <w:rFonts w:ascii="Times New Roman" w:eastAsia="Times New Roman" w:hAnsi="Times New Roman" w:cs="Times New Roman"/>
              </w:rPr>
            </w:pPr>
            <w:r w:rsidRPr="00CF3648">
              <w:rPr>
                <w:rFonts w:ascii="Times New Roman" w:eastAsia="Times New Roman" w:hAnsi="Times New Roman" w:cs="Times New Roman"/>
              </w:rPr>
              <w:t xml:space="preserve">Опрос. Игра </w:t>
            </w:r>
          </w:p>
        </w:tc>
      </w:tr>
      <w:tr w:rsidR="00C22AF7" w:rsidRPr="00CF3648" w14:paraId="43A33E52" w14:textId="77777777" w:rsidTr="00256410">
        <w:trPr>
          <w:jc w:val="center"/>
        </w:trPr>
        <w:tc>
          <w:tcPr>
            <w:tcW w:w="708" w:type="dxa"/>
          </w:tcPr>
          <w:p w14:paraId="018A8364" w14:textId="789E9B5C" w:rsidR="00C22AF7" w:rsidRPr="00CF3648" w:rsidRDefault="00D253D0"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16</w:t>
            </w:r>
          </w:p>
        </w:tc>
        <w:tc>
          <w:tcPr>
            <w:tcW w:w="681" w:type="dxa"/>
          </w:tcPr>
          <w:p w14:paraId="39DF4D8C" w14:textId="77777777" w:rsidR="00C22AF7" w:rsidRPr="00CF3648" w:rsidRDefault="00C22AF7" w:rsidP="00CF3648">
            <w:pPr>
              <w:suppressAutoHyphens/>
              <w:spacing w:after="0" w:line="240" w:lineRule="auto"/>
              <w:rPr>
                <w:rFonts w:ascii="Times New Roman" w:eastAsia="Calibri" w:hAnsi="Times New Roman" w:cs="Times New Roman"/>
                <w:b/>
                <w:i/>
                <w:lang w:eastAsia="ar-SA"/>
              </w:rPr>
            </w:pPr>
          </w:p>
        </w:tc>
        <w:tc>
          <w:tcPr>
            <w:tcW w:w="5812" w:type="dxa"/>
          </w:tcPr>
          <w:p w14:paraId="46AED2DF" w14:textId="6DB30F50" w:rsidR="00C22AF7" w:rsidRPr="00CF3648" w:rsidRDefault="00C22AF7" w:rsidP="00CF3648">
            <w:pPr>
              <w:spacing w:after="0" w:line="240" w:lineRule="auto"/>
              <w:rPr>
                <w:rFonts w:ascii="Times New Roman" w:eastAsia="Calibri" w:hAnsi="Times New Roman" w:cs="Times New Roman"/>
                <w:lang w:eastAsia="ar-SA"/>
              </w:rPr>
            </w:pPr>
            <w:proofErr w:type="spellStart"/>
            <w:r w:rsidRPr="00CF3648">
              <w:rPr>
                <w:rFonts w:ascii="Times New Roman" w:eastAsia="Calibri" w:hAnsi="Times New Roman" w:cs="Times New Roman"/>
                <w:lang w:eastAsia="ar-SA"/>
              </w:rPr>
              <w:t>Доброречие</w:t>
            </w:r>
            <w:proofErr w:type="spellEnd"/>
            <w:r w:rsidRPr="00CF3648">
              <w:rPr>
                <w:rFonts w:ascii="Times New Roman" w:eastAsia="Calibri" w:hAnsi="Times New Roman" w:cs="Times New Roman"/>
                <w:lang w:eastAsia="ar-SA"/>
              </w:rPr>
              <w:t xml:space="preserve">. </w:t>
            </w:r>
            <w:r w:rsidRPr="00CF3648">
              <w:rPr>
                <w:rFonts w:ascii="Times New Roman" w:eastAsia="Calibri" w:hAnsi="Times New Roman" w:cs="Times New Roman"/>
                <w:b/>
                <w:lang w:eastAsia="ar-SA"/>
              </w:rPr>
              <w:t>Пр.</w:t>
            </w:r>
            <w:r w:rsidR="00987286">
              <w:rPr>
                <w:rFonts w:ascii="Times New Roman" w:eastAsia="Calibri" w:hAnsi="Times New Roman" w:cs="Times New Roman"/>
                <w:b/>
                <w:lang w:eastAsia="ar-SA"/>
              </w:rPr>
              <w:t xml:space="preserve"> </w:t>
            </w:r>
            <w:r w:rsidRPr="00CF3648">
              <w:rPr>
                <w:rFonts w:ascii="Times New Roman" w:hAnsi="Times New Roman" w:cs="Times New Roman"/>
              </w:rPr>
              <w:t xml:space="preserve">Поэтическая карусель. </w:t>
            </w:r>
            <w:r w:rsidRPr="00CF3648">
              <w:rPr>
                <w:rFonts w:ascii="Times New Roman" w:eastAsia="Times New Roman" w:hAnsi="Times New Roman" w:cs="Times New Roman"/>
              </w:rPr>
              <w:t xml:space="preserve">Игра «Я не артист, я только учусь». </w:t>
            </w:r>
          </w:p>
        </w:tc>
        <w:tc>
          <w:tcPr>
            <w:tcW w:w="879" w:type="dxa"/>
          </w:tcPr>
          <w:p w14:paraId="3BDC803E" w14:textId="77777777" w:rsidR="00C22AF7" w:rsidRPr="00CF3648" w:rsidRDefault="00C22AF7"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15308C17" w14:textId="77777777" w:rsidR="00C22AF7" w:rsidRPr="00CF3648" w:rsidRDefault="00C22AF7" w:rsidP="00CF3648">
            <w:pPr>
              <w:spacing w:after="0" w:line="240" w:lineRule="auto"/>
              <w:jc w:val="center"/>
              <w:rPr>
                <w:rFonts w:ascii="Times New Roman" w:eastAsia="Times New Roman" w:hAnsi="Times New Roman" w:cs="Times New Roman"/>
                <w:b/>
              </w:rPr>
            </w:pPr>
          </w:p>
        </w:tc>
        <w:tc>
          <w:tcPr>
            <w:tcW w:w="1351" w:type="dxa"/>
          </w:tcPr>
          <w:p w14:paraId="027AFF5D" w14:textId="77777777" w:rsidR="00C22AF7" w:rsidRPr="00CF3648" w:rsidRDefault="00821AF4" w:rsidP="00CF3648">
            <w:pPr>
              <w:spacing w:after="0" w:line="240" w:lineRule="auto"/>
              <w:jc w:val="center"/>
              <w:rPr>
                <w:rFonts w:ascii="Times New Roman" w:eastAsia="Times New Roman" w:hAnsi="Times New Roman" w:cs="Times New Roman"/>
              </w:rPr>
            </w:pPr>
            <w:r w:rsidRPr="00CF3648">
              <w:rPr>
                <w:rFonts w:ascii="Times New Roman" w:eastAsia="Times New Roman" w:hAnsi="Times New Roman" w:cs="Times New Roman"/>
              </w:rPr>
              <w:t xml:space="preserve">Игра </w:t>
            </w:r>
          </w:p>
        </w:tc>
      </w:tr>
      <w:tr w:rsidR="00C22AF7" w:rsidRPr="00CF3648" w14:paraId="63A84054" w14:textId="77777777" w:rsidTr="00256410">
        <w:trPr>
          <w:jc w:val="center"/>
        </w:trPr>
        <w:tc>
          <w:tcPr>
            <w:tcW w:w="708" w:type="dxa"/>
          </w:tcPr>
          <w:p w14:paraId="689A97B8" w14:textId="3AC9A8DE" w:rsidR="00C22AF7" w:rsidRPr="00CF3648" w:rsidRDefault="00D253D0"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17</w:t>
            </w:r>
          </w:p>
        </w:tc>
        <w:tc>
          <w:tcPr>
            <w:tcW w:w="681" w:type="dxa"/>
          </w:tcPr>
          <w:p w14:paraId="0DBB6D13" w14:textId="77777777" w:rsidR="00C22AF7" w:rsidRPr="00CF3648" w:rsidRDefault="00C22AF7" w:rsidP="00CF3648">
            <w:pPr>
              <w:suppressAutoHyphens/>
              <w:spacing w:after="0" w:line="240" w:lineRule="auto"/>
              <w:rPr>
                <w:rFonts w:ascii="Times New Roman" w:eastAsia="Calibri" w:hAnsi="Times New Roman" w:cs="Times New Roman"/>
                <w:b/>
                <w:i/>
                <w:lang w:eastAsia="ar-SA"/>
              </w:rPr>
            </w:pPr>
          </w:p>
        </w:tc>
        <w:tc>
          <w:tcPr>
            <w:tcW w:w="5812" w:type="dxa"/>
          </w:tcPr>
          <w:p w14:paraId="6A5435B6" w14:textId="0FE163BB" w:rsidR="00C22AF7" w:rsidRPr="00CF3648" w:rsidRDefault="00C22AF7"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b/>
                <w:lang w:eastAsia="ar-SA"/>
              </w:rPr>
              <w:t>Пр.</w:t>
            </w:r>
            <w:r w:rsidR="00987286">
              <w:rPr>
                <w:rFonts w:ascii="Times New Roman" w:eastAsia="Calibri" w:hAnsi="Times New Roman" w:cs="Times New Roman"/>
                <w:b/>
                <w:lang w:eastAsia="ar-SA"/>
              </w:rPr>
              <w:t xml:space="preserve"> </w:t>
            </w:r>
            <w:r w:rsidR="00987286" w:rsidRPr="00CF3648">
              <w:rPr>
                <w:rFonts w:ascii="Times New Roman" w:eastAsia="Calibri" w:hAnsi="Times New Roman" w:cs="Times New Roman"/>
                <w:lang w:eastAsia="ar-SA"/>
              </w:rPr>
              <w:t>Спектакль</w:t>
            </w:r>
            <w:r w:rsidR="00987286">
              <w:rPr>
                <w:rFonts w:ascii="Times New Roman" w:eastAsia="Calibri" w:hAnsi="Times New Roman" w:cs="Times New Roman"/>
                <w:lang w:eastAsia="ar-SA"/>
              </w:rPr>
              <w:t xml:space="preserve"> </w:t>
            </w:r>
            <w:r w:rsidR="00987286" w:rsidRPr="00CF3648">
              <w:rPr>
                <w:rFonts w:ascii="Times New Roman" w:eastAsia="Calibri" w:hAnsi="Times New Roman" w:cs="Times New Roman"/>
                <w:lang w:eastAsia="ar-SA"/>
              </w:rPr>
              <w:t>С.</w:t>
            </w:r>
            <w:r w:rsidRPr="00CF3648">
              <w:rPr>
                <w:rFonts w:ascii="Times New Roman" w:eastAsia="Calibri" w:hAnsi="Times New Roman" w:cs="Times New Roman"/>
                <w:lang w:eastAsia="ar-SA"/>
              </w:rPr>
              <w:t xml:space="preserve"> Преображенский «</w:t>
            </w:r>
            <w:proofErr w:type="spellStart"/>
            <w:r w:rsidR="00987286" w:rsidRPr="00CF3648">
              <w:rPr>
                <w:rFonts w:ascii="Times New Roman" w:eastAsia="Calibri" w:hAnsi="Times New Roman" w:cs="Times New Roman"/>
                <w:lang w:eastAsia="ar-SA"/>
              </w:rPr>
              <w:t>Капризка</w:t>
            </w:r>
            <w:proofErr w:type="spellEnd"/>
            <w:r w:rsidR="00987286" w:rsidRPr="00CF3648">
              <w:rPr>
                <w:rFonts w:ascii="Times New Roman" w:eastAsia="Calibri" w:hAnsi="Times New Roman" w:cs="Times New Roman"/>
                <w:lang w:eastAsia="ar-SA"/>
              </w:rPr>
              <w:t xml:space="preserve">» </w:t>
            </w:r>
            <w:r w:rsidR="00987286" w:rsidRPr="00CF3648">
              <w:rPr>
                <w:rFonts w:ascii="Times New Roman" w:eastAsia="Times New Roman" w:hAnsi="Times New Roman" w:cs="Times New Roman"/>
              </w:rPr>
              <w:t>и</w:t>
            </w:r>
            <w:r w:rsidRPr="00CF3648">
              <w:rPr>
                <w:rFonts w:ascii="Times New Roman" w:eastAsia="Times New Roman" w:hAnsi="Times New Roman" w:cs="Times New Roman"/>
              </w:rPr>
              <w:t xml:space="preserve"> его обсуждение.</w:t>
            </w:r>
          </w:p>
        </w:tc>
        <w:tc>
          <w:tcPr>
            <w:tcW w:w="879" w:type="dxa"/>
          </w:tcPr>
          <w:p w14:paraId="3B9D6FB8" w14:textId="77777777" w:rsidR="00C22AF7" w:rsidRPr="00CF3648" w:rsidRDefault="00C22AF7"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21D3AF33" w14:textId="77777777" w:rsidR="00C22AF7" w:rsidRPr="00CF3648" w:rsidRDefault="00C22AF7" w:rsidP="00CF3648">
            <w:pPr>
              <w:spacing w:after="0" w:line="240" w:lineRule="auto"/>
              <w:jc w:val="center"/>
              <w:rPr>
                <w:rFonts w:ascii="Times New Roman" w:eastAsia="Times New Roman" w:hAnsi="Times New Roman" w:cs="Times New Roman"/>
                <w:b/>
              </w:rPr>
            </w:pPr>
          </w:p>
        </w:tc>
        <w:tc>
          <w:tcPr>
            <w:tcW w:w="1351" w:type="dxa"/>
          </w:tcPr>
          <w:p w14:paraId="50F50AB2" w14:textId="77777777" w:rsidR="00C22AF7" w:rsidRPr="00CF3648" w:rsidRDefault="00821AF4" w:rsidP="00CF3648">
            <w:pPr>
              <w:spacing w:after="0" w:line="240" w:lineRule="auto"/>
              <w:jc w:val="center"/>
              <w:rPr>
                <w:rFonts w:ascii="Times New Roman" w:eastAsia="Times New Roman" w:hAnsi="Times New Roman" w:cs="Times New Roman"/>
              </w:rPr>
            </w:pPr>
            <w:r w:rsidRPr="00CF3648">
              <w:rPr>
                <w:rFonts w:ascii="Times New Roman" w:eastAsia="Times New Roman" w:hAnsi="Times New Roman" w:cs="Times New Roman"/>
              </w:rPr>
              <w:t xml:space="preserve">Опрос </w:t>
            </w:r>
          </w:p>
        </w:tc>
      </w:tr>
      <w:tr w:rsidR="00C22AF7" w:rsidRPr="00CF3648" w14:paraId="18CCBCF1" w14:textId="77777777" w:rsidTr="00256410">
        <w:trPr>
          <w:jc w:val="center"/>
        </w:trPr>
        <w:tc>
          <w:tcPr>
            <w:tcW w:w="708" w:type="dxa"/>
          </w:tcPr>
          <w:p w14:paraId="48B8C569" w14:textId="59F9CA67" w:rsidR="00C22AF7" w:rsidRPr="00CF3648" w:rsidRDefault="00D253D0"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18</w:t>
            </w:r>
          </w:p>
        </w:tc>
        <w:tc>
          <w:tcPr>
            <w:tcW w:w="681" w:type="dxa"/>
          </w:tcPr>
          <w:p w14:paraId="737A2063" w14:textId="77777777" w:rsidR="00C22AF7" w:rsidRPr="00CF3648" w:rsidRDefault="00C22AF7" w:rsidP="00CF3648">
            <w:pPr>
              <w:suppressAutoHyphens/>
              <w:spacing w:after="0" w:line="240" w:lineRule="auto"/>
              <w:rPr>
                <w:rFonts w:ascii="Times New Roman" w:eastAsia="Calibri" w:hAnsi="Times New Roman" w:cs="Times New Roman"/>
                <w:b/>
                <w:i/>
                <w:lang w:eastAsia="ar-SA"/>
              </w:rPr>
            </w:pPr>
          </w:p>
        </w:tc>
        <w:tc>
          <w:tcPr>
            <w:tcW w:w="5812" w:type="dxa"/>
          </w:tcPr>
          <w:p w14:paraId="2F396E9A" w14:textId="77777777" w:rsidR="00C22AF7" w:rsidRPr="00CF3648" w:rsidRDefault="00C22AF7"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lang w:eastAsia="ar-SA"/>
              </w:rPr>
              <w:t>Бесценный дар – зрение. Пр.</w:t>
            </w:r>
            <w:r w:rsidRPr="00CF3648">
              <w:rPr>
                <w:rFonts w:ascii="Times New Roman" w:eastAsia="Times New Roman" w:hAnsi="Times New Roman" w:cs="Times New Roman"/>
              </w:rPr>
              <w:t xml:space="preserve"> Разучивание зарядки для глаз.</w:t>
            </w:r>
          </w:p>
        </w:tc>
        <w:tc>
          <w:tcPr>
            <w:tcW w:w="879" w:type="dxa"/>
          </w:tcPr>
          <w:p w14:paraId="4954CE81" w14:textId="77777777" w:rsidR="00C22AF7" w:rsidRPr="00CF3648" w:rsidRDefault="00C22AF7"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55830C6B" w14:textId="77777777" w:rsidR="00C22AF7" w:rsidRPr="00CF3648" w:rsidRDefault="00C22AF7" w:rsidP="00CF3648">
            <w:pPr>
              <w:spacing w:after="0" w:line="240" w:lineRule="auto"/>
              <w:jc w:val="center"/>
              <w:rPr>
                <w:rFonts w:ascii="Times New Roman" w:eastAsia="Times New Roman" w:hAnsi="Times New Roman" w:cs="Times New Roman"/>
                <w:b/>
              </w:rPr>
            </w:pPr>
          </w:p>
        </w:tc>
        <w:tc>
          <w:tcPr>
            <w:tcW w:w="1351" w:type="dxa"/>
          </w:tcPr>
          <w:p w14:paraId="1F8051BF" w14:textId="77777777" w:rsidR="00C22AF7" w:rsidRPr="00CF3648" w:rsidRDefault="00821AF4" w:rsidP="00CF3648">
            <w:pPr>
              <w:spacing w:after="0" w:line="240" w:lineRule="auto"/>
              <w:jc w:val="center"/>
              <w:rPr>
                <w:rFonts w:ascii="Times New Roman" w:eastAsia="Times New Roman" w:hAnsi="Times New Roman" w:cs="Times New Roman"/>
              </w:rPr>
            </w:pPr>
            <w:r w:rsidRPr="00CF3648">
              <w:rPr>
                <w:rFonts w:ascii="Times New Roman" w:eastAsia="Times New Roman" w:hAnsi="Times New Roman" w:cs="Times New Roman"/>
              </w:rPr>
              <w:t xml:space="preserve">Опрос </w:t>
            </w:r>
          </w:p>
        </w:tc>
      </w:tr>
      <w:tr w:rsidR="00C22AF7" w:rsidRPr="00CF3648" w14:paraId="792CA7B6" w14:textId="77777777" w:rsidTr="00256410">
        <w:trPr>
          <w:jc w:val="center"/>
        </w:trPr>
        <w:tc>
          <w:tcPr>
            <w:tcW w:w="708" w:type="dxa"/>
          </w:tcPr>
          <w:p w14:paraId="01793801" w14:textId="436A19CF" w:rsidR="00C22AF7" w:rsidRPr="00CF3648" w:rsidRDefault="00D253D0"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19</w:t>
            </w:r>
          </w:p>
        </w:tc>
        <w:tc>
          <w:tcPr>
            <w:tcW w:w="681" w:type="dxa"/>
          </w:tcPr>
          <w:p w14:paraId="226638A9" w14:textId="77777777" w:rsidR="00C22AF7" w:rsidRPr="00CF3648" w:rsidRDefault="00C22AF7" w:rsidP="00CF3648">
            <w:pPr>
              <w:suppressAutoHyphens/>
              <w:spacing w:after="0" w:line="240" w:lineRule="auto"/>
              <w:rPr>
                <w:rFonts w:ascii="Times New Roman" w:eastAsia="Calibri" w:hAnsi="Times New Roman" w:cs="Times New Roman"/>
                <w:b/>
                <w:i/>
                <w:lang w:eastAsia="ar-SA"/>
              </w:rPr>
            </w:pPr>
          </w:p>
        </w:tc>
        <w:tc>
          <w:tcPr>
            <w:tcW w:w="5812" w:type="dxa"/>
          </w:tcPr>
          <w:p w14:paraId="46986B02" w14:textId="77777777" w:rsidR="00C22AF7" w:rsidRPr="00CF3648" w:rsidRDefault="00C22AF7"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lang w:eastAsia="ar-SA"/>
              </w:rPr>
              <w:t xml:space="preserve">Гигиена правильной осанки.  </w:t>
            </w:r>
            <w:r w:rsidRPr="00CF3648">
              <w:rPr>
                <w:rFonts w:ascii="Times New Roman" w:eastAsia="Calibri" w:hAnsi="Times New Roman" w:cs="Times New Roman"/>
                <w:b/>
                <w:lang w:eastAsia="ar-SA"/>
              </w:rPr>
              <w:t>Пр</w:t>
            </w:r>
            <w:r w:rsidRPr="00CF3648">
              <w:rPr>
                <w:rFonts w:ascii="Times New Roman" w:eastAsia="Calibri" w:hAnsi="Times New Roman" w:cs="Times New Roman"/>
                <w:lang w:eastAsia="ar-SA"/>
              </w:rPr>
              <w:t>.</w:t>
            </w:r>
            <w:r w:rsidRPr="00CF3648">
              <w:rPr>
                <w:rFonts w:ascii="Times New Roman" w:eastAsia="Times New Roman" w:hAnsi="Times New Roman" w:cs="Times New Roman"/>
              </w:rPr>
              <w:t xml:space="preserve"> Разучивание упражнений на правильную осанку.</w:t>
            </w:r>
          </w:p>
        </w:tc>
        <w:tc>
          <w:tcPr>
            <w:tcW w:w="879" w:type="dxa"/>
          </w:tcPr>
          <w:p w14:paraId="604E193C" w14:textId="77777777" w:rsidR="00C22AF7" w:rsidRPr="00CF3648" w:rsidRDefault="00C22AF7"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2F2AEB5D" w14:textId="77777777" w:rsidR="00C22AF7" w:rsidRPr="00CF3648" w:rsidRDefault="00C22AF7" w:rsidP="00CF3648">
            <w:pPr>
              <w:spacing w:after="0" w:line="240" w:lineRule="auto"/>
              <w:jc w:val="center"/>
              <w:rPr>
                <w:rFonts w:ascii="Times New Roman" w:eastAsia="Times New Roman" w:hAnsi="Times New Roman" w:cs="Times New Roman"/>
                <w:b/>
              </w:rPr>
            </w:pPr>
          </w:p>
        </w:tc>
        <w:tc>
          <w:tcPr>
            <w:tcW w:w="1351" w:type="dxa"/>
          </w:tcPr>
          <w:p w14:paraId="1C941D16" w14:textId="77777777" w:rsidR="00C22AF7" w:rsidRPr="00CF3648" w:rsidRDefault="00821AF4" w:rsidP="00CF3648">
            <w:pPr>
              <w:spacing w:after="0" w:line="240" w:lineRule="auto"/>
              <w:jc w:val="center"/>
              <w:rPr>
                <w:rFonts w:ascii="Times New Roman" w:eastAsia="Times New Roman" w:hAnsi="Times New Roman" w:cs="Times New Roman"/>
              </w:rPr>
            </w:pPr>
            <w:proofErr w:type="spellStart"/>
            <w:r w:rsidRPr="00CF3648">
              <w:rPr>
                <w:rFonts w:ascii="Times New Roman" w:eastAsia="Times New Roman" w:hAnsi="Times New Roman" w:cs="Times New Roman"/>
              </w:rPr>
              <w:t>Практ</w:t>
            </w:r>
            <w:proofErr w:type="spellEnd"/>
            <w:r w:rsidRPr="00CF3648">
              <w:rPr>
                <w:rFonts w:ascii="Times New Roman" w:eastAsia="Times New Roman" w:hAnsi="Times New Roman" w:cs="Times New Roman"/>
              </w:rPr>
              <w:t xml:space="preserve"> задания</w:t>
            </w:r>
          </w:p>
        </w:tc>
      </w:tr>
      <w:tr w:rsidR="00C22AF7" w:rsidRPr="00CF3648" w14:paraId="77E9C0FA" w14:textId="77777777" w:rsidTr="00256410">
        <w:trPr>
          <w:jc w:val="center"/>
        </w:trPr>
        <w:tc>
          <w:tcPr>
            <w:tcW w:w="708" w:type="dxa"/>
          </w:tcPr>
          <w:p w14:paraId="412ADF56" w14:textId="32D95D59" w:rsidR="00C22AF7" w:rsidRPr="00CF3648" w:rsidRDefault="00D253D0" w:rsidP="00CF3648">
            <w:pPr>
              <w:suppressAutoHyphens/>
              <w:spacing w:after="0" w:line="240" w:lineRule="auto"/>
              <w:jc w:val="center"/>
              <w:rPr>
                <w:rFonts w:ascii="Times New Roman" w:eastAsia="Calibri" w:hAnsi="Times New Roman" w:cs="Times New Roman"/>
                <w:b/>
                <w:bCs/>
                <w:i/>
                <w:lang w:eastAsia="ar-SA"/>
              </w:rPr>
            </w:pPr>
            <w:r w:rsidRPr="00CF3648">
              <w:rPr>
                <w:rFonts w:ascii="Times New Roman" w:eastAsia="Calibri" w:hAnsi="Times New Roman" w:cs="Times New Roman"/>
                <w:bCs/>
                <w:lang w:eastAsia="ar-SA"/>
              </w:rPr>
              <w:t>20</w:t>
            </w:r>
          </w:p>
        </w:tc>
        <w:tc>
          <w:tcPr>
            <w:tcW w:w="681" w:type="dxa"/>
          </w:tcPr>
          <w:p w14:paraId="24C6C793" w14:textId="77777777" w:rsidR="00C22AF7" w:rsidRPr="00CF3648" w:rsidRDefault="00C22AF7" w:rsidP="00CF3648">
            <w:pPr>
              <w:suppressAutoHyphens/>
              <w:spacing w:after="0" w:line="240" w:lineRule="auto"/>
              <w:rPr>
                <w:rFonts w:ascii="Times New Roman" w:eastAsia="Calibri" w:hAnsi="Times New Roman" w:cs="Times New Roman"/>
                <w:b/>
                <w:i/>
                <w:lang w:eastAsia="ar-SA"/>
              </w:rPr>
            </w:pPr>
          </w:p>
        </w:tc>
        <w:tc>
          <w:tcPr>
            <w:tcW w:w="5812" w:type="dxa"/>
          </w:tcPr>
          <w:p w14:paraId="78E32A5D" w14:textId="6A53267C" w:rsidR="00C22AF7" w:rsidRPr="00CF3648" w:rsidRDefault="00C22AF7"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lang w:eastAsia="ar-SA"/>
              </w:rPr>
              <w:t xml:space="preserve">Спасатели, вперёд! </w:t>
            </w:r>
            <w:r w:rsidRPr="00CF3648">
              <w:rPr>
                <w:rFonts w:ascii="Times New Roman" w:eastAsia="Calibri" w:hAnsi="Times New Roman" w:cs="Times New Roman"/>
                <w:b/>
                <w:lang w:eastAsia="ar-SA"/>
              </w:rPr>
              <w:t>Пр.</w:t>
            </w:r>
            <w:r w:rsidRPr="00CF3648">
              <w:rPr>
                <w:rFonts w:ascii="Times New Roman" w:eastAsia="Times New Roman" w:hAnsi="Times New Roman" w:cs="Times New Roman"/>
              </w:rPr>
              <w:t xml:space="preserve"> Практикум по оказанию медицинской помощи. </w:t>
            </w:r>
            <w:r w:rsidRPr="00CF3648">
              <w:rPr>
                <w:rFonts w:ascii="Times New Roman" w:hAnsi="Times New Roman" w:cs="Times New Roman"/>
              </w:rPr>
              <w:t>Перевязка.</w:t>
            </w:r>
          </w:p>
        </w:tc>
        <w:tc>
          <w:tcPr>
            <w:tcW w:w="879" w:type="dxa"/>
          </w:tcPr>
          <w:p w14:paraId="3DDD3B6E" w14:textId="77777777" w:rsidR="00C22AF7" w:rsidRPr="00CF3648" w:rsidRDefault="00C22AF7"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6B3DB85C" w14:textId="77777777" w:rsidR="00C22AF7" w:rsidRPr="00CF3648" w:rsidRDefault="00C22AF7" w:rsidP="00CF3648">
            <w:pPr>
              <w:spacing w:after="0" w:line="240" w:lineRule="auto"/>
              <w:jc w:val="center"/>
              <w:rPr>
                <w:rFonts w:ascii="Times New Roman" w:eastAsia="Times New Roman" w:hAnsi="Times New Roman" w:cs="Times New Roman"/>
                <w:b/>
              </w:rPr>
            </w:pPr>
          </w:p>
        </w:tc>
        <w:tc>
          <w:tcPr>
            <w:tcW w:w="1351" w:type="dxa"/>
          </w:tcPr>
          <w:p w14:paraId="39D6939D" w14:textId="77777777" w:rsidR="00C22AF7" w:rsidRPr="00CF3648" w:rsidRDefault="00821AF4" w:rsidP="00CF3648">
            <w:pPr>
              <w:spacing w:after="0" w:line="240" w:lineRule="auto"/>
              <w:jc w:val="center"/>
              <w:rPr>
                <w:rFonts w:ascii="Times New Roman" w:eastAsia="Times New Roman" w:hAnsi="Times New Roman" w:cs="Times New Roman"/>
              </w:rPr>
            </w:pPr>
            <w:proofErr w:type="spellStart"/>
            <w:r w:rsidRPr="00CF3648">
              <w:rPr>
                <w:rFonts w:ascii="Times New Roman" w:eastAsia="Times New Roman" w:hAnsi="Times New Roman" w:cs="Times New Roman"/>
              </w:rPr>
              <w:t>Практ</w:t>
            </w:r>
            <w:proofErr w:type="spellEnd"/>
            <w:r w:rsidRPr="00CF3648">
              <w:rPr>
                <w:rFonts w:ascii="Times New Roman" w:eastAsia="Times New Roman" w:hAnsi="Times New Roman" w:cs="Times New Roman"/>
              </w:rPr>
              <w:t xml:space="preserve"> задания</w:t>
            </w:r>
          </w:p>
        </w:tc>
      </w:tr>
      <w:tr w:rsidR="006079D5" w:rsidRPr="00CF3648" w14:paraId="41166283" w14:textId="77777777" w:rsidTr="00256410">
        <w:trPr>
          <w:jc w:val="center"/>
        </w:trPr>
        <w:tc>
          <w:tcPr>
            <w:tcW w:w="708" w:type="dxa"/>
          </w:tcPr>
          <w:p w14:paraId="542BE5BA" w14:textId="77777777" w:rsidR="006079D5" w:rsidRPr="00CF3648" w:rsidRDefault="006079D5" w:rsidP="00CF3648">
            <w:pPr>
              <w:suppressAutoHyphens/>
              <w:spacing w:after="0" w:line="240" w:lineRule="auto"/>
              <w:jc w:val="center"/>
              <w:rPr>
                <w:rFonts w:ascii="Times New Roman" w:eastAsia="Calibri" w:hAnsi="Times New Roman" w:cs="Times New Roman"/>
                <w:bCs/>
                <w:lang w:eastAsia="ar-SA"/>
              </w:rPr>
            </w:pPr>
          </w:p>
        </w:tc>
        <w:tc>
          <w:tcPr>
            <w:tcW w:w="681" w:type="dxa"/>
          </w:tcPr>
          <w:p w14:paraId="3318F161" w14:textId="77777777" w:rsidR="006079D5" w:rsidRPr="00CF3648" w:rsidRDefault="006079D5" w:rsidP="00CF3648">
            <w:pPr>
              <w:suppressAutoHyphens/>
              <w:spacing w:after="0" w:line="240" w:lineRule="auto"/>
              <w:rPr>
                <w:rFonts w:ascii="Times New Roman" w:eastAsia="Calibri" w:hAnsi="Times New Roman" w:cs="Times New Roman"/>
                <w:b/>
                <w:lang w:eastAsia="ar-SA"/>
              </w:rPr>
            </w:pPr>
          </w:p>
        </w:tc>
        <w:tc>
          <w:tcPr>
            <w:tcW w:w="5812" w:type="dxa"/>
          </w:tcPr>
          <w:p w14:paraId="5EF0E3CA" w14:textId="77777777" w:rsidR="006079D5" w:rsidRPr="00CF3648" w:rsidRDefault="006079D5" w:rsidP="00CF3648">
            <w:pPr>
              <w:suppressAutoHyphens/>
              <w:spacing w:after="0" w:line="240" w:lineRule="auto"/>
              <w:jc w:val="center"/>
              <w:rPr>
                <w:rFonts w:ascii="Times New Roman" w:eastAsia="Calibri" w:hAnsi="Times New Roman" w:cs="Times New Roman"/>
                <w:b/>
                <w:bCs/>
                <w:lang w:eastAsia="ar-SA"/>
              </w:rPr>
            </w:pPr>
            <w:r w:rsidRPr="00CF3648">
              <w:rPr>
                <w:rFonts w:ascii="Times New Roman" w:eastAsia="Calibri" w:hAnsi="Times New Roman" w:cs="Times New Roman"/>
                <w:b/>
                <w:bCs/>
                <w:lang w:eastAsia="ar-SA"/>
              </w:rPr>
              <w:t>5. Чтоб забыть про докторов</w:t>
            </w:r>
          </w:p>
        </w:tc>
        <w:tc>
          <w:tcPr>
            <w:tcW w:w="879" w:type="dxa"/>
          </w:tcPr>
          <w:p w14:paraId="5A5F9625" w14:textId="77777777" w:rsidR="006079D5" w:rsidRPr="00CF3648" w:rsidRDefault="006079D5" w:rsidP="00CF3648">
            <w:pPr>
              <w:suppressAutoHyphens/>
              <w:spacing w:after="0" w:line="240" w:lineRule="auto"/>
              <w:jc w:val="center"/>
              <w:rPr>
                <w:rFonts w:ascii="Times New Roman" w:eastAsia="Calibri" w:hAnsi="Times New Roman" w:cs="Times New Roman"/>
                <w:b/>
                <w:bCs/>
                <w:lang w:eastAsia="ar-SA"/>
              </w:rPr>
            </w:pPr>
            <w:r w:rsidRPr="00CF3648">
              <w:rPr>
                <w:rFonts w:ascii="Times New Roman" w:eastAsia="Calibri" w:hAnsi="Times New Roman" w:cs="Times New Roman"/>
                <w:b/>
                <w:bCs/>
                <w:lang w:eastAsia="ar-SA"/>
              </w:rPr>
              <w:t>8</w:t>
            </w:r>
          </w:p>
        </w:tc>
        <w:tc>
          <w:tcPr>
            <w:tcW w:w="888" w:type="dxa"/>
          </w:tcPr>
          <w:p w14:paraId="200FFA83" w14:textId="77777777" w:rsidR="006079D5" w:rsidRPr="00CF3648" w:rsidRDefault="006079D5" w:rsidP="00CF3648">
            <w:pPr>
              <w:spacing w:after="0" w:line="240" w:lineRule="auto"/>
              <w:rPr>
                <w:rFonts w:ascii="Times New Roman" w:eastAsia="Times New Roman" w:hAnsi="Times New Roman" w:cs="Times New Roman"/>
              </w:rPr>
            </w:pPr>
          </w:p>
        </w:tc>
        <w:tc>
          <w:tcPr>
            <w:tcW w:w="1351" w:type="dxa"/>
          </w:tcPr>
          <w:p w14:paraId="200A2ABD" w14:textId="77777777" w:rsidR="006079D5" w:rsidRPr="00CF3648" w:rsidRDefault="006079D5" w:rsidP="00CF3648">
            <w:pPr>
              <w:spacing w:after="0" w:line="240" w:lineRule="auto"/>
              <w:jc w:val="center"/>
              <w:rPr>
                <w:rFonts w:ascii="Times New Roman" w:eastAsia="Times New Roman" w:hAnsi="Times New Roman" w:cs="Times New Roman"/>
                <w:b/>
              </w:rPr>
            </w:pPr>
          </w:p>
        </w:tc>
      </w:tr>
      <w:tr w:rsidR="006079D5" w:rsidRPr="00CF3648" w14:paraId="7314AA48" w14:textId="77777777" w:rsidTr="00256410">
        <w:trPr>
          <w:jc w:val="center"/>
        </w:trPr>
        <w:tc>
          <w:tcPr>
            <w:tcW w:w="708" w:type="dxa"/>
          </w:tcPr>
          <w:p w14:paraId="12CE0ADE" w14:textId="4A89F1C3" w:rsidR="006079D5" w:rsidRPr="00CF3648" w:rsidRDefault="00D253D0" w:rsidP="00CF3648">
            <w:pPr>
              <w:suppressAutoHyphens/>
              <w:spacing w:after="0" w:line="240" w:lineRule="auto"/>
              <w:jc w:val="center"/>
              <w:rPr>
                <w:rFonts w:ascii="Times New Roman" w:eastAsia="Calibri" w:hAnsi="Times New Roman" w:cs="Times New Roman"/>
                <w:lang w:eastAsia="ar-SA"/>
              </w:rPr>
            </w:pPr>
            <w:r w:rsidRPr="00CF3648">
              <w:rPr>
                <w:rFonts w:ascii="Times New Roman" w:eastAsia="Calibri" w:hAnsi="Times New Roman" w:cs="Times New Roman"/>
                <w:bCs/>
                <w:lang w:eastAsia="ar-SA"/>
              </w:rPr>
              <w:t>21</w:t>
            </w:r>
          </w:p>
        </w:tc>
        <w:tc>
          <w:tcPr>
            <w:tcW w:w="681" w:type="dxa"/>
          </w:tcPr>
          <w:p w14:paraId="0583A0DF" w14:textId="77777777" w:rsidR="006079D5" w:rsidRPr="00CF3648" w:rsidRDefault="006079D5" w:rsidP="00CF3648">
            <w:pPr>
              <w:suppressAutoHyphens/>
              <w:spacing w:after="0" w:line="240" w:lineRule="auto"/>
              <w:rPr>
                <w:rFonts w:ascii="Times New Roman" w:eastAsia="Calibri" w:hAnsi="Times New Roman" w:cs="Times New Roman"/>
                <w:b/>
                <w:lang w:eastAsia="ar-SA"/>
              </w:rPr>
            </w:pPr>
          </w:p>
        </w:tc>
        <w:tc>
          <w:tcPr>
            <w:tcW w:w="5812" w:type="dxa"/>
          </w:tcPr>
          <w:p w14:paraId="25BF43A9" w14:textId="54BBB162" w:rsidR="006079D5" w:rsidRPr="00CF3648" w:rsidRDefault="006079D5" w:rsidP="00CF3648">
            <w:pPr>
              <w:suppressAutoHyphens/>
              <w:spacing w:after="0" w:line="240" w:lineRule="auto"/>
              <w:rPr>
                <w:rFonts w:ascii="Times New Roman" w:eastAsia="Calibri" w:hAnsi="Times New Roman" w:cs="Times New Roman"/>
                <w:i/>
                <w:iCs/>
                <w:lang w:eastAsia="ar-SA"/>
              </w:rPr>
            </w:pPr>
            <w:r w:rsidRPr="00CF3648">
              <w:rPr>
                <w:rFonts w:ascii="Times New Roman" w:eastAsia="Times New Roman" w:hAnsi="Times New Roman" w:cs="Times New Roman"/>
                <w:color w:val="000000"/>
              </w:rPr>
              <w:t xml:space="preserve">Здоровый образ жизни.  </w:t>
            </w:r>
            <w:r w:rsidRPr="00CF3648">
              <w:rPr>
                <w:rFonts w:ascii="Times New Roman" w:eastAsia="Calibri" w:hAnsi="Times New Roman" w:cs="Times New Roman"/>
                <w:b/>
                <w:lang w:eastAsia="ar-SA"/>
              </w:rPr>
              <w:t>Пр.</w:t>
            </w:r>
            <w:r w:rsidRPr="00CF3648">
              <w:rPr>
                <w:rFonts w:ascii="Times New Roman" w:eastAsia="Times New Roman" w:hAnsi="Times New Roman" w:cs="Times New Roman"/>
              </w:rPr>
              <w:t xml:space="preserve"> Обсуждение сказки</w:t>
            </w:r>
            <w:r w:rsidR="00987286">
              <w:rPr>
                <w:rFonts w:ascii="Times New Roman" w:eastAsia="Times New Roman" w:hAnsi="Times New Roman" w:cs="Times New Roman"/>
              </w:rPr>
              <w:t xml:space="preserve"> </w:t>
            </w:r>
            <w:r w:rsidRPr="00CF3648">
              <w:rPr>
                <w:rFonts w:ascii="Times New Roman" w:eastAsia="Times New Roman" w:hAnsi="Times New Roman" w:cs="Times New Roman"/>
                <w:color w:val="000000"/>
              </w:rPr>
              <w:t xml:space="preserve">«Красная шапочка».  </w:t>
            </w:r>
            <w:r w:rsidRPr="00CF3648">
              <w:rPr>
                <w:rFonts w:ascii="Times New Roman" w:eastAsia="Times New Roman" w:hAnsi="Times New Roman" w:cs="Times New Roman"/>
              </w:rPr>
              <w:t>Практикум «Как правильно разговаривать с незнакомыми людьми».</w:t>
            </w:r>
          </w:p>
        </w:tc>
        <w:tc>
          <w:tcPr>
            <w:tcW w:w="879" w:type="dxa"/>
          </w:tcPr>
          <w:p w14:paraId="35936A29" w14:textId="77777777" w:rsidR="006079D5" w:rsidRPr="00CF3648" w:rsidRDefault="006079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735C7079" w14:textId="77777777" w:rsidR="006079D5" w:rsidRPr="00CF3648" w:rsidRDefault="006079D5" w:rsidP="00CF3648">
            <w:pPr>
              <w:spacing w:after="0" w:line="240" w:lineRule="auto"/>
              <w:rPr>
                <w:rFonts w:ascii="Times New Roman" w:eastAsia="Times New Roman" w:hAnsi="Times New Roman" w:cs="Times New Roman"/>
              </w:rPr>
            </w:pPr>
          </w:p>
        </w:tc>
        <w:tc>
          <w:tcPr>
            <w:tcW w:w="1351" w:type="dxa"/>
          </w:tcPr>
          <w:p w14:paraId="3C53BA08" w14:textId="77777777" w:rsidR="006079D5" w:rsidRPr="00CF3648" w:rsidRDefault="00821AF4" w:rsidP="00CF3648">
            <w:pPr>
              <w:spacing w:after="0" w:line="240" w:lineRule="auto"/>
              <w:jc w:val="center"/>
              <w:rPr>
                <w:rFonts w:ascii="Times New Roman" w:eastAsia="Times New Roman" w:hAnsi="Times New Roman" w:cs="Times New Roman"/>
                <w:b/>
              </w:rPr>
            </w:pPr>
            <w:proofErr w:type="spellStart"/>
            <w:r w:rsidRPr="00CF3648">
              <w:rPr>
                <w:rFonts w:ascii="Times New Roman" w:eastAsia="Times New Roman" w:hAnsi="Times New Roman" w:cs="Times New Roman"/>
              </w:rPr>
              <w:t>Практ</w:t>
            </w:r>
            <w:proofErr w:type="spellEnd"/>
            <w:r w:rsidRPr="00CF3648">
              <w:rPr>
                <w:rFonts w:ascii="Times New Roman" w:eastAsia="Times New Roman" w:hAnsi="Times New Roman" w:cs="Times New Roman"/>
              </w:rPr>
              <w:t xml:space="preserve"> задания</w:t>
            </w:r>
          </w:p>
        </w:tc>
      </w:tr>
      <w:tr w:rsidR="006079D5" w:rsidRPr="00CF3648" w14:paraId="3DC29BA4" w14:textId="77777777" w:rsidTr="00256410">
        <w:trPr>
          <w:jc w:val="center"/>
        </w:trPr>
        <w:tc>
          <w:tcPr>
            <w:tcW w:w="708" w:type="dxa"/>
          </w:tcPr>
          <w:p w14:paraId="7AD58324" w14:textId="47B1FA5C" w:rsidR="006079D5" w:rsidRPr="00CF3648" w:rsidRDefault="00D253D0" w:rsidP="00CF3648">
            <w:pPr>
              <w:suppressAutoHyphens/>
              <w:spacing w:after="0" w:line="240" w:lineRule="auto"/>
              <w:jc w:val="center"/>
              <w:rPr>
                <w:rFonts w:ascii="Times New Roman" w:eastAsia="Calibri" w:hAnsi="Times New Roman" w:cs="Times New Roman"/>
                <w:lang w:eastAsia="ar-SA"/>
              </w:rPr>
            </w:pPr>
            <w:r w:rsidRPr="00CF3648">
              <w:rPr>
                <w:rFonts w:ascii="Times New Roman" w:eastAsia="Calibri" w:hAnsi="Times New Roman" w:cs="Times New Roman"/>
                <w:bCs/>
                <w:lang w:eastAsia="ar-SA"/>
              </w:rPr>
              <w:lastRenderedPageBreak/>
              <w:t>22</w:t>
            </w:r>
          </w:p>
        </w:tc>
        <w:tc>
          <w:tcPr>
            <w:tcW w:w="681" w:type="dxa"/>
          </w:tcPr>
          <w:p w14:paraId="6C14E700" w14:textId="77777777" w:rsidR="006079D5" w:rsidRPr="00CF3648" w:rsidRDefault="006079D5" w:rsidP="00CF3648">
            <w:pPr>
              <w:suppressAutoHyphens/>
              <w:spacing w:after="0" w:line="240" w:lineRule="auto"/>
              <w:rPr>
                <w:rFonts w:ascii="Times New Roman" w:eastAsia="Calibri" w:hAnsi="Times New Roman" w:cs="Times New Roman"/>
                <w:b/>
                <w:lang w:eastAsia="ar-SA"/>
              </w:rPr>
            </w:pPr>
          </w:p>
        </w:tc>
        <w:tc>
          <w:tcPr>
            <w:tcW w:w="5812" w:type="dxa"/>
          </w:tcPr>
          <w:p w14:paraId="78EECCA1" w14:textId="1D14C84A" w:rsidR="006079D5" w:rsidRPr="00CF3648" w:rsidRDefault="00987286"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lang w:eastAsia="ar-SA"/>
              </w:rPr>
              <w:t>Движение — это</w:t>
            </w:r>
            <w:r w:rsidR="006079D5" w:rsidRPr="00CF3648">
              <w:rPr>
                <w:rFonts w:ascii="Times New Roman" w:eastAsia="Calibri" w:hAnsi="Times New Roman" w:cs="Times New Roman"/>
                <w:lang w:eastAsia="ar-SA"/>
              </w:rPr>
              <w:t xml:space="preserve"> жизнь.  </w:t>
            </w:r>
            <w:r w:rsidR="006079D5" w:rsidRPr="00CF3648">
              <w:rPr>
                <w:rFonts w:ascii="Times New Roman" w:eastAsia="Calibri" w:hAnsi="Times New Roman" w:cs="Times New Roman"/>
                <w:b/>
                <w:lang w:eastAsia="ar-SA"/>
              </w:rPr>
              <w:t>Пр.</w:t>
            </w:r>
            <w:r w:rsidR="006079D5" w:rsidRPr="00CF3648">
              <w:rPr>
                <w:rFonts w:ascii="Times New Roman" w:eastAsia="Times New Roman" w:hAnsi="Times New Roman" w:cs="Times New Roman"/>
              </w:rPr>
              <w:t xml:space="preserve"> Подвижные игры на координацию и скорость.</w:t>
            </w:r>
          </w:p>
        </w:tc>
        <w:tc>
          <w:tcPr>
            <w:tcW w:w="879" w:type="dxa"/>
          </w:tcPr>
          <w:p w14:paraId="7C2D3066" w14:textId="77777777" w:rsidR="006079D5" w:rsidRPr="00CF3648" w:rsidRDefault="006079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6CA6B941" w14:textId="77777777" w:rsidR="006079D5" w:rsidRPr="00CF3648" w:rsidRDefault="006079D5" w:rsidP="00CF3648">
            <w:pPr>
              <w:spacing w:after="0" w:line="240" w:lineRule="auto"/>
              <w:rPr>
                <w:rFonts w:ascii="Times New Roman" w:eastAsia="Times New Roman" w:hAnsi="Times New Roman" w:cs="Times New Roman"/>
              </w:rPr>
            </w:pPr>
          </w:p>
        </w:tc>
        <w:tc>
          <w:tcPr>
            <w:tcW w:w="1351" w:type="dxa"/>
          </w:tcPr>
          <w:p w14:paraId="531DEAB9" w14:textId="77777777" w:rsidR="006079D5" w:rsidRPr="00CF3648" w:rsidRDefault="00821AF4" w:rsidP="00CF3648">
            <w:pPr>
              <w:spacing w:after="0" w:line="240" w:lineRule="auto"/>
              <w:jc w:val="center"/>
              <w:rPr>
                <w:rFonts w:ascii="Times New Roman" w:eastAsia="Times New Roman" w:hAnsi="Times New Roman" w:cs="Times New Roman"/>
              </w:rPr>
            </w:pPr>
            <w:r w:rsidRPr="00CF3648">
              <w:rPr>
                <w:rFonts w:ascii="Times New Roman" w:eastAsia="Times New Roman" w:hAnsi="Times New Roman" w:cs="Times New Roman"/>
              </w:rPr>
              <w:t xml:space="preserve">Игры </w:t>
            </w:r>
          </w:p>
        </w:tc>
      </w:tr>
      <w:tr w:rsidR="006079D5" w:rsidRPr="00CF3648" w14:paraId="3CE963FE" w14:textId="77777777" w:rsidTr="00256410">
        <w:trPr>
          <w:jc w:val="center"/>
        </w:trPr>
        <w:tc>
          <w:tcPr>
            <w:tcW w:w="708" w:type="dxa"/>
          </w:tcPr>
          <w:p w14:paraId="6DD9B3A6" w14:textId="4126A9A0" w:rsidR="006079D5" w:rsidRPr="00CF3648" w:rsidRDefault="00D253D0" w:rsidP="00CF3648">
            <w:pPr>
              <w:suppressAutoHyphens/>
              <w:spacing w:after="0" w:line="240" w:lineRule="auto"/>
              <w:jc w:val="center"/>
              <w:rPr>
                <w:rFonts w:ascii="Times New Roman" w:eastAsia="Calibri" w:hAnsi="Times New Roman" w:cs="Times New Roman"/>
                <w:lang w:eastAsia="ar-SA"/>
              </w:rPr>
            </w:pPr>
            <w:r w:rsidRPr="00CF3648">
              <w:rPr>
                <w:rFonts w:ascii="Times New Roman" w:eastAsia="Calibri" w:hAnsi="Times New Roman" w:cs="Times New Roman"/>
                <w:bCs/>
                <w:lang w:eastAsia="ar-SA"/>
              </w:rPr>
              <w:t>23</w:t>
            </w:r>
          </w:p>
        </w:tc>
        <w:tc>
          <w:tcPr>
            <w:tcW w:w="681" w:type="dxa"/>
          </w:tcPr>
          <w:p w14:paraId="53CDD5AC" w14:textId="77777777" w:rsidR="006079D5" w:rsidRPr="00CF3648" w:rsidRDefault="006079D5" w:rsidP="00CF3648">
            <w:pPr>
              <w:suppressAutoHyphens/>
              <w:spacing w:after="0" w:line="240" w:lineRule="auto"/>
              <w:rPr>
                <w:rFonts w:ascii="Times New Roman" w:eastAsia="Calibri" w:hAnsi="Times New Roman" w:cs="Times New Roman"/>
                <w:b/>
                <w:lang w:eastAsia="ar-SA"/>
              </w:rPr>
            </w:pPr>
          </w:p>
        </w:tc>
        <w:tc>
          <w:tcPr>
            <w:tcW w:w="5812" w:type="dxa"/>
          </w:tcPr>
          <w:p w14:paraId="1A8B16C1" w14:textId="41548338" w:rsidR="006079D5" w:rsidRPr="00CF3648" w:rsidRDefault="006079D5"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lang w:eastAsia="ar-SA"/>
              </w:rPr>
              <w:t xml:space="preserve">День здоровья </w:t>
            </w:r>
            <w:r w:rsidRPr="00CF3648">
              <w:rPr>
                <w:rFonts w:ascii="Times New Roman" w:eastAsia="Times New Roman" w:hAnsi="Times New Roman" w:cs="Times New Roman"/>
                <w:color w:val="000000"/>
              </w:rPr>
              <w:t>«Дальше, быстрее, выше».</w:t>
            </w:r>
            <w:r w:rsidR="00987286">
              <w:rPr>
                <w:rFonts w:ascii="Times New Roman" w:eastAsia="Times New Roman" w:hAnsi="Times New Roman" w:cs="Times New Roman"/>
                <w:color w:val="000000"/>
              </w:rPr>
              <w:t xml:space="preserve"> </w:t>
            </w:r>
            <w:r w:rsidRPr="00CF3648">
              <w:rPr>
                <w:rFonts w:ascii="Times New Roman" w:eastAsia="Calibri" w:hAnsi="Times New Roman" w:cs="Times New Roman"/>
                <w:b/>
                <w:lang w:eastAsia="ar-SA"/>
              </w:rPr>
              <w:t xml:space="preserve">Пр. </w:t>
            </w:r>
            <w:r w:rsidR="00821AF4" w:rsidRPr="00CF3648">
              <w:rPr>
                <w:rFonts w:ascii="Times New Roman" w:eastAsia="Times New Roman" w:hAnsi="Times New Roman" w:cs="Times New Roman"/>
              </w:rPr>
              <w:t>Э</w:t>
            </w:r>
            <w:r w:rsidRPr="00CF3648">
              <w:rPr>
                <w:rFonts w:ascii="Times New Roman" w:eastAsia="Times New Roman" w:hAnsi="Times New Roman" w:cs="Times New Roman"/>
              </w:rPr>
              <w:t>стафетные игры.</w:t>
            </w:r>
          </w:p>
        </w:tc>
        <w:tc>
          <w:tcPr>
            <w:tcW w:w="879" w:type="dxa"/>
          </w:tcPr>
          <w:p w14:paraId="64F4B9D6" w14:textId="77777777" w:rsidR="006079D5" w:rsidRPr="00CF3648" w:rsidRDefault="006079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1B8A2AC6" w14:textId="77777777" w:rsidR="006079D5" w:rsidRPr="00CF3648" w:rsidRDefault="006079D5" w:rsidP="00CF3648">
            <w:pPr>
              <w:spacing w:after="0" w:line="240" w:lineRule="auto"/>
              <w:rPr>
                <w:rFonts w:ascii="Times New Roman" w:eastAsia="Times New Roman" w:hAnsi="Times New Roman" w:cs="Times New Roman"/>
              </w:rPr>
            </w:pPr>
          </w:p>
        </w:tc>
        <w:tc>
          <w:tcPr>
            <w:tcW w:w="1351" w:type="dxa"/>
          </w:tcPr>
          <w:p w14:paraId="1E97B437" w14:textId="77777777" w:rsidR="006079D5" w:rsidRPr="00CF3648" w:rsidRDefault="00821AF4" w:rsidP="00CF3648">
            <w:pPr>
              <w:spacing w:after="0" w:line="240" w:lineRule="auto"/>
              <w:jc w:val="center"/>
              <w:rPr>
                <w:rFonts w:ascii="Times New Roman" w:eastAsia="Times New Roman" w:hAnsi="Times New Roman" w:cs="Times New Roman"/>
              </w:rPr>
            </w:pPr>
            <w:r w:rsidRPr="00CF3648">
              <w:rPr>
                <w:rFonts w:ascii="Times New Roman" w:eastAsia="Times New Roman" w:hAnsi="Times New Roman" w:cs="Times New Roman"/>
              </w:rPr>
              <w:t xml:space="preserve">Игры </w:t>
            </w:r>
          </w:p>
        </w:tc>
      </w:tr>
      <w:tr w:rsidR="006079D5" w:rsidRPr="00CF3648" w14:paraId="33D45616" w14:textId="77777777" w:rsidTr="00256410">
        <w:trPr>
          <w:jc w:val="center"/>
        </w:trPr>
        <w:tc>
          <w:tcPr>
            <w:tcW w:w="708" w:type="dxa"/>
          </w:tcPr>
          <w:p w14:paraId="60ADE216" w14:textId="1DDA564D" w:rsidR="006079D5" w:rsidRPr="00CF3648" w:rsidRDefault="00D253D0" w:rsidP="00CF3648">
            <w:pPr>
              <w:suppressAutoHyphens/>
              <w:spacing w:after="0" w:line="240" w:lineRule="auto"/>
              <w:jc w:val="center"/>
              <w:rPr>
                <w:rFonts w:ascii="Times New Roman" w:eastAsia="Calibri" w:hAnsi="Times New Roman" w:cs="Times New Roman"/>
                <w:lang w:eastAsia="ar-SA"/>
              </w:rPr>
            </w:pPr>
            <w:r w:rsidRPr="00CF3648">
              <w:rPr>
                <w:rFonts w:ascii="Times New Roman" w:eastAsia="Calibri" w:hAnsi="Times New Roman" w:cs="Times New Roman"/>
                <w:lang w:eastAsia="ar-SA"/>
              </w:rPr>
              <w:t>24</w:t>
            </w:r>
          </w:p>
        </w:tc>
        <w:tc>
          <w:tcPr>
            <w:tcW w:w="681" w:type="dxa"/>
          </w:tcPr>
          <w:p w14:paraId="09C74588" w14:textId="77777777" w:rsidR="006079D5" w:rsidRPr="00CF3648" w:rsidRDefault="006079D5" w:rsidP="00CF3648">
            <w:pPr>
              <w:suppressAutoHyphens/>
              <w:spacing w:after="0" w:line="240" w:lineRule="auto"/>
              <w:rPr>
                <w:rFonts w:ascii="Times New Roman" w:eastAsia="Calibri" w:hAnsi="Times New Roman" w:cs="Times New Roman"/>
                <w:b/>
                <w:lang w:eastAsia="ar-SA"/>
              </w:rPr>
            </w:pPr>
          </w:p>
        </w:tc>
        <w:tc>
          <w:tcPr>
            <w:tcW w:w="5812" w:type="dxa"/>
          </w:tcPr>
          <w:p w14:paraId="3CC31639" w14:textId="77777777" w:rsidR="006079D5" w:rsidRPr="00CF3648" w:rsidRDefault="006079D5" w:rsidP="00CF3648">
            <w:pPr>
              <w:spacing w:after="0" w:line="240" w:lineRule="auto"/>
              <w:rPr>
                <w:rFonts w:ascii="Times New Roman" w:eastAsia="Times New Roman" w:hAnsi="Times New Roman" w:cs="Times New Roman"/>
              </w:rPr>
            </w:pPr>
            <w:r w:rsidRPr="00CF3648">
              <w:rPr>
                <w:rFonts w:ascii="Times New Roman" w:eastAsia="Calibri" w:hAnsi="Times New Roman" w:cs="Times New Roman"/>
                <w:lang w:eastAsia="ar-SA"/>
              </w:rPr>
              <w:t xml:space="preserve"> Правильное питание. Вкусные и полезные вкусности.  </w:t>
            </w:r>
            <w:r w:rsidRPr="00CF3648">
              <w:rPr>
                <w:rFonts w:ascii="Times New Roman" w:eastAsia="Calibri" w:hAnsi="Times New Roman" w:cs="Times New Roman"/>
                <w:b/>
                <w:lang w:eastAsia="ar-SA"/>
              </w:rPr>
              <w:t xml:space="preserve">Пр. </w:t>
            </w:r>
            <w:r w:rsidRPr="00CF3648">
              <w:rPr>
                <w:rFonts w:ascii="Times New Roman" w:eastAsia="Times New Roman" w:hAnsi="Times New Roman" w:cs="Times New Roman"/>
              </w:rPr>
              <w:t>Конкурс «вкусных полезностей».</w:t>
            </w:r>
          </w:p>
        </w:tc>
        <w:tc>
          <w:tcPr>
            <w:tcW w:w="879" w:type="dxa"/>
          </w:tcPr>
          <w:p w14:paraId="23385BCE" w14:textId="77777777" w:rsidR="006079D5" w:rsidRPr="00CF3648" w:rsidRDefault="006079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4426B22C" w14:textId="77777777" w:rsidR="006079D5" w:rsidRPr="00CF3648" w:rsidRDefault="006079D5" w:rsidP="00CF3648">
            <w:pPr>
              <w:spacing w:after="0" w:line="240" w:lineRule="auto"/>
              <w:rPr>
                <w:rFonts w:ascii="Times New Roman" w:eastAsia="Times New Roman" w:hAnsi="Times New Roman" w:cs="Times New Roman"/>
              </w:rPr>
            </w:pPr>
          </w:p>
        </w:tc>
        <w:tc>
          <w:tcPr>
            <w:tcW w:w="1351" w:type="dxa"/>
          </w:tcPr>
          <w:p w14:paraId="1B8E0EA3" w14:textId="77777777" w:rsidR="006079D5" w:rsidRPr="00CF3648" w:rsidRDefault="00821AF4" w:rsidP="00CF3648">
            <w:pPr>
              <w:spacing w:after="0" w:line="240" w:lineRule="auto"/>
              <w:jc w:val="center"/>
              <w:rPr>
                <w:rFonts w:ascii="Times New Roman" w:eastAsia="Times New Roman" w:hAnsi="Times New Roman" w:cs="Times New Roman"/>
              </w:rPr>
            </w:pPr>
            <w:r w:rsidRPr="00CF3648">
              <w:rPr>
                <w:rFonts w:ascii="Times New Roman" w:eastAsia="Times New Roman" w:hAnsi="Times New Roman" w:cs="Times New Roman"/>
              </w:rPr>
              <w:t xml:space="preserve">Конкурс </w:t>
            </w:r>
          </w:p>
        </w:tc>
      </w:tr>
      <w:tr w:rsidR="006079D5" w:rsidRPr="00CF3648" w14:paraId="26B35FA7" w14:textId="77777777" w:rsidTr="00256410">
        <w:trPr>
          <w:jc w:val="center"/>
        </w:trPr>
        <w:tc>
          <w:tcPr>
            <w:tcW w:w="708" w:type="dxa"/>
          </w:tcPr>
          <w:p w14:paraId="73F75FC8" w14:textId="77777777" w:rsidR="006079D5" w:rsidRPr="00CF3648" w:rsidRDefault="006079D5" w:rsidP="00CF3648">
            <w:pPr>
              <w:suppressAutoHyphens/>
              <w:spacing w:after="0" w:line="240" w:lineRule="auto"/>
              <w:jc w:val="center"/>
              <w:rPr>
                <w:rFonts w:ascii="Times New Roman" w:eastAsia="Calibri" w:hAnsi="Times New Roman" w:cs="Times New Roman"/>
                <w:b/>
                <w:bCs/>
                <w:lang w:eastAsia="ar-SA"/>
              </w:rPr>
            </w:pPr>
          </w:p>
        </w:tc>
        <w:tc>
          <w:tcPr>
            <w:tcW w:w="681" w:type="dxa"/>
          </w:tcPr>
          <w:p w14:paraId="74227B08" w14:textId="77777777" w:rsidR="006079D5" w:rsidRPr="00CF3648" w:rsidRDefault="006079D5" w:rsidP="00CF3648">
            <w:pPr>
              <w:suppressAutoHyphens/>
              <w:spacing w:after="0" w:line="240" w:lineRule="auto"/>
              <w:rPr>
                <w:rFonts w:ascii="Times New Roman" w:eastAsia="Calibri" w:hAnsi="Times New Roman" w:cs="Times New Roman"/>
                <w:b/>
                <w:lang w:eastAsia="ar-SA"/>
              </w:rPr>
            </w:pPr>
          </w:p>
        </w:tc>
        <w:tc>
          <w:tcPr>
            <w:tcW w:w="5812" w:type="dxa"/>
          </w:tcPr>
          <w:p w14:paraId="69D6DA04" w14:textId="77777777" w:rsidR="006079D5" w:rsidRPr="00CF3648" w:rsidRDefault="006079D5" w:rsidP="00CF3648">
            <w:pPr>
              <w:suppressAutoHyphens/>
              <w:spacing w:after="0" w:line="240" w:lineRule="auto"/>
              <w:jc w:val="center"/>
              <w:rPr>
                <w:rFonts w:ascii="Times New Roman" w:eastAsia="Calibri" w:hAnsi="Times New Roman" w:cs="Times New Roman"/>
                <w:b/>
                <w:bCs/>
                <w:lang w:eastAsia="ar-SA"/>
              </w:rPr>
            </w:pPr>
            <w:r w:rsidRPr="00CF3648">
              <w:rPr>
                <w:rFonts w:ascii="Times New Roman" w:eastAsia="Calibri" w:hAnsi="Times New Roman" w:cs="Times New Roman"/>
                <w:b/>
                <w:bCs/>
                <w:lang w:eastAsia="ar-SA"/>
              </w:rPr>
              <w:t>7</w:t>
            </w:r>
            <w:r w:rsidRPr="00CF3648">
              <w:rPr>
                <w:rFonts w:ascii="Times New Roman" w:eastAsia="Calibri" w:hAnsi="Times New Roman" w:cs="Times New Roman"/>
                <w:b/>
                <w:lang w:eastAsia="ar-SA"/>
              </w:rPr>
              <w:t>. Я и моё ближайшее окружение</w:t>
            </w:r>
          </w:p>
        </w:tc>
        <w:tc>
          <w:tcPr>
            <w:tcW w:w="879" w:type="dxa"/>
          </w:tcPr>
          <w:p w14:paraId="7276ABE2" w14:textId="3BE67D4C" w:rsidR="006079D5" w:rsidRPr="00CF3648" w:rsidRDefault="00F767B8" w:rsidP="00CF3648">
            <w:pPr>
              <w:suppressAutoHyphens/>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8</w:t>
            </w:r>
          </w:p>
        </w:tc>
        <w:tc>
          <w:tcPr>
            <w:tcW w:w="888" w:type="dxa"/>
          </w:tcPr>
          <w:p w14:paraId="4DACF489" w14:textId="77777777" w:rsidR="006079D5" w:rsidRPr="00CF3648" w:rsidRDefault="006079D5" w:rsidP="00CF3648">
            <w:pPr>
              <w:spacing w:after="0" w:line="240" w:lineRule="auto"/>
              <w:jc w:val="center"/>
              <w:rPr>
                <w:rFonts w:ascii="Times New Roman" w:eastAsia="Times New Roman" w:hAnsi="Times New Roman" w:cs="Times New Roman"/>
                <w:b/>
              </w:rPr>
            </w:pPr>
          </w:p>
        </w:tc>
        <w:tc>
          <w:tcPr>
            <w:tcW w:w="1351" w:type="dxa"/>
          </w:tcPr>
          <w:p w14:paraId="7F2E1A49" w14:textId="77777777" w:rsidR="006079D5" w:rsidRPr="00CF3648" w:rsidRDefault="006079D5" w:rsidP="00CF3648">
            <w:pPr>
              <w:spacing w:after="0" w:line="240" w:lineRule="auto"/>
              <w:jc w:val="center"/>
              <w:rPr>
                <w:rFonts w:ascii="Times New Roman" w:eastAsia="Times New Roman" w:hAnsi="Times New Roman" w:cs="Times New Roman"/>
              </w:rPr>
            </w:pPr>
          </w:p>
        </w:tc>
      </w:tr>
      <w:tr w:rsidR="006079D5" w:rsidRPr="00CF3648" w14:paraId="50452C31" w14:textId="77777777" w:rsidTr="00256410">
        <w:trPr>
          <w:jc w:val="center"/>
        </w:trPr>
        <w:tc>
          <w:tcPr>
            <w:tcW w:w="708" w:type="dxa"/>
          </w:tcPr>
          <w:p w14:paraId="4A694A55" w14:textId="0519EC6B" w:rsidR="006079D5" w:rsidRPr="00CF3648" w:rsidRDefault="00D253D0"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lang w:eastAsia="ar-SA"/>
              </w:rPr>
              <w:t>25</w:t>
            </w:r>
          </w:p>
        </w:tc>
        <w:tc>
          <w:tcPr>
            <w:tcW w:w="681" w:type="dxa"/>
          </w:tcPr>
          <w:p w14:paraId="44556F5A" w14:textId="77777777" w:rsidR="006079D5" w:rsidRPr="00CF3648" w:rsidRDefault="006079D5" w:rsidP="00CF3648">
            <w:pPr>
              <w:suppressAutoHyphens/>
              <w:spacing w:after="0" w:line="240" w:lineRule="auto"/>
              <w:rPr>
                <w:rFonts w:ascii="Times New Roman" w:eastAsia="Calibri" w:hAnsi="Times New Roman" w:cs="Times New Roman"/>
                <w:b/>
                <w:lang w:eastAsia="ar-SA"/>
              </w:rPr>
            </w:pPr>
          </w:p>
        </w:tc>
        <w:tc>
          <w:tcPr>
            <w:tcW w:w="5812" w:type="dxa"/>
          </w:tcPr>
          <w:p w14:paraId="1C9DACAF" w14:textId="25749D84" w:rsidR="006079D5" w:rsidRPr="00CF3648" w:rsidRDefault="006079D5" w:rsidP="00CF3648">
            <w:pPr>
              <w:spacing w:after="0" w:line="240" w:lineRule="auto"/>
              <w:rPr>
                <w:rFonts w:ascii="Times New Roman" w:eastAsia="Times New Roman" w:hAnsi="Times New Roman" w:cs="Times New Roman"/>
              </w:rPr>
            </w:pPr>
            <w:r w:rsidRPr="00CF3648">
              <w:rPr>
                <w:rFonts w:ascii="Times New Roman" w:eastAsia="Calibri" w:hAnsi="Times New Roman" w:cs="Times New Roman"/>
                <w:lang w:eastAsia="ar-SA"/>
              </w:rPr>
              <w:t xml:space="preserve">Мир моих увлечений.   </w:t>
            </w:r>
            <w:r w:rsidRPr="00CF3648">
              <w:rPr>
                <w:rFonts w:ascii="Times New Roman" w:eastAsia="Calibri" w:hAnsi="Times New Roman" w:cs="Times New Roman"/>
                <w:b/>
                <w:lang w:eastAsia="ar-SA"/>
              </w:rPr>
              <w:t xml:space="preserve">Пр. </w:t>
            </w:r>
            <w:r w:rsidR="00987286">
              <w:rPr>
                <w:rFonts w:ascii="Times New Roman" w:eastAsia="Times New Roman" w:hAnsi="Times New Roman" w:cs="Times New Roman"/>
              </w:rPr>
              <w:t>Составление р</w:t>
            </w:r>
            <w:r w:rsidR="00987286" w:rsidRPr="00CF3648">
              <w:rPr>
                <w:rFonts w:ascii="Times New Roman" w:eastAsia="Times New Roman" w:hAnsi="Times New Roman" w:cs="Times New Roman"/>
              </w:rPr>
              <w:t>ассказ</w:t>
            </w:r>
            <w:r w:rsidR="00987286">
              <w:rPr>
                <w:rFonts w:ascii="Times New Roman" w:eastAsia="Times New Roman" w:hAnsi="Times New Roman" w:cs="Times New Roman"/>
              </w:rPr>
              <w:t>а</w:t>
            </w:r>
            <w:r w:rsidR="00987286" w:rsidRPr="00CF3648">
              <w:rPr>
                <w:rFonts w:ascii="Times New Roman" w:eastAsia="Times New Roman" w:hAnsi="Times New Roman" w:cs="Times New Roman"/>
              </w:rPr>
              <w:t xml:space="preserve"> </w:t>
            </w:r>
            <w:r w:rsidR="00987286">
              <w:rPr>
                <w:rFonts w:ascii="Times New Roman" w:eastAsia="Times New Roman" w:hAnsi="Times New Roman" w:cs="Times New Roman"/>
              </w:rPr>
              <w:t>детьми</w:t>
            </w:r>
            <w:r w:rsidRPr="00CF3648">
              <w:rPr>
                <w:rFonts w:ascii="Times New Roman" w:eastAsia="Times New Roman" w:hAnsi="Times New Roman" w:cs="Times New Roman"/>
              </w:rPr>
              <w:t xml:space="preserve"> о своих увлечениях. Концерт – выставка.</w:t>
            </w:r>
          </w:p>
        </w:tc>
        <w:tc>
          <w:tcPr>
            <w:tcW w:w="879" w:type="dxa"/>
          </w:tcPr>
          <w:p w14:paraId="67F67902" w14:textId="77777777" w:rsidR="006079D5" w:rsidRPr="00CF3648" w:rsidRDefault="006079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758D2DD8" w14:textId="77777777" w:rsidR="006079D5" w:rsidRPr="00CF3648" w:rsidRDefault="006079D5" w:rsidP="00CF3648">
            <w:pPr>
              <w:spacing w:after="0" w:line="240" w:lineRule="auto"/>
              <w:rPr>
                <w:rFonts w:ascii="Times New Roman" w:eastAsia="Times New Roman" w:hAnsi="Times New Roman" w:cs="Times New Roman"/>
              </w:rPr>
            </w:pPr>
          </w:p>
        </w:tc>
        <w:tc>
          <w:tcPr>
            <w:tcW w:w="1351" w:type="dxa"/>
          </w:tcPr>
          <w:p w14:paraId="4424BBCB" w14:textId="77777777" w:rsidR="006079D5" w:rsidRPr="00CF3648" w:rsidRDefault="00821AF4" w:rsidP="00CF3648">
            <w:pPr>
              <w:spacing w:after="0" w:line="240" w:lineRule="auto"/>
              <w:jc w:val="center"/>
              <w:rPr>
                <w:rFonts w:ascii="Times New Roman" w:eastAsia="Times New Roman" w:hAnsi="Times New Roman" w:cs="Times New Roman"/>
              </w:rPr>
            </w:pPr>
            <w:r w:rsidRPr="00CF3648">
              <w:rPr>
                <w:rFonts w:ascii="Times New Roman" w:eastAsia="Times New Roman" w:hAnsi="Times New Roman" w:cs="Times New Roman"/>
              </w:rPr>
              <w:t xml:space="preserve">Концерт </w:t>
            </w:r>
          </w:p>
        </w:tc>
      </w:tr>
      <w:tr w:rsidR="006079D5" w:rsidRPr="00CF3648" w14:paraId="44FC2053" w14:textId="77777777" w:rsidTr="00256410">
        <w:trPr>
          <w:jc w:val="center"/>
        </w:trPr>
        <w:tc>
          <w:tcPr>
            <w:tcW w:w="708" w:type="dxa"/>
          </w:tcPr>
          <w:p w14:paraId="08BD3EA7" w14:textId="6F27629D" w:rsidR="006079D5" w:rsidRPr="00CF3648" w:rsidRDefault="00D253D0"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lang w:eastAsia="ar-SA"/>
              </w:rPr>
              <w:t>26</w:t>
            </w:r>
          </w:p>
        </w:tc>
        <w:tc>
          <w:tcPr>
            <w:tcW w:w="681" w:type="dxa"/>
          </w:tcPr>
          <w:p w14:paraId="5F1940E4" w14:textId="77777777" w:rsidR="006079D5" w:rsidRPr="00CF3648" w:rsidRDefault="006079D5" w:rsidP="00CF3648">
            <w:pPr>
              <w:suppressAutoHyphens/>
              <w:spacing w:after="0" w:line="240" w:lineRule="auto"/>
              <w:rPr>
                <w:rFonts w:ascii="Times New Roman" w:eastAsia="Calibri" w:hAnsi="Times New Roman" w:cs="Times New Roman"/>
                <w:b/>
                <w:lang w:eastAsia="ar-SA"/>
              </w:rPr>
            </w:pPr>
          </w:p>
        </w:tc>
        <w:tc>
          <w:tcPr>
            <w:tcW w:w="5812" w:type="dxa"/>
          </w:tcPr>
          <w:p w14:paraId="66DB5BD1" w14:textId="77777777" w:rsidR="006079D5" w:rsidRPr="00CF3648" w:rsidRDefault="006079D5" w:rsidP="00CF3648">
            <w:pPr>
              <w:suppressAutoHyphens/>
              <w:spacing w:after="0" w:line="240" w:lineRule="auto"/>
              <w:rPr>
                <w:rFonts w:ascii="Times New Roman" w:eastAsia="Calibri" w:hAnsi="Times New Roman" w:cs="Times New Roman"/>
                <w:i/>
                <w:lang w:eastAsia="ar-SA"/>
              </w:rPr>
            </w:pPr>
            <w:r w:rsidRPr="00CF3648">
              <w:rPr>
                <w:rFonts w:ascii="Times New Roman" w:eastAsia="Calibri" w:hAnsi="Times New Roman" w:cs="Times New Roman"/>
                <w:lang w:eastAsia="ar-SA"/>
              </w:rPr>
              <w:t xml:space="preserve">Вредные привычки и их профилактика.  </w:t>
            </w:r>
            <w:r w:rsidRPr="00CF3648">
              <w:rPr>
                <w:rFonts w:ascii="Times New Roman" w:eastAsia="Calibri" w:hAnsi="Times New Roman" w:cs="Times New Roman"/>
                <w:b/>
                <w:lang w:eastAsia="ar-SA"/>
              </w:rPr>
              <w:t xml:space="preserve">Пр. </w:t>
            </w:r>
            <w:r w:rsidRPr="00CF3648">
              <w:rPr>
                <w:rFonts w:ascii="Times New Roman" w:eastAsia="Times New Roman" w:hAnsi="Times New Roman" w:cs="Times New Roman"/>
              </w:rPr>
              <w:t>Конкурс рисунков «Мы за здоровый образ жизни».</w:t>
            </w:r>
          </w:p>
        </w:tc>
        <w:tc>
          <w:tcPr>
            <w:tcW w:w="879" w:type="dxa"/>
          </w:tcPr>
          <w:p w14:paraId="085E5DD6" w14:textId="77777777" w:rsidR="006079D5" w:rsidRPr="00CF3648" w:rsidRDefault="006079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2742865A" w14:textId="77777777" w:rsidR="006079D5" w:rsidRPr="00CF3648" w:rsidRDefault="006079D5" w:rsidP="00CF3648">
            <w:pPr>
              <w:spacing w:after="0" w:line="240" w:lineRule="auto"/>
              <w:rPr>
                <w:rFonts w:ascii="Times New Roman" w:eastAsia="Times New Roman" w:hAnsi="Times New Roman" w:cs="Times New Roman"/>
              </w:rPr>
            </w:pPr>
          </w:p>
        </w:tc>
        <w:tc>
          <w:tcPr>
            <w:tcW w:w="1351" w:type="dxa"/>
          </w:tcPr>
          <w:p w14:paraId="3E28F998" w14:textId="77777777" w:rsidR="006079D5" w:rsidRPr="00CF3648" w:rsidRDefault="00821AF4" w:rsidP="00CF3648">
            <w:pPr>
              <w:spacing w:after="0" w:line="240" w:lineRule="auto"/>
              <w:jc w:val="center"/>
              <w:rPr>
                <w:rFonts w:ascii="Times New Roman" w:eastAsia="Times New Roman" w:hAnsi="Times New Roman" w:cs="Times New Roman"/>
              </w:rPr>
            </w:pPr>
            <w:r w:rsidRPr="00CF3648">
              <w:rPr>
                <w:rFonts w:ascii="Times New Roman" w:eastAsia="Times New Roman" w:hAnsi="Times New Roman" w:cs="Times New Roman"/>
              </w:rPr>
              <w:t xml:space="preserve">Конкурс </w:t>
            </w:r>
          </w:p>
        </w:tc>
      </w:tr>
      <w:tr w:rsidR="006079D5" w:rsidRPr="00CF3648" w14:paraId="67502819" w14:textId="77777777" w:rsidTr="00256410">
        <w:trPr>
          <w:jc w:val="center"/>
        </w:trPr>
        <w:tc>
          <w:tcPr>
            <w:tcW w:w="708" w:type="dxa"/>
          </w:tcPr>
          <w:p w14:paraId="1770DD68" w14:textId="643D58E7" w:rsidR="006079D5" w:rsidRPr="00CF3648" w:rsidRDefault="00D253D0"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lang w:eastAsia="ar-SA"/>
              </w:rPr>
              <w:t>27</w:t>
            </w:r>
          </w:p>
        </w:tc>
        <w:tc>
          <w:tcPr>
            <w:tcW w:w="681" w:type="dxa"/>
          </w:tcPr>
          <w:p w14:paraId="5FEA9CAC" w14:textId="77777777" w:rsidR="006079D5" w:rsidRPr="00CF3648" w:rsidRDefault="006079D5" w:rsidP="00CF3648">
            <w:pPr>
              <w:suppressAutoHyphens/>
              <w:spacing w:after="0" w:line="240" w:lineRule="auto"/>
              <w:rPr>
                <w:rFonts w:ascii="Times New Roman" w:eastAsia="Calibri" w:hAnsi="Times New Roman" w:cs="Times New Roman"/>
                <w:b/>
                <w:lang w:eastAsia="ar-SA"/>
              </w:rPr>
            </w:pPr>
          </w:p>
        </w:tc>
        <w:tc>
          <w:tcPr>
            <w:tcW w:w="5812" w:type="dxa"/>
          </w:tcPr>
          <w:p w14:paraId="46894DAC" w14:textId="58D1F27C" w:rsidR="006079D5" w:rsidRPr="00CF3648" w:rsidRDefault="006079D5" w:rsidP="00CF3648">
            <w:pPr>
              <w:suppressAutoHyphens/>
              <w:spacing w:after="0" w:line="240" w:lineRule="auto"/>
              <w:rPr>
                <w:rFonts w:ascii="Times New Roman" w:eastAsia="Calibri" w:hAnsi="Times New Roman" w:cs="Times New Roman"/>
                <w:i/>
                <w:lang w:eastAsia="ar-SA"/>
              </w:rPr>
            </w:pPr>
            <w:r w:rsidRPr="00CF3648">
              <w:rPr>
                <w:rFonts w:ascii="Times New Roman" w:eastAsia="Calibri" w:hAnsi="Times New Roman" w:cs="Times New Roman"/>
                <w:lang w:eastAsia="ar-SA"/>
              </w:rPr>
              <w:t xml:space="preserve">Добро лучше, чем зло, зависть, жадность. </w:t>
            </w:r>
            <w:r w:rsidRPr="00CF3648">
              <w:rPr>
                <w:rFonts w:ascii="Times New Roman" w:eastAsia="Calibri" w:hAnsi="Times New Roman" w:cs="Times New Roman"/>
                <w:b/>
                <w:lang w:eastAsia="ar-SA"/>
              </w:rPr>
              <w:t xml:space="preserve">Пр. </w:t>
            </w:r>
            <w:r w:rsidRPr="00CF3648">
              <w:rPr>
                <w:rFonts w:ascii="Times New Roman" w:eastAsia="Calibri" w:hAnsi="Times New Roman" w:cs="Times New Roman"/>
                <w:lang w:eastAsia="ar-SA"/>
              </w:rPr>
              <w:t xml:space="preserve">Просмотр и обсуждение     </w:t>
            </w:r>
            <w:r w:rsidR="00987286" w:rsidRPr="00CF3648">
              <w:rPr>
                <w:rFonts w:ascii="Times New Roman" w:eastAsia="Calibri" w:hAnsi="Times New Roman" w:cs="Times New Roman"/>
                <w:lang w:eastAsia="ar-SA"/>
              </w:rPr>
              <w:t>кукольного спектакля</w:t>
            </w:r>
            <w:r w:rsidR="00987286">
              <w:rPr>
                <w:rFonts w:ascii="Times New Roman" w:eastAsia="Calibri" w:hAnsi="Times New Roman" w:cs="Times New Roman"/>
                <w:lang w:eastAsia="ar-SA"/>
              </w:rPr>
              <w:t xml:space="preserve"> </w:t>
            </w:r>
            <w:r w:rsidR="00987286" w:rsidRPr="00CF3648">
              <w:rPr>
                <w:rFonts w:ascii="Times New Roman" w:eastAsia="Calibri" w:hAnsi="Times New Roman" w:cs="Times New Roman"/>
                <w:lang w:eastAsia="ar-SA"/>
              </w:rPr>
              <w:t>А.С</w:t>
            </w:r>
            <w:r w:rsidRPr="00CF3648">
              <w:rPr>
                <w:rFonts w:ascii="Times New Roman" w:eastAsia="Calibri" w:hAnsi="Times New Roman" w:cs="Times New Roman"/>
                <w:lang w:eastAsia="ar-SA"/>
              </w:rPr>
              <w:t>.</w:t>
            </w:r>
            <w:r w:rsidR="00987286">
              <w:rPr>
                <w:rFonts w:ascii="Times New Roman" w:eastAsia="Calibri" w:hAnsi="Times New Roman" w:cs="Times New Roman"/>
                <w:lang w:eastAsia="ar-SA"/>
              </w:rPr>
              <w:t xml:space="preserve"> </w:t>
            </w:r>
            <w:r w:rsidRPr="00CF3648">
              <w:rPr>
                <w:rFonts w:ascii="Times New Roman" w:eastAsia="Calibri" w:hAnsi="Times New Roman" w:cs="Times New Roman"/>
                <w:lang w:eastAsia="ar-SA"/>
              </w:rPr>
              <w:t xml:space="preserve">Пушкин «Сказка о рыбаке и рыбке». </w:t>
            </w:r>
          </w:p>
        </w:tc>
        <w:tc>
          <w:tcPr>
            <w:tcW w:w="879" w:type="dxa"/>
          </w:tcPr>
          <w:p w14:paraId="1C759B80" w14:textId="77777777" w:rsidR="006079D5" w:rsidRPr="00CF3648" w:rsidRDefault="006079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66DB3312" w14:textId="77777777" w:rsidR="006079D5" w:rsidRPr="00CF3648" w:rsidRDefault="006079D5" w:rsidP="00CF3648">
            <w:pPr>
              <w:spacing w:after="0" w:line="240" w:lineRule="auto"/>
              <w:rPr>
                <w:rFonts w:ascii="Times New Roman" w:eastAsia="Times New Roman" w:hAnsi="Times New Roman" w:cs="Times New Roman"/>
              </w:rPr>
            </w:pPr>
          </w:p>
        </w:tc>
        <w:tc>
          <w:tcPr>
            <w:tcW w:w="1351" w:type="dxa"/>
          </w:tcPr>
          <w:p w14:paraId="024334E0" w14:textId="77777777" w:rsidR="006079D5" w:rsidRPr="00CF3648" w:rsidRDefault="00821AF4" w:rsidP="00CF3648">
            <w:pPr>
              <w:spacing w:after="0" w:line="240" w:lineRule="auto"/>
              <w:jc w:val="center"/>
              <w:rPr>
                <w:rFonts w:ascii="Times New Roman" w:eastAsia="Times New Roman" w:hAnsi="Times New Roman" w:cs="Times New Roman"/>
              </w:rPr>
            </w:pPr>
            <w:r w:rsidRPr="00CF3648">
              <w:rPr>
                <w:rFonts w:ascii="Times New Roman" w:eastAsia="Times New Roman" w:hAnsi="Times New Roman" w:cs="Times New Roman"/>
              </w:rPr>
              <w:t xml:space="preserve">Опрос </w:t>
            </w:r>
          </w:p>
        </w:tc>
      </w:tr>
      <w:tr w:rsidR="006079D5" w:rsidRPr="00CF3648" w14:paraId="4B244856" w14:textId="77777777" w:rsidTr="00256410">
        <w:trPr>
          <w:jc w:val="center"/>
        </w:trPr>
        <w:tc>
          <w:tcPr>
            <w:tcW w:w="708" w:type="dxa"/>
          </w:tcPr>
          <w:p w14:paraId="091F462B" w14:textId="2AD5C189" w:rsidR="006079D5" w:rsidRPr="00CF3648" w:rsidRDefault="00D253D0"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28</w:t>
            </w:r>
          </w:p>
        </w:tc>
        <w:tc>
          <w:tcPr>
            <w:tcW w:w="681" w:type="dxa"/>
          </w:tcPr>
          <w:p w14:paraId="0FD38623" w14:textId="77777777" w:rsidR="006079D5" w:rsidRPr="00CF3648" w:rsidRDefault="006079D5" w:rsidP="00CF3648">
            <w:pPr>
              <w:suppressAutoHyphens/>
              <w:spacing w:after="0" w:line="240" w:lineRule="auto"/>
              <w:rPr>
                <w:rFonts w:ascii="Times New Roman" w:eastAsia="Calibri" w:hAnsi="Times New Roman" w:cs="Times New Roman"/>
                <w:b/>
                <w:lang w:eastAsia="ar-SA"/>
              </w:rPr>
            </w:pPr>
          </w:p>
        </w:tc>
        <w:tc>
          <w:tcPr>
            <w:tcW w:w="5812" w:type="dxa"/>
          </w:tcPr>
          <w:p w14:paraId="40CDAE21" w14:textId="77777777" w:rsidR="006079D5" w:rsidRPr="00CF3648" w:rsidRDefault="006079D5"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lang w:eastAsia="ar-SA"/>
              </w:rPr>
              <w:t>В мире интересного. Как выбирать книги?</w:t>
            </w:r>
            <w:r w:rsidRPr="00CF3648">
              <w:rPr>
                <w:rFonts w:ascii="Times New Roman" w:eastAsia="Calibri" w:hAnsi="Times New Roman" w:cs="Times New Roman"/>
                <w:b/>
                <w:lang w:eastAsia="ar-SA"/>
              </w:rPr>
              <w:t xml:space="preserve"> Пр. </w:t>
            </w:r>
            <w:r w:rsidRPr="00CF3648">
              <w:rPr>
                <w:rFonts w:ascii="Times New Roman" w:eastAsia="Times New Roman" w:hAnsi="Times New Roman" w:cs="Times New Roman"/>
              </w:rPr>
              <w:t xml:space="preserve">Экскурсия в библиотеку им. Крылова. </w:t>
            </w:r>
          </w:p>
        </w:tc>
        <w:tc>
          <w:tcPr>
            <w:tcW w:w="879" w:type="dxa"/>
          </w:tcPr>
          <w:p w14:paraId="2D9DF16B" w14:textId="77777777" w:rsidR="006079D5" w:rsidRPr="00CF3648" w:rsidRDefault="006079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1F437003" w14:textId="77777777" w:rsidR="006079D5" w:rsidRPr="00CF3648" w:rsidRDefault="006079D5" w:rsidP="00CF3648">
            <w:pPr>
              <w:spacing w:after="0" w:line="240" w:lineRule="auto"/>
              <w:rPr>
                <w:rFonts w:ascii="Times New Roman" w:eastAsia="Times New Roman" w:hAnsi="Times New Roman" w:cs="Times New Roman"/>
              </w:rPr>
            </w:pPr>
          </w:p>
        </w:tc>
        <w:tc>
          <w:tcPr>
            <w:tcW w:w="1351" w:type="dxa"/>
          </w:tcPr>
          <w:p w14:paraId="792CEA45" w14:textId="77777777" w:rsidR="006079D5" w:rsidRPr="00CF3648" w:rsidRDefault="00821AF4" w:rsidP="00CF3648">
            <w:pPr>
              <w:spacing w:after="0" w:line="240" w:lineRule="auto"/>
              <w:ind w:right="-139" w:hanging="174"/>
              <w:jc w:val="center"/>
              <w:rPr>
                <w:rFonts w:ascii="Times New Roman" w:eastAsia="Times New Roman" w:hAnsi="Times New Roman" w:cs="Times New Roman"/>
              </w:rPr>
            </w:pPr>
            <w:r w:rsidRPr="00CF3648">
              <w:rPr>
                <w:rFonts w:ascii="Times New Roman" w:eastAsia="Times New Roman" w:hAnsi="Times New Roman" w:cs="Times New Roman"/>
              </w:rPr>
              <w:t xml:space="preserve">Экскурсия </w:t>
            </w:r>
          </w:p>
        </w:tc>
      </w:tr>
      <w:tr w:rsidR="006079D5" w:rsidRPr="00CF3648" w14:paraId="66C728AD" w14:textId="77777777" w:rsidTr="00256410">
        <w:trPr>
          <w:jc w:val="center"/>
        </w:trPr>
        <w:tc>
          <w:tcPr>
            <w:tcW w:w="708" w:type="dxa"/>
          </w:tcPr>
          <w:p w14:paraId="0842EF70" w14:textId="77777777" w:rsidR="006079D5" w:rsidRPr="00CF3648" w:rsidRDefault="006079D5" w:rsidP="00CF3648">
            <w:pPr>
              <w:suppressAutoHyphens/>
              <w:spacing w:after="0" w:line="240" w:lineRule="auto"/>
              <w:jc w:val="center"/>
              <w:rPr>
                <w:rFonts w:ascii="Times New Roman" w:eastAsia="Calibri" w:hAnsi="Times New Roman" w:cs="Times New Roman"/>
                <w:b/>
                <w:bCs/>
                <w:lang w:eastAsia="ar-SA"/>
              </w:rPr>
            </w:pPr>
          </w:p>
        </w:tc>
        <w:tc>
          <w:tcPr>
            <w:tcW w:w="681" w:type="dxa"/>
          </w:tcPr>
          <w:p w14:paraId="0AE845BA" w14:textId="77777777" w:rsidR="006079D5" w:rsidRPr="00CF3648" w:rsidRDefault="006079D5" w:rsidP="00CF3648">
            <w:pPr>
              <w:suppressAutoHyphens/>
              <w:spacing w:after="0" w:line="240" w:lineRule="auto"/>
              <w:rPr>
                <w:rFonts w:ascii="Times New Roman" w:eastAsia="Calibri" w:hAnsi="Times New Roman" w:cs="Times New Roman"/>
                <w:b/>
                <w:lang w:eastAsia="ar-SA"/>
              </w:rPr>
            </w:pPr>
          </w:p>
        </w:tc>
        <w:tc>
          <w:tcPr>
            <w:tcW w:w="5812" w:type="dxa"/>
          </w:tcPr>
          <w:p w14:paraId="0BC7A03A" w14:textId="405D5AC9" w:rsidR="006079D5" w:rsidRPr="00CF3648" w:rsidRDefault="006079D5" w:rsidP="00CF3648">
            <w:pPr>
              <w:suppressAutoHyphens/>
              <w:spacing w:after="0" w:line="240" w:lineRule="auto"/>
              <w:jc w:val="center"/>
              <w:rPr>
                <w:rFonts w:ascii="Times New Roman" w:eastAsia="Calibri" w:hAnsi="Times New Roman" w:cs="Times New Roman"/>
                <w:b/>
                <w:lang w:eastAsia="ar-SA"/>
              </w:rPr>
            </w:pPr>
            <w:r w:rsidRPr="00CF3648">
              <w:rPr>
                <w:rFonts w:ascii="Times New Roman" w:eastAsia="Calibri" w:hAnsi="Times New Roman" w:cs="Times New Roman"/>
                <w:b/>
                <w:bCs/>
                <w:lang w:eastAsia="ar-SA"/>
              </w:rPr>
              <w:t>8</w:t>
            </w:r>
            <w:r w:rsidRPr="00CF3648">
              <w:rPr>
                <w:rFonts w:ascii="Times New Roman" w:eastAsia="Calibri" w:hAnsi="Times New Roman" w:cs="Times New Roman"/>
                <w:b/>
                <w:lang w:eastAsia="ar-SA"/>
              </w:rPr>
              <w:t xml:space="preserve">.  Вот и стали мы на </w:t>
            </w:r>
            <w:r w:rsidR="00242A2A" w:rsidRPr="00CF3648">
              <w:rPr>
                <w:rFonts w:ascii="Times New Roman" w:eastAsia="Calibri" w:hAnsi="Times New Roman" w:cs="Times New Roman"/>
                <w:b/>
                <w:lang w:eastAsia="ar-SA"/>
              </w:rPr>
              <w:t>год взрослей</w:t>
            </w:r>
          </w:p>
        </w:tc>
        <w:tc>
          <w:tcPr>
            <w:tcW w:w="879" w:type="dxa"/>
          </w:tcPr>
          <w:p w14:paraId="045A98A1" w14:textId="77777777" w:rsidR="006079D5" w:rsidRPr="00CF3648" w:rsidRDefault="006079D5" w:rsidP="00CF3648">
            <w:pPr>
              <w:suppressAutoHyphens/>
              <w:spacing w:after="0" w:line="240" w:lineRule="auto"/>
              <w:jc w:val="center"/>
              <w:rPr>
                <w:rFonts w:ascii="Times New Roman" w:eastAsia="Calibri" w:hAnsi="Times New Roman" w:cs="Times New Roman"/>
                <w:b/>
                <w:bCs/>
                <w:lang w:eastAsia="ar-SA"/>
              </w:rPr>
            </w:pPr>
            <w:r w:rsidRPr="00CF3648">
              <w:rPr>
                <w:rFonts w:ascii="Times New Roman" w:eastAsia="Calibri" w:hAnsi="Times New Roman" w:cs="Times New Roman"/>
                <w:b/>
                <w:bCs/>
                <w:lang w:eastAsia="ar-SA"/>
              </w:rPr>
              <w:t>6</w:t>
            </w:r>
          </w:p>
        </w:tc>
        <w:tc>
          <w:tcPr>
            <w:tcW w:w="888" w:type="dxa"/>
          </w:tcPr>
          <w:p w14:paraId="229E1DE0" w14:textId="77777777" w:rsidR="006079D5" w:rsidRPr="00CF3648" w:rsidRDefault="006079D5" w:rsidP="00CF3648">
            <w:pPr>
              <w:spacing w:after="0" w:line="240" w:lineRule="auto"/>
              <w:jc w:val="center"/>
              <w:rPr>
                <w:rFonts w:ascii="Times New Roman" w:eastAsia="Times New Roman" w:hAnsi="Times New Roman" w:cs="Times New Roman"/>
                <w:b/>
              </w:rPr>
            </w:pPr>
          </w:p>
        </w:tc>
        <w:tc>
          <w:tcPr>
            <w:tcW w:w="1351" w:type="dxa"/>
          </w:tcPr>
          <w:p w14:paraId="26ECD57F" w14:textId="77777777" w:rsidR="006079D5" w:rsidRPr="00CF3648" w:rsidRDefault="006079D5" w:rsidP="00CF3648">
            <w:pPr>
              <w:spacing w:after="0" w:line="240" w:lineRule="auto"/>
              <w:jc w:val="center"/>
              <w:rPr>
                <w:rFonts w:ascii="Times New Roman" w:eastAsia="Times New Roman" w:hAnsi="Times New Roman" w:cs="Times New Roman"/>
              </w:rPr>
            </w:pPr>
          </w:p>
        </w:tc>
      </w:tr>
      <w:tr w:rsidR="006079D5" w:rsidRPr="00CF3648" w14:paraId="495812D1" w14:textId="77777777" w:rsidTr="00256410">
        <w:trPr>
          <w:jc w:val="center"/>
        </w:trPr>
        <w:tc>
          <w:tcPr>
            <w:tcW w:w="708" w:type="dxa"/>
          </w:tcPr>
          <w:p w14:paraId="01704FE4" w14:textId="025E2DB5" w:rsidR="006079D5" w:rsidRPr="00CF3648" w:rsidRDefault="00D253D0"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29</w:t>
            </w:r>
          </w:p>
        </w:tc>
        <w:tc>
          <w:tcPr>
            <w:tcW w:w="681" w:type="dxa"/>
          </w:tcPr>
          <w:p w14:paraId="4CB5858A" w14:textId="77777777" w:rsidR="006079D5" w:rsidRPr="00CF3648" w:rsidRDefault="006079D5" w:rsidP="00CF3648">
            <w:pPr>
              <w:suppressAutoHyphens/>
              <w:spacing w:after="0" w:line="240" w:lineRule="auto"/>
              <w:rPr>
                <w:rFonts w:ascii="Times New Roman" w:eastAsia="Calibri" w:hAnsi="Times New Roman" w:cs="Times New Roman"/>
                <w:b/>
                <w:lang w:eastAsia="ar-SA"/>
              </w:rPr>
            </w:pPr>
          </w:p>
        </w:tc>
        <w:tc>
          <w:tcPr>
            <w:tcW w:w="5812" w:type="dxa"/>
          </w:tcPr>
          <w:p w14:paraId="6AD0E350" w14:textId="77777777" w:rsidR="006079D5" w:rsidRPr="00CF3648" w:rsidRDefault="006079D5" w:rsidP="00CF3648">
            <w:pPr>
              <w:suppressAutoHyphens/>
              <w:spacing w:after="0" w:line="240" w:lineRule="auto"/>
              <w:rPr>
                <w:rFonts w:ascii="Times New Roman" w:eastAsia="Calibri" w:hAnsi="Times New Roman" w:cs="Times New Roman"/>
                <w:i/>
                <w:lang w:eastAsia="ar-SA"/>
              </w:rPr>
            </w:pPr>
            <w:r w:rsidRPr="00CF3648">
              <w:rPr>
                <w:rFonts w:ascii="Times New Roman" w:eastAsia="Calibri" w:hAnsi="Times New Roman" w:cs="Times New Roman"/>
                <w:lang w:eastAsia="ar-SA"/>
              </w:rPr>
              <w:t xml:space="preserve">Я и опасность.  Правила дорожного движения, правила безопасной игры во дворе. </w:t>
            </w:r>
            <w:r w:rsidRPr="00CF3648">
              <w:rPr>
                <w:rFonts w:ascii="Times New Roman" w:eastAsia="Calibri" w:hAnsi="Times New Roman" w:cs="Times New Roman"/>
                <w:b/>
                <w:lang w:eastAsia="ar-SA"/>
              </w:rPr>
              <w:t xml:space="preserve">Пр. </w:t>
            </w:r>
            <w:r w:rsidRPr="00CF3648">
              <w:rPr>
                <w:rFonts w:ascii="Times New Roman" w:eastAsia="Times New Roman" w:hAnsi="Times New Roman" w:cs="Times New Roman"/>
              </w:rPr>
              <w:t>Игра «Я – велосипедист».</w:t>
            </w:r>
          </w:p>
        </w:tc>
        <w:tc>
          <w:tcPr>
            <w:tcW w:w="879" w:type="dxa"/>
          </w:tcPr>
          <w:p w14:paraId="6AAD53BE" w14:textId="77777777" w:rsidR="006079D5" w:rsidRPr="00CF3648" w:rsidRDefault="006079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16729E95" w14:textId="77777777" w:rsidR="006079D5" w:rsidRPr="00CF3648" w:rsidRDefault="006079D5" w:rsidP="00CF3648">
            <w:pPr>
              <w:spacing w:after="0" w:line="240" w:lineRule="auto"/>
              <w:rPr>
                <w:rFonts w:ascii="Times New Roman" w:eastAsia="Times New Roman" w:hAnsi="Times New Roman" w:cs="Times New Roman"/>
              </w:rPr>
            </w:pPr>
          </w:p>
        </w:tc>
        <w:tc>
          <w:tcPr>
            <w:tcW w:w="1351" w:type="dxa"/>
          </w:tcPr>
          <w:p w14:paraId="463A6596" w14:textId="77777777" w:rsidR="006079D5" w:rsidRPr="00CF3648" w:rsidRDefault="00821AF4" w:rsidP="00CF3648">
            <w:pPr>
              <w:spacing w:after="0" w:line="240" w:lineRule="auto"/>
              <w:jc w:val="center"/>
              <w:rPr>
                <w:rFonts w:ascii="Times New Roman" w:eastAsia="Times New Roman" w:hAnsi="Times New Roman" w:cs="Times New Roman"/>
              </w:rPr>
            </w:pPr>
            <w:r w:rsidRPr="00CF3648">
              <w:rPr>
                <w:rFonts w:ascii="Times New Roman" w:eastAsia="Times New Roman" w:hAnsi="Times New Roman" w:cs="Times New Roman"/>
              </w:rPr>
              <w:t xml:space="preserve">Игра </w:t>
            </w:r>
          </w:p>
        </w:tc>
      </w:tr>
      <w:tr w:rsidR="006079D5" w:rsidRPr="00CF3648" w14:paraId="16536E8A" w14:textId="77777777" w:rsidTr="00256410">
        <w:trPr>
          <w:jc w:val="center"/>
        </w:trPr>
        <w:tc>
          <w:tcPr>
            <w:tcW w:w="708" w:type="dxa"/>
          </w:tcPr>
          <w:p w14:paraId="52D6C845" w14:textId="5A45F2E5" w:rsidR="006079D5" w:rsidRPr="00CF3648" w:rsidRDefault="00D253D0"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30</w:t>
            </w:r>
          </w:p>
        </w:tc>
        <w:tc>
          <w:tcPr>
            <w:tcW w:w="681" w:type="dxa"/>
          </w:tcPr>
          <w:p w14:paraId="14CDF1EF" w14:textId="77777777" w:rsidR="006079D5" w:rsidRPr="00CF3648" w:rsidRDefault="006079D5" w:rsidP="00CF3648">
            <w:pPr>
              <w:suppressAutoHyphens/>
              <w:spacing w:after="0" w:line="240" w:lineRule="auto"/>
              <w:rPr>
                <w:rFonts w:ascii="Times New Roman" w:eastAsia="Calibri" w:hAnsi="Times New Roman" w:cs="Times New Roman"/>
                <w:b/>
                <w:lang w:eastAsia="ar-SA"/>
              </w:rPr>
            </w:pPr>
          </w:p>
        </w:tc>
        <w:tc>
          <w:tcPr>
            <w:tcW w:w="5812" w:type="dxa"/>
          </w:tcPr>
          <w:p w14:paraId="3BC722C2" w14:textId="75438380" w:rsidR="006079D5" w:rsidRPr="00CF3648" w:rsidRDefault="006079D5" w:rsidP="00CF3648">
            <w:pPr>
              <w:suppressAutoHyphens/>
              <w:spacing w:after="0" w:line="240" w:lineRule="auto"/>
              <w:rPr>
                <w:rFonts w:ascii="Times New Roman" w:eastAsia="Calibri" w:hAnsi="Times New Roman" w:cs="Times New Roman"/>
                <w:i/>
                <w:lang w:eastAsia="ar-SA"/>
              </w:rPr>
            </w:pPr>
            <w:r w:rsidRPr="00CF3648">
              <w:rPr>
                <w:rFonts w:ascii="Times New Roman" w:eastAsia="Calibri" w:hAnsi="Times New Roman" w:cs="Times New Roman"/>
                <w:lang w:eastAsia="ar-SA"/>
              </w:rPr>
              <w:t xml:space="preserve">Правила </w:t>
            </w:r>
            <w:r w:rsidR="00242A2A" w:rsidRPr="00CF3648">
              <w:rPr>
                <w:rFonts w:ascii="Times New Roman" w:eastAsia="Calibri" w:hAnsi="Times New Roman" w:cs="Times New Roman"/>
                <w:lang w:eastAsia="ar-SA"/>
              </w:rPr>
              <w:t>поведения в</w:t>
            </w:r>
            <w:r w:rsidRPr="00CF3648">
              <w:rPr>
                <w:rFonts w:ascii="Times New Roman" w:eastAsia="Calibri" w:hAnsi="Times New Roman" w:cs="Times New Roman"/>
                <w:lang w:eastAsia="ar-SA"/>
              </w:rPr>
              <w:t xml:space="preserve"> лесу. Лесная аптека на службе человека.  </w:t>
            </w:r>
            <w:r w:rsidRPr="00CF3648">
              <w:rPr>
                <w:rFonts w:ascii="Times New Roman" w:eastAsia="Calibri" w:hAnsi="Times New Roman" w:cs="Times New Roman"/>
                <w:b/>
                <w:lang w:eastAsia="ar-SA"/>
              </w:rPr>
              <w:t xml:space="preserve">Пр. </w:t>
            </w:r>
            <w:r w:rsidRPr="00CF3648">
              <w:rPr>
                <w:rFonts w:ascii="Times New Roman" w:eastAsia="Times New Roman" w:hAnsi="Times New Roman" w:cs="Times New Roman"/>
              </w:rPr>
              <w:t xml:space="preserve">Конкурс травяного чая. </w:t>
            </w:r>
          </w:p>
        </w:tc>
        <w:tc>
          <w:tcPr>
            <w:tcW w:w="879" w:type="dxa"/>
          </w:tcPr>
          <w:p w14:paraId="618D4A83" w14:textId="77777777" w:rsidR="006079D5" w:rsidRPr="00CF3648" w:rsidRDefault="006079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04705BDC" w14:textId="77777777" w:rsidR="006079D5" w:rsidRPr="00CF3648" w:rsidRDefault="006079D5" w:rsidP="00CF3648">
            <w:pPr>
              <w:spacing w:after="0" w:line="240" w:lineRule="auto"/>
              <w:rPr>
                <w:rFonts w:ascii="Times New Roman" w:eastAsia="Times New Roman" w:hAnsi="Times New Roman" w:cs="Times New Roman"/>
              </w:rPr>
            </w:pPr>
          </w:p>
        </w:tc>
        <w:tc>
          <w:tcPr>
            <w:tcW w:w="1351" w:type="dxa"/>
          </w:tcPr>
          <w:p w14:paraId="6580B959" w14:textId="77777777" w:rsidR="006079D5" w:rsidRPr="00CF3648" w:rsidRDefault="00821AF4" w:rsidP="00CF3648">
            <w:pPr>
              <w:spacing w:after="0" w:line="240" w:lineRule="auto"/>
              <w:jc w:val="center"/>
              <w:rPr>
                <w:rFonts w:ascii="Times New Roman" w:eastAsia="Times New Roman" w:hAnsi="Times New Roman" w:cs="Times New Roman"/>
              </w:rPr>
            </w:pPr>
            <w:r w:rsidRPr="00CF3648">
              <w:rPr>
                <w:rFonts w:ascii="Times New Roman" w:eastAsia="Times New Roman" w:hAnsi="Times New Roman" w:cs="Times New Roman"/>
              </w:rPr>
              <w:t xml:space="preserve">Конкурс </w:t>
            </w:r>
          </w:p>
        </w:tc>
      </w:tr>
      <w:tr w:rsidR="006079D5" w:rsidRPr="00CF3648" w14:paraId="33A78BC6" w14:textId="77777777" w:rsidTr="00256410">
        <w:trPr>
          <w:jc w:val="center"/>
        </w:trPr>
        <w:tc>
          <w:tcPr>
            <w:tcW w:w="708" w:type="dxa"/>
          </w:tcPr>
          <w:p w14:paraId="19C46A7E" w14:textId="395D10F2" w:rsidR="006079D5" w:rsidRPr="00CF3648" w:rsidRDefault="00D253D0"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31</w:t>
            </w:r>
          </w:p>
        </w:tc>
        <w:tc>
          <w:tcPr>
            <w:tcW w:w="681" w:type="dxa"/>
          </w:tcPr>
          <w:p w14:paraId="1F362CC2" w14:textId="77777777" w:rsidR="006079D5" w:rsidRPr="00CF3648" w:rsidRDefault="006079D5" w:rsidP="00CF3648">
            <w:pPr>
              <w:suppressAutoHyphens/>
              <w:spacing w:after="0" w:line="240" w:lineRule="auto"/>
              <w:rPr>
                <w:rFonts w:ascii="Times New Roman" w:eastAsia="Calibri" w:hAnsi="Times New Roman" w:cs="Times New Roman"/>
                <w:b/>
                <w:lang w:eastAsia="ar-SA"/>
              </w:rPr>
            </w:pPr>
          </w:p>
        </w:tc>
        <w:tc>
          <w:tcPr>
            <w:tcW w:w="5812" w:type="dxa"/>
          </w:tcPr>
          <w:p w14:paraId="7C5FBECD" w14:textId="77777777" w:rsidR="006079D5" w:rsidRPr="00CF3648" w:rsidRDefault="006079D5"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lang w:eastAsia="ar-SA"/>
              </w:rPr>
              <w:t xml:space="preserve"> Правила поведения на водоемах.  </w:t>
            </w:r>
            <w:r w:rsidRPr="00CF3648">
              <w:rPr>
                <w:rFonts w:ascii="Times New Roman" w:eastAsia="Calibri" w:hAnsi="Times New Roman" w:cs="Times New Roman"/>
                <w:b/>
                <w:lang w:eastAsia="ar-SA"/>
              </w:rPr>
              <w:t>Пр</w:t>
            </w:r>
            <w:r w:rsidRPr="00CF3648">
              <w:rPr>
                <w:rFonts w:ascii="Times New Roman" w:eastAsia="Calibri" w:hAnsi="Times New Roman" w:cs="Times New Roman"/>
                <w:lang w:eastAsia="ar-SA"/>
              </w:rPr>
              <w:t xml:space="preserve">. КВН «Не зная броду, не суйся в воду». </w:t>
            </w:r>
          </w:p>
        </w:tc>
        <w:tc>
          <w:tcPr>
            <w:tcW w:w="879" w:type="dxa"/>
          </w:tcPr>
          <w:p w14:paraId="0027C4C0" w14:textId="77777777" w:rsidR="006079D5" w:rsidRPr="00CF3648" w:rsidRDefault="006079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10B39A0C" w14:textId="77777777" w:rsidR="006079D5" w:rsidRPr="00CF3648" w:rsidRDefault="006079D5" w:rsidP="00CF3648">
            <w:pPr>
              <w:spacing w:after="0" w:line="240" w:lineRule="auto"/>
              <w:rPr>
                <w:rFonts w:ascii="Times New Roman" w:eastAsia="Times New Roman" w:hAnsi="Times New Roman" w:cs="Times New Roman"/>
              </w:rPr>
            </w:pPr>
          </w:p>
        </w:tc>
        <w:tc>
          <w:tcPr>
            <w:tcW w:w="1351" w:type="dxa"/>
          </w:tcPr>
          <w:p w14:paraId="55297CDA" w14:textId="77777777" w:rsidR="006079D5" w:rsidRPr="00CF3648" w:rsidRDefault="00821AF4" w:rsidP="00CF3648">
            <w:pPr>
              <w:spacing w:after="0" w:line="240" w:lineRule="auto"/>
              <w:jc w:val="center"/>
              <w:rPr>
                <w:rFonts w:ascii="Times New Roman" w:eastAsia="Times New Roman" w:hAnsi="Times New Roman" w:cs="Times New Roman"/>
              </w:rPr>
            </w:pPr>
            <w:r w:rsidRPr="00CF3648">
              <w:rPr>
                <w:rFonts w:ascii="Times New Roman" w:eastAsia="Times New Roman" w:hAnsi="Times New Roman" w:cs="Times New Roman"/>
              </w:rPr>
              <w:t>КВН</w:t>
            </w:r>
          </w:p>
        </w:tc>
      </w:tr>
      <w:tr w:rsidR="00242A2A" w:rsidRPr="00CF3648" w14:paraId="5EFA85A5" w14:textId="77777777" w:rsidTr="00256410">
        <w:trPr>
          <w:jc w:val="center"/>
        </w:trPr>
        <w:tc>
          <w:tcPr>
            <w:tcW w:w="708" w:type="dxa"/>
          </w:tcPr>
          <w:p w14:paraId="04E6A6E8" w14:textId="77777777" w:rsidR="00242A2A" w:rsidRPr="00CF3648" w:rsidRDefault="00242A2A" w:rsidP="00242A2A">
            <w:pPr>
              <w:suppressAutoHyphens/>
              <w:spacing w:after="0" w:line="240" w:lineRule="auto"/>
              <w:jc w:val="center"/>
              <w:rPr>
                <w:rFonts w:ascii="Times New Roman" w:eastAsia="Calibri" w:hAnsi="Times New Roman" w:cs="Times New Roman"/>
                <w:bCs/>
                <w:lang w:eastAsia="ar-SA"/>
              </w:rPr>
            </w:pPr>
          </w:p>
        </w:tc>
        <w:tc>
          <w:tcPr>
            <w:tcW w:w="681" w:type="dxa"/>
          </w:tcPr>
          <w:p w14:paraId="1F9DC2C3" w14:textId="77777777" w:rsidR="00242A2A" w:rsidRPr="00CF3648" w:rsidRDefault="00242A2A" w:rsidP="00242A2A">
            <w:pPr>
              <w:suppressAutoHyphens/>
              <w:spacing w:after="0" w:line="240" w:lineRule="auto"/>
              <w:rPr>
                <w:rFonts w:ascii="Times New Roman" w:eastAsia="Calibri" w:hAnsi="Times New Roman" w:cs="Times New Roman"/>
                <w:b/>
                <w:lang w:eastAsia="ar-SA"/>
              </w:rPr>
            </w:pPr>
          </w:p>
        </w:tc>
        <w:tc>
          <w:tcPr>
            <w:tcW w:w="5812" w:type="dxa"/>
          </w:tcPr>
          <w:p w14:paraId="02457A53" w14:textId="78975A96" w:rsidR="00242A2A" w:rsidRPr="00CF3648" w:rsidRDefault="00242A2A" w:rsidP="00242A2A">
            <w:pPr>
              <w:suppressAutoHyphens/>
              <w:spacing w:after="0" w:line="240" w:lineRule="auto"/>
              <w:jc w:val="center"/>
              <w:rPr>
                <w:rFonts w:ascii="Times New Roman" w:eastAsia="Calibri" w:hAnsi="Times New Roman" w:cs="Times New Roman"/>
                <w:lang w:eastAsia="ar-SA"/>
              </w:rPr>
            </w:pPr>
            <w:r w:rsidRPr="00987286">
              <w:rPr>
                <w:rFonts w:ascii="Times New Roman" w:hAnsi="Times New Roman" w:cs="Times New Roman"/>
                <w:b/>
              </w:rPr>
              <w:t>6. Воспитательные мероприятия</w:t>
            </w:r>
          </w:p>
        </w:tc>
        <w:tc>
          <w:tcPr>
            <w:tcW w:w="879" w:type="dxa"/>
          </w:tcPr>
          <w:p w14:paraId="3E728091" w14:textId="617B1BE9" w:rsidR="00242A2A" w:rsidRPr="00CF3648" w:rsidRDefault="00242A2A" w:rsidP="00242A2A">
            <w:pPr>
              <w:suppressAutoHyphens/>
              <w:spacing w:after="0" w:line="240" w:lineRule="auto"/>
              <w:jc w:val="center"/>
              <w:rPr>
                <w:rFonts w:ascii="Times New Roman" w:eastAsia="Calibri" w:hAnsi="Times New Roman" w:cs="Times New Roman"/>
                <w:bCs/>
                <w:lang w:eastAsia="ar-SA"/>
              </w:rPr>
            </w:pPr>
            <w:r w:rsidRPr="00987286">
              <w:rPr>
                <w:rFonts w:ascii="Times New Roman" w:hAnsi="Times New Roman" w:cs="Times New Roman"/>
                <w:b/>
                <w:bCs/>
              </w:rPr>
              <w:t>8</w:t>
            </w:r>
          </w:p>
        </w:tc>
        <w:tc>
          <w:tcPr>
            <w:tcW w:w="888" w:type="dxa"/>
          </w:tcPr>
          <w:p w14:paraId="49BB2048" w14:textId="77777777" w:rsidR="00242A2A" w:rsidRPr="00CF3648" w:rsidRDefault="00242A2A" w:rsidP="00242A2A">
            <w:pPr>
              <w:spacing w:after="0" w:line="240" w:lineRule="auto"/>
              <w:rPr>
                <w:rFonts w:ascii="Times New Roman" w:eastAsia="Times New Roman" w:hAnsi="Times New Roman" w:cs="Times New Roman"/>
              </w:rPr>
            </w:pPr>
          </w:p>
        </w:tc>
        <w:tc>
          <w:tcPr>
            <w:tcW w:w="1351" w:type="dxa"/>
          </w:tcPr>
          <w:p w14:paraId="2AD24053" w14:textId="77777777" w:rsidR="00242A2A" w:rsidRPr="00CF3648" w:rsidRDefault="00242A2A" w:rsidP="00242A2A">
            <w:pPr>
              <w:spacing w:after="0" w:line="240" w:lineRule="auto"/>
              <w:jc w:val="center"/>
              <w:rPr>
                <w:rFonts w:ascii="Times New Roman" w:eastAsia="Times New Roman" w:hAnsi="Times New Roman" w:cs="Times New Roman"/>
              </w:rPr>
            </w:pPr>
          </w:p>
        </w:tc>
      </w:tr>
      <w:tr w:rsidR="00242A2A" w:rsidRPr="00CF3648" w14:paraId="43D7CC48" w14:textId="77777777" w:rsidTr="00256410">
        <w:trPr>
          <w:jc w:val="center"/>
        </w:trPr>
        <w:tc>
          <w:tcPr>
            <w:tcW w:w="708" w:type="dxa"/>
          </w:tcPr>
          <w:p w14:paraId="2085B3B4" w14:textId="1EC4EF3F" w:rsidR="00242A2A" w:rsidRPr="00CF3648" w:rsidRDefault="00D253D0" w:rsidP="00242A2A">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32</w:t>
            </w:r>
          </w:p>
        </w:tc>
        <w:tc>
          <w:tcPr>
            <w:tcW w:w="681" w:type="dxa"/>
          </w:tcPr>
          <w:p w14:paraId="444BCCE4" w14:textId="77777777" w:rsidR="00242A2A" w:rsidRPr="00CF3648" w:rsidRDefault="00242A2A" w:rsidP="00242A2A">
            <w:pPr>
              <w:suppressAutoHyphens/>
              <w:spacing w:after="0" w:line="240" w:lineRule="auto"/>
              <w:rPr>
                <w:rFonts w:ascii="Times New Roman" w:eastAsia="Calibri" w:hAnsi="Times New Roman" w:cs="Times New Roman"/>
                <w:b/>
                <w:lang w:eastAsia="ar-SA"/>
              </w:rPr>
            </w:pPr>
          </w:p>
        </w:tc>
        <w:tc>
          <w:tcPr>
            <w:tcW w:w="5812" w:type="dxa"/>
          </w:tcPr>
          <w:p w14:paraId="2B003221" w14:textId="3A3C2BC1" w:rsidR="00242A2A" w:rsidRPr="00CF3648" w:rsidRDefault="00D253D0" w:rsidP="00242A2A">
            <w:pPr>
              <w:suppressAutoHyphens/>
              <w:spacing w:after="0" w:line="240" w:lineRule="auto"/>
              <w:rPr>
                <w:rFonts w:ascii="Times New Roman" w:eastAsia="Calibri" w:hAnsi="Times New Roman" w:cs="Times New Roman"/>
                <w:lang w:eastAsia="ar-SA"/>
              </w:rPr>
            </w:pPr>
            <w:r>
              <w:rPr>
                <w:rFonts w:ascii="Times New Roman" w:hAnsi="Times New Roman" w:cs="Times New Roman"/>
                <w:bCs/>
              </w:rPr>
              <w:t>Т</w:t>
            </w:r>
            <w:r w:rsidRPr="00941B3B">
              <w:rPr>
                <w:rFonts w:ascii="Times New Roman" w:hAnsi="Times New Roman" w:cs="Times New Roman"/>
                <w:bCs/>
              </w:rPr>
              <w:t>ематическ</w:t>
            </w:r>
            <w:r>
              <w:rPr>
                <w:rFonts w:ascii="Times New Roman" w:hAnsi="Times New Roman" w:cs="Times New Roman"/>
                <w:bCs/>
              </w:rPr>
              <w:t>ое</w:t>
            </w:r>
            <w:r w:rsidRPr="00941B3B">
              <w:rPr>
                <w:rFonts w:ascii="Times New Roman" w:hAnsi="Times New Roman" w:cs="Times New Roman"/>
                <w:bCs/>
              </w:rPr>
              <w:t xml:space="preserve"> </w:t>
            </w:r>
            <w:r w:rsidR="00256410" w:rsidRPr="00941B3B">
              <w:rPr>
                <w:rFonts w:ascii="Times New Roman" w:hAnsi="Times New Roman" w:cs="Times New Roman"/>
                <w:bCs/>
              </w:rPr>
              <w:t>заняти</w:t>
            </w:r>
            <w:r w:rsidR="00256410">
              <w:rPr>
                <w:rFonts w:ascii="Times New Roman" w:hAnsi="Times New Roman" w:cs="Times New Roman"/>
                <w:bCs/>
              </w:rPr>
              <w:t>е «</w:t>
            </w:r>
            <w:r w:rsidRPr="00941B3B">
              <w:rPr>
                <w:rFonts w:ascii="Times New Roman" w:hAnsi="Times New Roman" w:cs="Times New Roman"/>
                <w:bCs/>
              </w:rPr>
              <w:t>Я и моя безопасность» (гаджеты)</w:t>
            </w:r>
            <w:r>
              <w:rPr>
                <w:rFonts w:ascii="Times New Roman" w:hAnsi="Times New Roman" w:cs="Times New Roman"/>
                <w:bCs/>
              </w:rPr>
              <w:t xml:space="preserve">. </w:t>
            </w:r>
            <w:r w:rsidR="00256410" w:rsidRPr="00CF3648">
              <w:rPr>
                <w:rFonts w:ascii="Times New Roman" w:eastAsia="Calibri" w:hAnsi="Times New Roman" w:cs="Times New Roman"/>
                <w:b/>
                <w:lang w:eastAsia="ar-SA"/>
              </w:rPr>
              <w:t>Пр</w:t>
            </w:r>
            <w:r w:rsidR="00256410" w:rsidRPr="00CF3648">
              <w:rPr>
                <w:rFonts w:ascii="Times New Roman" w:eastAsia="Calibri" w:hAnsi="Times New Roman" w:cs="Times New Roman"/>
                <w:lang w:eastAsia="ar-SA"/>
              </w:rPr>
              <w:t>.</w:t>
            </w:r>
            <w:r w:rsidR="00256410" w:rsidRPr="00941B3B">
              <w:rPr>
                <w:rFonts w:ascii="Times New Roman" w:hAnsi="Times New Roman" w:cs="Times New Roman"/>
                <w:bCs/>
              </w:rPr>
              <w:t xml:space="preserve"> Викторина.</w:t>
            </w:r>
          </w:p>
        </w:tc>
        <w:tc>
          <w:tcPr>
            <w:tcW w:w="879" w:type="dxa"/>
          </w:tcPr>
          <w:p w14:paraId="418FD3A9" w14:textId="4AEA9761" w:rsidR="00242A2A" w:rsidRPr="00CF3648" w:rsidRDefault="00242A2A" w:rsidP="00242A2A">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Pr>
          <w:p w14:paraId="45B7D2A9" w14:textId="77777777" w:rsidR="00242A2A" w:rsidRPr="00CF3648" w:rsidRDefault="00242A2A" w:rsidP="00242A2A">
            <w:pPr>
              <w:spacing w:after="0" w:line="240" w:lineRule="auto"/>
              <w:rPr>
                <w:rFonts w:ascii="Times New Roman" w:eastAsia="Times New Roman" w:hAnsi="Times New Roman" w:cs="Times New Roman"/>
              </w:rPr>
            </w:pPr>
          </w:p>
        </w:tc>
        <w:tc>
          <w:tcPr>
            <w:tcW w:w="1351" w:type="dxa"/>
          </w:tcPr>
          <w:p w14:paraId="3819762F" w14:textId="70840CC0" w:rsidR="00242A2A" w:rsidRPr="00CF3648" w:rsidRDefault="00256410" w:rsidP="00242A2A">
            <w:pPr>
              <w:spacing w:after="0" w:line="240" w:lineRule="auto"/>
              <w:jc w:val="center"/>
              <w:rPr>
                <w:rFonts w:ascii="Times New Roman" w:eastAsia="Times New Roman" w:hAnsi="Times New Roman" w:cs="Times New Roman"/>
              </w:rPr>
            </w:pPr>
            <w:r w:rsidRPr="00941B3B">
              <w:rPr>
                <w:rFonts w:ascii="Times New Roman" w:hAnsi="Times New Roman" w:cs="Times New Roman"/>
                <w:bCs/>
              </w:rPr>
              <w:t>Викторина</w:t>
            </w:r>
          </w:p>
        </w:tc>
      </w:tr>
      <w:tr w:rsidR="00242A2A" w:rsidRPr="00CF3648" w14:paraId="438F0D49" w14:textId="77777777" w:rsidTr="00256410">
        <w:trPr>
          <w:jc w:val="center"/>
        </w:trPr>
        <w:tc>
          <w:tcPr>
            <w:tcW w:w="708" w:type="dxa"/>
          </w:tcPr>
          <w:p w14:paraId="1570CFFE" w14:textId="08B8C38F" w:rsidR="00242A2A" w:rsidRPr="00CF3648" w:rsidRDefault="00D253D0" w:rsidP="00242A2A">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33</w:t>
            </w:r>
          </w:p>
        </w:tc>
        <w:tc>
          <w:tcPr>
            <w:tcW w:w="681" w:type="dxa"/>
          </w:tcPr>
          <w:p w14:paraId="23E7FE65" w14:textId="77777777" w:rsidR="00242A2A" w:rsidRPr="00CF3648" w:rsidRDefault="00242A2A" w:rsidP="00242A2A">
            <w:pPr>
              <w:suppressAutoHyphens/>
              <w:spacing w:after="0" w:line="240" w:lineRule="auto"/>
              <w:rPr>
                <w:rFonts w:ascii="Times New Roman" w:eastAsia="Calibri" w:hAnsi="Times New Roman" w:cs="Times New Roman"/>
                <w:b/>
                <w:lang w:eastAsia="ar-SA"/>
              </w:rPr>
            </w:pPr>
          </w:p>
        </w:tc>
        <w:tc>
          <w:tcPr>
            <w:tcW w:w="5812" w:type="dxa"/>
          </w:tcPr>
          <w:p w14:paraId="1617283C" w14:textId="273C63FD" w:rsidR="00242A2A" w:rsidRPr="00CF3648" w:rsidRDefault="00D253D0" w:rsidP="00242A2A">
            <w:pPr>
              <w:suppressAutoHyphens/>
              <w:spacing w:after="0" w:line="240" w:lineRule="auto"/>
              <w:rPr>
                <w:rFonts w:ascii="Times New Roman" w:eastAsia="Calibri" w:hAnsi="Times New Roman" w:cs="Times New Roman"/>
                <w:lang w:eastAsia="ar-SA"/>
              </w:rPr>
            </w:pPr>
            <w:r>
              <w:rPr>
                <w:rFonts w:ascii="Times New Roman" w:hAnsi="Times New Roman" w:cs="Times New Roman"/>
                <w:bCs/>
              </w:rPr>
              <w:t>Т</w:t>
            </w:r>
            <w:r w:rsidRPr="00941B3B">
              <w:rPr>
                <w:rFonts w:ascii="Times New Roman" w:hAnsi="Times New Roman" w:cs="Times New Roman"/>
                <w:bCs/>
              </w:rPr>
              <w:t>ематическ</w:t>
            </w:r>
            <w:r>
              <w:rPr>
                <w:rFonts w:ascii="Times New Roman" w:hAnsi="Times New Roman" w:cs="Times New Roman"/>
                <w:bCs/>
              </w:rPr>
              <w:t>ое</w:t>
            </w:r>
            <w:r w:rsidRPr="00941B3B">
              <w:rPr>
                <w:rFonts w:ascii="Times New Roman" w:hAnsi="Times New Roman" w:cs="Times New Roman"/>
                <w:bCs/>
              </w:rPr>
              <w:t xml:space="preserve"> </w:t>
            </w:r>
            <w:r w:rsidR="00256410" w:rsidRPr="00941B3B">
              <w:rPr>
                <w:rFonts w:ascii="Times New Roman" w:hAnsi="Times New Roman" w:cs="Times New Roman"/>
                <w:bCs/>
              </w:rPr>
              <w:t>заняти</w:t>
            </w:r>
            <w:r w:rsidR="00256410">
              <w:rPr>
                <w:rFonts w:ascii="Times New Roman" w:hAnsi="Times New Roman" w:cs="Times New Roman"/>
                <w:bCs/>
              </w:rPr>
              <w:t>е «</w:t>
            </w:r>
            <w:r w:rsidR="00256410" w:rsidRPr="00256410">
              <w:rPr>
                <w:rFonts w:ascii="Times New Roman" w:hAnsi="Times New Roman" w:cs="Times New Roman"/>
                <w:bCs/>
              </w:rPr>
              <w:t>Знаменитые спортсмены России: от Ивана Поддубного до Александра Овечкина»</w:t>
            </w:r>
            <w:r w:rsidR="00256410">
              <w:rPr>
                <w:rFonts w:ascii="Times New Roman" w:hAnsi="Times New Roman" w:cs="Times New Roman"/>
                <w:bCs/>
              </w:rPr>
              <w:t xml:space="preserve">. </w:t>
            </w:r>
            <w:r w:rsidR="00256410" w:rsidRPr="00CF3648">
              <w:rPr>
                <w:rFonts w:ascii="Times New Roman" w:eastAsia="Calibri" w:hAnsi="Times New Roman" w:cs="Times New Roman"/>
                <w:b/>
                <w:lang w:eastAsia="ar-SA"/>
              </w:rPr>
              <w:t>Пр</w:t>
            </w:r>
            <w:r w:rsidR="00256410" w:rsidRPr="00CF3648">
              <w:rPr>
                <w:rFonts w:ascii="Times New Roman" w:eastAsia="Calibri" w:hAnsi="Times New Roman" w:cs="Times New Roman"/>
                <w:lang w:eastAsia="ar-SA"/>
              </w:rPr>
              <w:t>.</w:t>
            </w:r>
            <w:r w:rsidR="00256410" w:rsidRPr="00941B3B">
              <w:rPr>
                <w:rFonts w:ascii="Times New Roman" w:hAnsi="Times New Roman" w:cs="Times New Roman"/>
                <w:bCs/>
              </w:rPr>
              <w:t xml:space="preserve"> Просмотр и обсуждение презентации.</w:t>
            </w:r>
          </w:p>
        </w:tc>
        <w:tc>
          <w:tcPr>
            <w:tcW w:w="879" w:type="dxa"/>
          </w:tcPr>
          <w:p w14:paraId="116F3A7A" w14:textId="24BE46FF" w:rsidR="00242A2A" w:rsidRPr="00CF3648" w:rsidRDefault="00242A2A" w:rsidP="00242A2A">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Pr>
          <w:p w14:paraId="73230208" w14:textId="77777777" w:rsidR="00242A2A" w:rsidRPr="00CF3648" w:rsidRDefault="00242A2A" w:rsidP="00242A2A">
            <w:pPr>
              <w:spacing w:after="0" w:line="240" w:lineRule="auto"/>
              <w:rPr>
                <w:rFonts w:ascii="Times New Roman" w:eastAsia="Times New Roman" w:hAnsi="Times New Roman" w:cs="Times New Roman"/>
              </w:rPr>
            </w:pPr>
          </w:p>
        </w:tc>
        <w:tc>
          <w:tcPr>
            <w:tcW w:w="1351" w:type="dxa"/>
          </w:tcPr>
          <w:p w14:paraId="2111D116" w14:textId="00A96DA8" w:rsidR="00242A2A" w:rsidRPr="00CF3648" w:rsidRDefault="00256410" w:rsidP="00242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Опрос </w:t>
            </w:r>
          </w:p>
        </w:tc>
      </w:tr>
      <w:tr w:rsidR="00242A2A" w:rsidRPr="00CF3648" w14:paraId="0C9AE792" w14:textId="77777777" w:rsidTr="00256410">
        <w:trPr>
          <w:jc w:val="center"/>
        </w:trPr>
        <w:tc>
          <w:tcPr>
            <w:tcW w:w="708" w:type="dxa"/>
          </w:tcPr>
          <w:p w14:paraId="4EBAE175" w14:textId="381D4E91" w:rsidR="00242A2A" w:rsidRPr="00CF3648" w:rsidRDefault="00D253D0" w:rsidP="00242A2A">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34</w:t>
            </w:r>
          </w:p>
        </w:tc>
        <w:tc>
          <w:tcPr>
            <w:tcW w:w="681" w:type="dxa"/>
          </w:tcPr>
          <w:p w14:paraId="7268379E" w14:textId="77777777" w:rsidR="00242A2A" w:rsidRPr="00CF3648" w:rsidRDefault="00242A2A" w:rsidP="00242A2A">
            <w:pPr>
              <w:suppressAutoHyphens/>
              <w:spacing w:after="0" w:line="240" w:lineRule="auto"/>
              <w:rPr>
                <w:rFonts w:ascii="Times New Roman" w:eastAsia="Calibri" w:hAnsi="Times New Roman" w:cs="Times New Roman"/>
                <w:b/>
                <w:lang w:eastAsia="ar-SA"/>
              </w:rPr>
            </w:pPr>
          </w:p>
        </w:tc>
        <w:tc>
          <w:tcPr>
            <w:tcW w:w="5812" w:type="dxa"/>
          </w:tcPr>
          <w:p w14:paraId="232A9ABE" w14:textId="109A6B13" w:rsidR="00242A2A" w:rsidRPr="00CF3648" w:rsidRDefault="00D253D0" w:rsidP="00242A2A">
            <w:pPr>
              <w:suppressAutoHyphens/>
              <w:spacing w:after="0" w:line="240" w:lineRule="auto"/>
              <w:rPr>
                <w:rFonts w:ascii="Times New Roman" w:eastAsia="Calibri" w:hAnsi="Times New Roman" w:cs="Times New Roman"/>
                <w:lang w:eastAsia="ar-SA"/>
              </w:rPr>
            </w:pPr>
            <w:r>
              <w:rPr>
                <w:rFonts w:ascii="Times New Roman" w:hAnsi="Times New Roman" w:cs="Times New Roman"/>
                <w:bCs/>
              </w:rPr>
              <w:t>Т</w:t>
            </w:r>
            <w:r w:rsidRPr="00941B3B">
              <w:rPr>
                <w:rFonts w:ascii="Times New Roman" w:hAnsi="Times New Roman" w:cs="Times New Roman"/>
                <w:bCs/>
              </w:rPr>
              <w:t>ематическ</w:t>
            </w:r>
            <w:r>
              <w:rPr>
                <w:rFonts w:ascii="Times New Roman" w:hAnsi="Times New Roman" w:cs="Times New Roman"/>
                <w:bCs/>
              </w:rPr>
              <w:t>ое</w:t>
            </w:r>
            <w:r w:rsidRPr="00941B3B">
              <w:rPr>
                <w:rFonts w:ascii="Times New Roman" w:hAnsi="Times New Roman" w:cs="Times New Roman"/>
                <w:bCs/>
              </w:rPr>
              <w:t xml:space="preserve"> </w:t>
            </w:r>
            <w:r w:rsidR="00256410" w:rsidRPr="00941B3B">
              <w:rPr>
                <w:rFonts w:ascii="Times New Roman" w:hAnsi="Times New Roman" w:cs="Times New Roman"/>
                <w:bCs/>
              </w:rPr>
              <w:t>заняти</w:t>
            </w:r>
            <w:r w:rsidR="00256410">
              <w:rPr>
                <w:rFonts w:ascii="Times New Roman" w:hAnsi="Times New Roman" w:cs="Times New Roman"/>
                <w:bCs/>
              </w:rPr>
              <w:t>е «</w:t>
            </w:r>
            <w:r w:rsidR="00256410" w:rsidRPr="00941B3B">
              <w:rPr>
                <w:rFonts w:ascii="Times New Roman" w:hAnsi="Times New Roman"/>
              </w:rPr>
              <w:t>День космонавтики»</w:t>
            </w:r>
            <w:r w:rsidR="00256410">
              <w:rPr>
                <w:rFonts w:ascii="Times New Roman" w:hAnsi="Times New Roman"/>
              </w:rPr>
              <w:t xml:space="preserve">. </w:t>
            </w:r>
            <w:r w:rsidR="00256410" w:rsidRPr="00CF3648">
              <w:rPr>
                <w:rFonts w:ascii="Times New Roman" w:eastAsia="Calibri" w:hAnsi="Times New Roman" w:cs="Times New Roman"/>
                <w:b/>
                <w:lang w:eastAsia="ar-SA"/>
              </w:rPr>
              <w:t>Пр</w:t>
            </w:r>
            <w:r w:rsidR="00256410" w:rsidRPr="00CF3648">
              <w:rPr>
                <w:rFonts w:ascii="Times New Roman" w:eastAsia="Calibri" w:hAnsi="Times New Roman" w:cs="Times New Roman"/>
                <w:lang w:eastAsia="ar-SA"/>
              </w:rPr>
              <w:t>.</w:t>
            </w:r>
            <w:r w:rsidR="00256410" w:rsidRPr="00941B3B">
              <w:rPr>
                <w:rFonts w:ascii="Times New Roman" w:hAnsi="Times New Roman" w:cs="Times New Roman"/>
                <w:bCs/>
              </w:rPr>
              <w:t xml:space="preserve"> Конкурс рисунков.</w:t>
            </w:r>
          </w:p>
        </w:tc>
        <w:tc>
          <w:tcPr>
            <w:tcW w:w="879" w:type="dxa"/>
          </w:tcPr>
          <w:p w14:paraId="347F25B1" w14:textId="32B6678C" w:rsidR="00242A2A" w:rsidRPr="00CF3648" w:rsidRDefault="00242A2A" w:rsidP="00242A2A">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Pr>
          <w:p w14:paraId="0CD5D9C3" w14:textId="77777777" w:rsidR="00242A2A" w:rsidRPr="00CF3648" w:rsidRDefault="00242A2A" w:rsidP="00242A2A">
            <w:pPr>
              <w:spacing w:after="0" w:line="240" w:lineRule="auto"/>
              <w:rPr>
                <w:rFonts w:ascii="Times New Roman" w:eastAsia="Times New Roman" w:hAnsi="Times New Roman" w:cs="Times New Roman"/>
              </w:rPr>
            </w:pPr>
          </w:p>
        </w:tc>
        <w:tc>
          <w:tcPr>
            <w:tcW w:w="1351" w:type="dxa"/>
          </w:tcPr>
          <w:p w14:paraId="030FB4E2" w14:textId="0A3DB795" w:rsidR="00242A2A" w:rsidRPr="00CF3648" w:rsidRDefault="00256410" w:rsidP="00242A2A">
            <w:pPr>
              <w:spacing w:after="0" w:line="240" w:lineRule="auto"/>
              <w:jc w:val="center"/>
              <w:rPr>
                <w:rFonts w:ascii="Times New Roman" w:eastAsia="Times New Roman" w:hAnsi="Times New Roman" w:cs="Times New Roman"/>
              </w:rPr>
            </w:pPr>
            <w:r w:rsidRPr="00941B3B">
              <w:rPr>
                <w:rFonts w:ascii="Times New Roman" w:hAnsi="Times New Roman" w:cs="Times New Roman"/>
                <w:bCs/>
              </w:rPr>
              <w:t>Конкурс</w:t>
            </w:r>
          </w:p>
        </w:tc>
      </w:tr>
      <w:tr w:rsidR="00242A2A" w:rsidRPr="00CF3648" w14:paraId="223ABE9F" w14:textId="77777777" w:rsidTr="00256410">
        <w:trPr>
          <w:jc w:val="center"/>
        </w:trPr>
        <w:tc>
          <w:tcPr>
            <w:tcW w:w="708" w:type="dxa"/>
          </w:tcPr>
          <w:p w14:paraId="68698C91" w14:textId="50AB83DE" w:rsidR="00242A2A" w:rsidRPr="00CF3648" w:rsidRDefault="00D253D0" w:rsidP="00242A2A">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35</w:t>
            </w:r>
          </w:p>
        </w:tc>
        <w:tc>
          <w:tcPr>
            <w:tcW w:w="681" w:type="dxa"/>
          </w:tcPr>
          <w:p w14:paraId="344278E8" w14:textId="77777777" w:rsidR="00242A2A" w:rsidRPr="00CF3648" w:rsidRDefault="00242A2A" w:rsidP="00242A2A">
            <w:pPr>
              <w:suppressAutoHyphens/>
              <w:spacing w:after="0" w:line="240" w:lineRule="auto"/>
              <w:rPr>
                <w:rFonts w:ascii="Times New Roman" w:eastAsia="Calibri" w:hAnsi="Times New Roman" w:cs="Times New Roman"/>
                <w:b/>
                <w:lang w:eastAsia="ar-SA"/>
              </w:rPr>
            </w:pPr>
          </w:p>
        </w:tc>
        <w:tc>
          <w:tcPr>
            <w:tcW w:w="5812" w:type="dxa"/>
          </w:tcPr>
          <w:p w14:paraId="75253B23" w14:textId="00666B38" w:rsidR="00242A2A" w:rsidRPr="00CF3648" w:rsidRDefault="00D253D0" w:rsidP="00242A2A">
            <w:pPr>
              <w:suppressAutoHyphens/>
              <w:spacing w:after="0" w:line="240" w:lineRule="auto"/>
              <w:rPr>
                <w:rFonts w:ascii="Times New Roman" w:eastAsia="Calibri" w:hAnsi="Times New Roman" w:cs="Times New Roman"/>
                <w:lang w:eastAsia="ar-SA"/>
              </w:rPr>
            </w:pPr>
            <w:r>
              <w:rPr>
                <w:rFonts w:ascii="Times New Roman" w:hAnsi="Times New Roman" w:cs="Times New Roman"/>
                <w:bCs/>
              </w:rPr>
              <w:t>Т</w:t>
            </w:r>
            <w:r w:rsidRPr="00941B3B">
              <w:rPr>
                <w:rFonts w:ascii="Times New Roman" w:hAnsi="Times New Roman" w:cs="Times New Roman"/>
                <w:bCs/>
              </w:rPr>
              <w:t>ематическ</w:t>
            </w:r>
            <w:r>
              <w:rPr>
                <w:rFonts w:ascii="Times New Roman" w:hAnsi="Times New Roman" w:cs="Times New Roman"/>
                <w:bCs/>
              </w:rPr>
              <w:t>ое</w:t>
            </w:r>
            <w:r w:rsidRPr="00941B3B">
              <w:rPr>
                <w:rFonts w:ascii="Times New Roman" w:hAnsi="Times New Roman" w:cs="Times New Roman"/>
                <w:bCs/>
              </w:rPr>
              <w:t xml:space="preserve"> </w:t>
            </w:r>
            <w:r w:rsidR="00256410" w:rsidRPr="00941B3B">
              <w:rPr>
                <w:rFonts w:ascii="Times New Roman" w:hAnsi="Times New Roman" w:cs="Times New Roman"/>
                <w:bCs/>
              </w:rPr>
              <w:t>заняти</w:t>
            </w:r>
            <w:r w:rsidR="00256410">
              <w:rPr>
                <w:rFonts w:ascii="Times New Roman" w:hAnsi="Times New Roman" w:cs="Times New Roman"/>
                <w:bCs/>
              </w:rPr>
              <w:t>е «</w:t>
            </w:r>
            <w:r w:rsidR="00256410" w:rsidRPr="00941B3B">
              <w:rPr>
                <w:rFonts w:ascii="Times New Roman" w:hAnsi="Times New Roman"/>
              </w:rPr>
              <w:t>Дети блокадного Ленинграда»</w:t>
            </w:r>
            <w:r w:rsidR="00256410">
              <w:rPr>
                <w:rFonts w:ascii="Times New Roman" w:hAnsi="Times New Roman"/>
              </w:rPr>
              <w:t>.</w:t>
            </w:r>
            <w:r w:rsidR="00256410" w:rsidRPr="00CF3648">
              <w:rPr>
                <w:rFonts w:ascii="Times New Roman" w:eastAsia="Calibri" w:hAnsi="Times New Roman" w:cs="Times New Roman"/>
                <w:b/>
                <w:lang w:eastAsia="ar-SA"/>
              </w:rPr>
              <w:t xml:space="preserve"> Пр</w:t>
            </w:r>
            <w:r w:rsidR="00256410" w:rsidRPr="00CF3648">
              <w:rPr>
                <w:rFonts w:ascii="Times New Roman" w:eastAsia="Calibri" w:hAnsi="Times New Roman" w:cs="Times New Roman"/>
                <w:lang w:eastAsia="ar-SA"/>
              </w:rPr>
              <w:t>.</w:t>
            </w:r>
            <w:r w:rsidR="00256410" w:rsidRPr="00941B3B">
              <w:rPr>
                <w:rFonts w:ascii="Times New Roman" w:hAnsi="Times New Roman" w:cs="Times New Roman"/>
                <w:bCs/>
              </w:rPr>
              <w:t xml:space="preserve"> Просмотр видеофильма и обсуждение.</w:t>
            </w:r>
          </w:p>
        </w:tc>
        <w:tc>
          <w:tcPr>
            <w:tcW w:w="879" w:type="dxa"/>
          </w:tcPr>
          <w:p w14:paraId="305AAC45" w14:textId="1AAF4792" w:rsidR="00242A2A" w:rsidRPr="00CF3648" w:rsidRDefault="00242A2A" w:rsidP="00242A2A">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Pr>
          <w:p w14:paraId="218FA4F7" w14:textId="77777777" w:rsidR="00242A2A" w:rsidRPr="00CF3648" w:rsidRDefault="00242A2A" w:rsidP="00242A2A">
            <w:pPr>
              <w:spacing w:after="0" w:line="240" w:lineRule="auto"/>
              <w:rPr>
                <w:rFonts w:ascii="Times New Roman" w:eastAsia="Times New Roman" w:hAnsi="Times New Roman" w:cs="Times New Roman"/>
              </w:rPr>
            </w:pPr>
          </w:p>
        </w:tc>
        <w:tc>
          <w:tcPr>
            <w:tcW w:w="1351" w:type="dxa"/>
          </w:tcPr>
          <w:p w14:paraId="1EB85FAA" w14:textId="73751B63" w:rsidR="00242A2A" w:rsidRPr="00CF3648" w:rsidRDefault="00437CF5" w:rsidP="00242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Опрос </w:t>
            </w:r>
          </w:p>
        </w:tc>
      </w:tr>
      <w:tr w:rsidR="00242A2A" w:rsidRPr="00CF3648" w14:paraId="67A8D655" w14:textId="77777777" w:rsidTr="00256410">
        <w:trPr>
          <w:jc w:val="center"/>
        </w:trPr>
        <w:tc>
          <w:tcPr>
            <w:tcW w:w="708" w:type="dxa"/>
          </w:tcPr>
          <w:p w14:paraId="3DA9E90C" w14:textId="77777777" w:rsidR="00242A2A" w:rsidRPr="00CF3648" w:rsidRDefault="00242A2A" w:rsidP="00242A2A">
            <w:pPr>
              <w:suppressAutoHyphens/>
              <w:spacing w:after="0" w:line="240" w:lineRule="auto"/>
              <w:jc w:val="center"/>
              <w:rPr>
                <w:rFonts w:ascii="Times New Roman" w:eastAsia="Calibri" w:hAnsi="Times New Roman" w:cs="Times New Roman"/>
                <w:b/>
                <w:bCs/>
                <w:lang w:eastAsia="ar-SA"/>
              </w:rPr>
            </w:pPr>
          </w:p>
        </w:tc>
        <w:tc>
          <w:tcPr>
            <w:tcW w:w="681" w:type="dxa"/>
          </w:tcPr>
          <w:p w14:paraId="3A5E3B17" w14:textId="77777777" w:rsidR="00242A2A" w:rsidRPr="00CF3648" w:rsidRDefault="00242A2A" w:rsidP="00242A2A">
            <w:pPr>
              <w:suppressAutoHyphens/>
              <w:spacing w:after="0" w:line="240" w:lineRule="auto"/>
              <w:rPr>
                <w:rFonts w:ascii="Times New Roman" w:eastAsia="Calibri" w:hAnsi="Times New Roman" w:cs="Times New Roman"/>
                <w:b/>
                <w:lang w:eastAsia="ar-SA"/>
              </w:rPr>
            </w:pPr>
          </w:p>
        </w:tc>
        <w:tc>
          <w:tcPr>
            <w:tcW w:w="5812" w:type="dxa"/>
          </w:tcPr>
          <w:p w14:paraId="4C0DB101" w14:textId="77777777" w:rsidR="00242A2A" w:rsidRPr="00CF3648" w:rsidRDefault="00242A2A" w:rsidP="00242A2A">
            <w:pPr>
              <w:suppressAutoHyphens/>
              <w:spacing w:after="0" w:line="240" w:lineRule="auto"/>
              <w:jc w:val="center"/>
              <w:rPr>
                <w:rFonts w:ascii="Times New Roman" w:eastAsia="Calibri" w:hAnsi="Times New Roman" w:cs="Times New Roman"/>
                <w:b/>
                <w:lang w:eastAsia="ar-SA"/>
              </w:rPr>
            </w:pPr>
            <w:r w:rsidRPr="00CF3648">
              <w:rPr>
                <w:rFonts w:ascii="Times New Roman" w:eastAsia="Calibri" w:hAnsi="Times New Roman" w:cs="Times New Roman"/>
                <w:b/>
                <w:lang w:eastAsia="ar-SA"/>
              </w:rPr>
              <w:t>9. Итоговое занятие</w:t>
            </w:r>
          </w:p>
        </w:tc>
        <w:tc>
          <w:tcPr>
            <w:tcW w:w="879" w:type="dxa"/>
          </w:tcPr>
          <w:p w14:paraId="444C506D" w14:textId="77777777" w:rsidR="00242A2A" w:rsidRPr="00CF3648" w:rsidRDefault="00242A2A" w:rsidP="00242A2A">
            <w:pPr>
              <w:suppressAutoHyphens/>
              <w:spacing w:after="0" w:line="240" w:lineRule="auto"/>
              <w:jc w:val="center"/>
              <w:rPr>
                <w:rFonts w:ascii="Times New Roman" w:eastAsia="Calibri" w:hAnsi="Times New Roman" w:cs="Times New Roman"/>
                <w:b/>
                <w:bCs/>
                <w:lang w:eastAsia="ar-SA"/>
              </w:rPr>
            </w:pPr>
            <w:r w:rsidRPr="00CF3648">
              <w:rPr>
                <w:rFonts w:ascii="Times New Roman" w:eastAsia="Calibri" w:hAnsi="Times New Roman" w:cs="Times New Roman"/>
                <w:b/>
                <w:bCs/>
                <w:lang w:eastAsia="ar-SA"/>
              </w:rPr>
              <w:t>2</w:t>
            </w:r>
          </w:p>
        </w:tc>
        <w:tc>
          <w:tcPr>
            <w:tcW w:w="888" w:type="dxa"/>
          </w:tcPr>
          <w:p w14:paraId="3EB63000" w14:textId="77777777" w:rsidR="00242A2A" w:rsidRPr="00CF3648" w:rsidRDefault="00242A2A" w:rsidP="00242A2A">
            <w:pPr>
              <w:spacing w:after="0" w:line="240" w:lineRule="auto"/>
              <w:rPr>
                <w:rFonts w:ascii="Times New Roman" w:eastAsia="Times New Roman" w:hAnsi="Times New Roman" w:cs="Times New Roman"/>
              </w:rPr>
            </w:pPr>
          </w:p>
        </w:tc>
        <w:tc>
          <w:tcPr>
            <w:tcW w:w="1351" w:type="dxa"/>
          </w:tcPr>
          <w:p w14:paraId="6E5C57FF" w14:textId="77777777" w:rsidR="00242A2A" w:rsidRPr="00CF3648" w:rsidRDefault="00242A2A" w:rsidP="00242A2A">
            <w:pPr>
              <w:spacing w:after="0" w:line="240" w:lineRule="auto"/>
              <w:jc w:val="center"/>
              <w:rPr>
                <w:rFonts w:ascii="Times New Roman" w:eastAsia="Times New Roman" w:hAnsi="Times New Roman" w:cs="Times New Roman"/>
              </w:rPr>
            </w:pPr>
          </w:p>
        </w:tc>
      </w:tr>
      <w:tr w:rsidR="00242A2A" w:rsidRPr="00CF3648" w14:paraId="525EBEAD" w14:textId="77777777" w:rsidTr="00256410">
        <w:trPr>
          <w:jc w:val="center"/>
        </w:trPr>
        <w:tc>
          <w:tcPr>
            <w:tcW w:w="708" w:type="dxa"/>
          </w:tcPr>
          <w:p w14:paraId="53336F18" w14:textId="77777777" w:rsidR="00242A2A" w:rsidRPr="00CF3648" w:rsidRDefault="00242A2A" w:rsidP="00242A2A">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36</w:t>
            </w:r>
          </w:p>
        </w:tc>
        <w:tc>
          <w:tcPr>
            <w:tcW w:w="681" w:type="dxa"/>
          </w:tcPr>
          <w:p w14:paraId="7739BAFD" w14:textId="77777777" w:rsidR="00242A2A" w:rsidRPr="00CF3648" w:rsidRDefault="00242A2A" w:rsidP="00242A2A">
            <w:pPr>
              <w:suppressAutoHyphens/>
              <w:spacing w:after="0" w:line="240" w:lineRule="auto"/>
              <w:rPr>
                <w:rFonts w:ascii="Times New Roman" w:eastAsia="Calibri" w:hAnsi="Times New Roman" w:cs="Times New Roman"/>
                <w:b/>
                <w:lang w:eastAsia="ar-SA"/>
              </w:rPr>
            </w:pPr>
          </w:p>
        </w:tc>
        <w:tc>
          <w:tcPr>
            <w:tcW w:w="5812" w:type="dxa"/>
          </w:tcPr>
          <w:p w14:paraId="7CC782DA" w14:textId="0E2ED7CE" w:rsidR="00242A2A" w:rsidRPr="00CF3648" w:rsidRDefault="00242A2A" w:rsidP="00242A2A">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b/>
                <w:lang w:eastAsia="ar-SA"/>
              </w:rPr>
              <w:t>Пр</w:t>
            </w:r>
            <w:r w:rsidRPr="00CF3648">
              <w:rPr>
                <w:rFonts w:ascii="Times New Roman" w:eastAsia="Calibri" w:hAnsi="Times New Roman" w:cs="Times New Roman"/>
                <w:lang w:eastAsia="ar-SA"/>
              </w:rPr>
              <w:t xml:space="preserve">. </w:t>
            </w:r>
            <w:r w:rsidRPr="00CF3648">
              <w:rPr>
                <w:rFonts w:ascii="Times New Roman" w:eastAsia="Times New Roman" w:hAnsi="Times New Roman" w:cs="Times New Roman"/>
              </w:rPr>
              <w:t xml:space="preserve">Спортивный праздник </w:t>
            </w:r>
            <w:r w:rsidRPr="00CF3648">
              <w:rPr>
                <w:rFonts w:ascii="Times New Roman" w:eastAsia="Times New Roman" w:hAnsi="Times New Roman" w:cs="Times New Roman"/>
                <w:b/>
              </w:rPr>
              <w:t>«</w:t>
            </w:r>
            <w:r w:rsidRPr="00CF3648">
              <w:rPr>
                <w:rFonts w:ascii="Times New Roman" w:eastAsia="Times New Roman" w:hAnsi="Times New Roman" w:cs="Times New Roman"/>
              </w:rPr>
              <w:t>Вот и стали мы на год взрослей». Выпуск газеты.</w:t>
            </w:r>
            <w:r w:rsidR="00941B3B">
              <w:rPr>
                <w:rFonts w:ascii="Times New Roman" w:eastAsia="Times New Roman" w:hAnsi="Times New Roman" w:cs="Times New Roman"/>
              </w:rPr>
              <w:t xml:space="preserve"> </w:t>
            </w:r>
            <w:r w:rsidRPr="00CF3648">
              <w:rPr>
                <w:rFonts w:ascii="Times New Roman" w:eastAsia="Calibri" w:hAnsi="Times New Roman" w:cs="Times New Roman"/>
                <w:lang w:eastAsia="ar-SA"/>
              </w:rPr>
              <w:t>Итоговая диагностика.</w:t>
            </w:r>
          </w:p>
        </w:tc>
        <w:tc>
          <w:tcPr>
            <w:tcW w:w="879" w:type="dxa"/>
          </w:tcPr>
          <w:p w14:paraId="0CF3EAA5" w14:textId="77777777" w:rsidR="00242A2A" w:rsidRPr="00CF3648" w:rsidRDefault="00242A2A" w:rsidP="00242A2A">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88" w:type="dxa"/>
          </w:tcPr>
          <w:p w14:paraId="047D82C1" w14:textId="77777777" w:rsidR="00242A2A" w:rsidRPr="00CF3648" w:rsidRDefault="00242A2A" w:rsidP="00242A2A">
            <w:pPr>
              <w:spacing w:after="0" w:line="240" w:lineRule="auto"/>
              <w:rPr>
                <w:rFonts w:ascii="Times New Roman" w:eastAsia="Times New Roman" w:hAnsi="Times New Roman" w:cs="Times New Roman"/>
              </w:rPr>
            </w:pPr>
          </w:p>
        </w:tc>
        <w:tc>
          <w:tcPr>
            <w:tcW w:w="1351" w:type="dxa"/>
          </w:tcPr>
          <w:p w14:paraId="5E0DCC2D" w14:textId="77777777" w:rsidR="00242A2A" w:rsidRPr="00CF3648" w:rsidRDefault="00242A2A" w:rsidP="00242A2A">
            <w:pPr>
              <w:spacing w:after="0" w:line="240" w:lineRule="auto"/>
              <w:jc w:val="center"/>
              <w:rPr>
                <w:rFonts w:ascii="Times New Roman" w:eastAsia="Times New Roman" w:hAnsi="Times New Roman" w:cs="Times New Roman"/>
              </w:rPr>
            </w:pPr>
            <w:r w:rsidRPr="00CF3648">
              <w:rPr>
                <w:rFonts w:ascii="Times New Roman" w:eastAsia="Times New Roman" w:hAnsi="Times New Roman" w:cs="Times New Roman"/>
              </w:rPr>
              <w:t xml:space="preserve">Праздник </w:t>
            </w:r>
          </w:p>
        </w:tc>
      </w:tr>
      <w:tr w:rsidR="00242A2A" w:rsidRPr="00CF3648" w14:paraId="2BED7F1E" w14:textId="77777777" w:rsidTr="00256410">
        <w:trPr>
          <w:jc w:val="center"/>
        </w:trPr>
        <w:tc>
          <w:tcPr>
            <w:tcW w:w="708" w:type="dxa"/>
          </w:tcPr>
          <w:p w14:paraId="17C5D502" w14:textId="77777777" w:rsidR="00242A2A" w:rsidRPr="00CF3648" w:rsidRDefault="00242A2A" w:rsidP="00242A2A">
            <w:pPr>
              <w:suppressAutoHyphens/>
              <w:spacing w:after="0" w:line="240" w:lineRule="auto"/>
              <w:rPr>
                <w:rFonts w:ascii="Times New Roman" w:eastAsia="Calibri" w:hAnsi="Times New Roman" w:cs="Times New Roman"/>
                <w:lang w:eastAsia="ar-SA"/>
              </w:rPr>
            </w:pPr>
          </w:p>
        </w:tc>
        <w:tc>
          <w:tcPr>
            <w:tcW w:w="681" w:type="dxa"/>
          </w:tcPr>
          <w:p w14:paraId="1B895F42" w14:textId="77777777" w:rsidR="00242A2A" w:rsidRPr="00CF3648" w:rsidRDefault="00242A2A" w:rsidP="00242A2A">
            <w:pPr>
              <w:suppressAutoHyphens/>
              <w:spacing w:after="0" w:line="240" w:lineRule="auto"/>
              <w:rPr>
                <w:rFonts w:ascii="Times New Roman" w:eastAsia="Calibri" w:hAnsi="Times New Roman" w:cs="Times New Roman"/>
                <w:lang w:eastAsia="ar-SA"/>
              </w:rPr>
            </w:pPr>
          </w:p>
        </w:tc>
        <w:tc>
          <w:tcPr>
            <w:tcW w:w="5812" w:type="dxa"/>
          </w:tcPr>
          <w:p w14:paraId="00181CEE" w14:textId="77777777" w:rsidR="00242A2A" w:rsidRPr="00CF3648" w:rsidRDefault="00242A2A" w:rsidP="00242A2A">
            <w:pPr>
              <w:suppressAutoHyphens/>
              <w:spacing w:after="0" w:line="240" w:lineRule="auto"/>
              <w:jc w:val="right"/>
              <w:rPr>
                <w:rFonts w:ascii="Times New Roman" w:eastAsia="Calibri" w:hAnsi="Times New Roman" w:cs="Times New Roman"/>
                <w:b/>
                <w:lang w:eastAsia="ar-SA"/>
              </w:rPr>
            </w:pPr>
            <w:r w:rsidRPr="00CF3648">
              <w:rPr>
                <w:rFonts w:ascii="Times New Roman" w:eastAsia="Calibri" w:hAnsi="Times New Roman" w:cs="Times New Roman"/>
                <w:b/>
                <w:lang w:eastAsia="ar-SA"/>
              </w:rPr>
              <w:t>Итого</w:t>
            </w:r>
          </w:p>
        </w:tc>
        <w:tc>
          <w:tcPr>
            <w:tcW w:w="879" w:type="dxa"/>
          </w:tcPr>
          <w:p w14:paraId="381A818C" w14:textId="77777777" w:rsidR="00242A2A" w:rsidRPr="00CF3648" w:rsidRDefault="00242A2A" w:rsidP="00242A2A">
            <w:pPr>
              <w:suppressAutoHyphens/>
              <w:spacing w:after="0" w:line="240" w:lineRule="auto"/>
              <w:jc w:val="center"/>
              <w:rPr>
                <w:rFonts w:ascii="Times New Roman" w:eastAsia="Calibri" w:hAnsi="Times New Roman" w:cs="Times New Roman"/>
                <w:b/>
                <w:lang w:eastAsia="ar-SA"/>
              </w:rPr>
            </w:pPr>
            <w:r w:rsidRPr="00CF3648">
              <w:rPr>
                <w:rFonts w:ascii="Times New Roman" w:eastAsia="Calibri" w:hAnsi="Times New Roman" w:cs="Times New Roman"/>
                <w:b/>
                <w:lang w:eastAsia="ar-SA"/>
              </w:rPr>
              <w:t>72</w:t>
            </w:r>
          </w:p>
        </w:tc>
        <w:tc>
          <w:tcPr>
            <w:tcW w:w="888" w:type="dxa"/>
          </w:tcPr>
          <w:p w14:paraId="6BE89C58" w14:textId="77777777" w:rsidR="00242A2A" w:rsidRPr="00CF3648" w:rsidRDefault="00242A2A" w:rsidP="00242A2A">
            <w:pPr>
              <w:spacing w:after="0" w:line="240" w:lineRule="auto"/>
              <w:jc w:val="center"/>
              <w:rPr>
                <w:rFonts w:ascii="Times New Roman" w:eastAsia="Times New Roman" w:hAnsi="Times New Roman" w:cs="Times New Roman"/>
                <w:b/>
              </w:rPr>
            </w:pPr>
          </w:p>
        </w:tc>
        <w:tc>
          <w:tcPr>
            <w:tcW w:w="1351" w:type="dxa"/>
          </w:tcPr>
          <w:p w14:paraId="55C2C431" w14:textId="77777777" w:rsidR="00242A2A" w:rsidRPr="00CF3648" w:rsidRDefault="00242A2A" w:rsidP="00242A2A">
            <w:pPr>
              <w:spacing w:after="0" w:line="240" w:lineRule="auto"/>
              <w:jc w:val="center"/>
              <w:rPr>
                <w:rFonts w:ascii="Times New Roman" w:eastAsia="Times New Roman" w:hAnsi="Times New Roman" w:cs="Times New Roman"/>
                <w:b/>
              </w:rPr>
            </w:pPr>
          </w:p>
        </w:tc>
      </w:tr>
    </w:tbl>
    <w:p w14:paraId="16241178" w14:textId="77777777" w:rsidR="007557B8" w:rsidRPr="00941B3B" w:rsidRDefault="007557B8" w:rsidP="00CF3648">
      <w:pPr>
        <w:suppressAutoHyphens/>
        <w:spacing w:line="240" w:lineRule="auto"/>
        <w:jc w:val="center"/>
        <w:rPr>
          <w:rFonts w:ascii="Times New Roman" w:hAnsi="Times New Roman" w:cs="Times New Roman"/>
        </w:rPr>
      </w:pPr>
    </w:p>
    <w:p w14:paraId="43BF338A" w14:textId="22C3A8C7" w:rsidR="00C22AF7" w:rsidRDefault="00C22AF7" w:rsidP="007158DA">
      <w:pPr>
        <w:suppressAutoHyphens/>
        <w:spacing w:line="240" w:lineRule="auto"/>
        <w:jc w:val="center"/>
        <w:rPr>
          <w:rFonts w:ascii="Times New Roman" w:hAnsi="Times New Roman" w:cs="Times New Roman"/>
          <w:sz w:val="24"/>
          <w:szCs w:val="24"/>
        </w:rPr>
      </w:pPr>
    </w:p>
    <w:p w14:paraId="472EAC6A" w14:textId="64993B58" w:rsidR="00F767B8" w:rsidRDefault="00F767B8" w:rsidP="007158DA">
      <w:pPr>
        <w:suppressAutoHyphens/>
        <w:spacing w:line="240" w:lineRule="auto"/>
        <w:jc w:val="center"/>
        <w:rPr>
          <w:rFonts w:ascii="Times New Roman" w:hAnsi="Times New Roman" w:cs="Times New Roman"/>
          <w:sz w:val="24"/>
          <w:szCs w:val="24"/>
        </w:rPr>
      </w:pPr>
    </w:p>
    <w:p w14:paraId="65867AD4" w14:textId="73230B60" w:rsidR="00F767B8" w:rsidRDefault="00F767B8" w:rsidP="007158DA">
      <w:pPr>
        <w:suppressAutoHyphens/>
        <w:spacing w:line="240" w:lineRule="auto"/>
        <w:jc w:val="center"/>
        <w:rPr>
          <w:rFonts w:ascii="Times New Roman" w:hAnsi="Times New Roman" w:cs="Times New Roman"/>
          <w:sz w:val="24"/>
          <w:szCs w:val="24"/>
        </w:rPr>
      </w:pPr>
    </w:p>
    <w:p w14:paraId="22786574" w14:textId="7FD8C51D" w:rsidR="00F767B8" w:rsidRDefault="00F767B8" w:rsidP="007158DA">
      <w:pPr>
        <w:suppressAutoHyphens/>
        <w:spacing w:line="240" w:lineRule="auto"/>
        <w:jc w:val="center"/>
        <w:rPr>
          <w:rFonts w:ascii="Times New Roman" w:hAnsi="Times New Roman" w:cs="Times New Roman"/>
          <w:sz w:val="24"/>
          <w:szCs w:val="24"/>
        </w:rPr>
      </w:pPr>
    </w:p>
    <w:p w14:paraId="3A0EEFA8" w14:textId="6A0CDF43" w:rsidR="00F767B8" w:rsidRDefault="00F767B8" w:rsidP="007158DA">
      <w:pPr>
        <w:suppressAutoHyphens/>
        <w:spacing w:line="240" w:lineRule="auto"/>
        <w:jc w:val="center"/>
        <w:rPr>
          <w:rFonts w:ascii="Times New Roman" w:hAnsi="Times New Roman" w:cs="Times New Roman"/>
          <w:sz w:val="24"/>
          <w:szCs w:val="24"/>
        </w:rPr>
      </w:pPr>
    </w:p>
    <w:p w14:paraId="0ADE0860" w14:textId="6EA89475" w:rsidR="00F767B8" w:rsidRDefault="00F767B8" w:rsidP="007158DA">
      <w:pPr>
        <w:suppressAutoHyphens/>
        <w:spacing w:line="240" w:lineRule="auto"/>
        <w:jc w:val="center"/>
        <w:rPr>
          <w:rFonts w:ascii="Times New Roman" w:hAnsi="Times New Roman" w:cs="Times New Roman"/>
          <w:sz w:val="24"/>
          <w:szCs w:val="24"/>
        </w:rPr>
      </w:pPr>
    </w:p>
    <w:p w14:paraId="54543122" w14:textId="3CEDBD18" w:rsidR="00437CF5" w:rsidRDefault="00437CF5" w:rsidP="007158DA">
      <w:pPr>
        <w:suppressAutoHyphens/>
        <w:spacing w:line="240" w:lineRule="auto"/>
        <w:jc w:val="center"/>
        <w:rPr>
          <w:rFonts w:ascii="Times New Roman" w:hAnsi="Times New Roman" w:cs="Times New Roman"/>
          <w:sz w:val="24"/>
          <w:szCs w:val="24"/>
        </w:rPr>
      </w:pPr>
    </w:p>
    <w:p w14:paraId="077C1019" w14:textId="3D824269" w:rsidR="00437CF5" w:rsidRDefault="00437CF5" w:rsidP="007158DA">
      <w:pPr>
        <w:suppressAutoHyphens/>
        <w:spacing w:line="240" w:lineRule="auto"/>
        <w:jc w:val="center"/>
        <w:rPr>
          <w:rFonts w:ascii="Times New Roman" w:hAnsi="Times New Roman" w:cs="Times New Roman"/>
          <w:sz w:val="24"/>
          <w:szCs w:val="24"/>
        </w:rPr>
      </w:pPr>
    </w:p>
    <w:p w14:paraId="493A79E1" w14:textId="77777777" w:rsidR="00437CF5" w:rsidRDefault="00437CF5" w:rsidP="007158DA">
      <w:pPr>
        <w:suppressAutoHyphens/>
        <w:spacing w:line="240" w:lineRule="auto"/>
        <w:jc w:val="center"/>
        <w:rPr>
          <w:rFonts w:ascii="Times New Roman" w:hAnsi="Times New Roman" w:cs="Times New Roman"/>
          <w:sz w:val="24"/>
          <w:szCs w:val="24"/>
        </w:rPr>
      </w:pPr>
    </w:p>
    <w:p w14:paraId="66E7438E" w14:textId="77777777" w:rsidR="00F767B8" w:rsidRDefault="00F767B8" w:rsidP="007158DA">
      <w:pPr>
        <w:suppressAutoHyphens/>
        <w:spacing w:line="240" w:lineRule="auto"/>
        <w:jc w:val="center"/>
        <w:rPr>
          <w:rFonts w:ascii="Times New Roman" w:hAnsi="Times New Roman" w:cs="Times New Roman"/>
          <w:sz w:val="24"/>
          <w:szCs w:val="24"/>
        </w:rPr>
      </w:pPr>
    </w:p>
    <w:p w14:paraId="45602C6B" w14:textId="77777777" w:rsidR="00410A9D" w:rsidRPr="00D37016" w:rsidRDefault="00410A9D" w:rsidP="00410A9D">
      <w:pPr>
        <w:jc w:val="center"/>
        <w:rPr>
          <w:rFonts w:ascii="Times New Roman" w:hAnsi="Times New Roman" w:cs="Times New Roman"/>
          <w:b/>
          <w:sz w:val="24"/>
          <w:szCs w:val="24"/>
        </w:rPr>
      </w:pPr>
      <w:r w:rsidRPr="00D37016">
        <w:rPr>
          <w:rFonts w:ascii="Times New Roman" w:hAnsi="Times New Roman" w:cs="Times New Roman"/>
          <w:b/>
          <w:sz w:val="24"/>
          <w:szCs w:val="24"/>
        </w:rPr>
        <w:lastRenderedPageBreak/>
        <w:t>Календарный учебный график</w:t>
      </w:r>
    </w:p>
    <w:p w14:paraId="1594D725" w14:textId="77777777" w:rsidR="00410A9D" w:rsidRDefault="00410A9D" w:rsidP="00410A9D">
      <w:pPr>
        <w:pStyle w:val="12"/>
        <w:ind w:left="720"/>
        <w:rPr>
          <w:rFonts w:ascii="Times New Roman" w:hAnsi="Times New Roman" w:cs="Times New Roman"/>
          <w:b/>
          <w:bCs/>
          <w:i/>
          <w:sz w:val="16"/>
          <w:szCs w:val="16"/>
        </w:rPr>
      </w:pPr>
      <w:r>
        <w:rPr>
          <w:rFonts w:ascii="Times New Roman" w:hAnsi="Times New Roman" w:cs="Times New Roman"/>
          <w:b/>
          <w:bCs/>
          <w:i/>
          <w:sz w:val="24"/>
          <w:szCs w:val="24"/>
        </w:rPr>
        <w:t xml:space="preserve">4 </w:t>
      </w:r>
      <w:r w:rsidRPr="00D37016">
        <w:rPr>
          <w:rFonts w:ascii="Times New Roman" w:hAnsi="Times New Roman" w:cs="Times New Roman"/>
          <w:b/>
          <w:bCs/>
          <w:i/>
          <w:sz w:val="24"/>
          <w:szCs w:val="24"/>
        </w:rPr>
        <w:t>год обучения</w:t>
      </w:r>
    </w:p>
    <w:p w14:paraId="0A0E6ADB" w14:textId="77777777" w:rsidR="004420F3" w:rsidRPr="004420F3" w:rsidRDefault="004420F3" w:rsidP="00410A9D">
      <w:pPr>
        <w:pStyle w:val="12"/>
        <w:ind w:left="720"/>
        <w:rPr>
          <w:rFonts w:ascii="Times New Roman" w:hAnsi="Times New Roman" w:cs="Times New Roman"/>
          <w:b/>
          <w:bCs/>
          <w: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8"/>
        <w:gridCol w:w="5528"/>
        <w:gridCol w:w="851"/>
        <w:gridCol w:w="851"/>
        <w:gridCol w:w="1559"/>
      </w:tblGrid>
      <w:tr w:rsidR="00410A9D" w:rsidRPr="00A35574" w14:paraId="367AE751" w14:textId="77777777" w:rsidTr="00DC4C2C">
        <w:trPr>
          <w:cantSplit/>
          <w:trHeight w:val="710"/>
        </w:trPr>
        <w:tc>
          <w:tcPr>
            <w:tcW w:w="710" w:type="dxa"/>
            <w:tcBorders>
              <w:top w:val="single" w:sz="4" w:space="0" w:color="auto"/>
              <w:left w:val="single" w:sz="4" w:space="0" w:color="auto"/>
              <w:bottom w:val="single" w:sz="4" w:space="0" w:color="auto"/>
              <w:right w:val="single" w:sz="4" w:space="0" w:color="auto"/>
            </w:tcBorders>
          </w:tcPr>
          <w:p w14:paraId="662600D0" w14:textId="77777777" w:rsidR="00410A9D" w:rsidRDefault="00410A9D" w:rsidP="00151FAB">
            <w:pPr>
              <w:suppressAutoHyphens/>
              <w:spacing w:after="0" w:line="240" w:lineRule="auto"/>
              <w:rPr>
                <w:rFonts w:ascii="Times New Roman" w:eastAsia="Calibri" w:hAnsi="Times New Roman" w:cs="Times New Roman"/>
                <w:sz w:val="20"/>
                <w:szCs w:val="20"/>
                <w:lang w:eastAsia="ar-SA"/>
              </w:rPr>
            </w:pPr>
            <w:r w:rsidRPr="00DC4C2C">
              <w:rPr>
                <w:rFonts w:ascii="Times New Roman" w:eastAsia="Calibri" w:hAnsi="Times New Roman" w:cs="Times New Roman"/>
                <w:sz w:val="20"/>
                <w:szCs w:val="20"/>
                <w:lang w:eastAsia="ar-SA"/>
              </w:rPr>
              <w:t xml:space="preserve">№ </w:t>
            </w:r>
          </w:p>
          <w:p w14:paraId="5AFA20AD" w14:textId="77777777" w:rsidR="00DC4C2C" w:rsidRPr="00A35574" w:rsidRDefault="00DC4C2C" w:rsidP="00DC4C2C">
            <w:pPr>
              <w:suppressAutoHyphens/>
              <w:spacing w:after="0" w:line="240" w:lineRule="auto"/>
              <w:ind w:left="-70" w:right="-108"/>
              <w:rPr>
                <w:rFonts w:ascii="Times New Roman" w:eastAsia="Calibri" w:hAnsi="Times New Roman" w:cs="Times New Roman"/>
                <w:sz w:val="24"/>
                <w:szCs w:val="24"/>
                <w:lang w:eastAsia="ar-SA"/>
              </w:rPr>
            </w:pPr>
            <w:r>
              <w:rPr>
                <w:rFonts w:ascii="Times New Roman" w:eastAsia="Calibri" w:hAnsi="Times New Roman" w:cs="Times New Roman"/>
                <w:sz w:val="20"/>
                <w:szCs w:val="20"/>
                <w:lang w:eastAsia="ar-SA"/>
              </w:rPr>
              <w:t>занятия</w:t>
            </w:r>
          </w:p>
        </w:tc>
        <w:tc>
          <w:tcPr>
            <w:tcW w:w="708" w:type="dxa"/>
            <w:tcBorders>
              <w:top w:val="single" w:sz="4" w:space="0" w:color="auto"/>
              <w:left w:val="single" w:sz="4" w:space="0" w:color="auto"/>
              <w:bottom w:val="single" w:sz="4" w:space="0" w:color="auto"/>
              <w:right w:val="single" w:sz="4" w:space="0" w:color="auto"/>
            </w:tcBorders>
          </w:tcPr>
          <w:p w14:paraId="48C46304" w14:textId="77777777" w:rsidR="00410A9D" w:rsidRDefault="00410A9D" w:rsidP="00151FAB">
            <w:pPr>
              <w:suppressAutoHyphens/>
              <w:spacing w:after="0" w:line="240" w:lineRule="auto"/>
              <w:rPr>
                <w:rFonts w:ascii="Times New Roman" w:eastAsia="Calibri" w:hAnsi="Times New Roman" w:cs="Times New Roman"/>
                <w:sz w:val="24"/>
                <w:szCs w:val="24"/>
                <w:lang w:eastAsia="ar-SA"/>
              </w:rPr>
            </w:pPr>
          </w:p>
          <w:p w14:paraId="311765F3" w14:textId="77777777" w:rsidR="00DC4C2C" w:rsidRPr="00A35574" w:rsidRDefault="00DC4C2C" w:rsidP="00151FAB">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дата</w:t>
            </w:r>
          </w:p>
        </w:tc>
        <w:tc>
          <w:tcPr>
            <w:tcW w:w="5528" w:type="dxa"/>
            <w:tcBorders>
              <w:top w:val="single" w:sz="4" w:space="0" w:color="auto"/>
              <w:left w:val="single" w:sz="4" w:space="0" w:color="auto"/>
              <w:bottom w:val="single" w:sz="4" w:space="0" w:color="auto"/>
              <w:right w:val="single" w:sz="4" w:space="0" w:color="auto"/>
            </w:tcBorders>
          </w:tcPr>
          <w:p w14:paraId="69AED86B" w14:textId="77777777" w:rsidR="00410A9D" w:rsidRPr="00A35574" w:rsidRDefault="00410A9D" w:rsidP="00151FAB">
            <w:pPr>
              <w:suppressAutoHyphens/>
              <w:spacing w:after="0" w:line="240" w:lineRule="auto"/>
              <w:rPr>
                <w:rFonts w:ascii="Times New Roman" w:eastAsia="Calibri" w:hAnsi="Times New Roman" w:cs="Times New Roman"/>
                <w:sz w:val="24"/>
                <w:szCs w:val="24"/>
                <w:lang w:eastAsia="ar-SA"/>
              </w:rPr>
            </w:pPr>
          </w:p>
          <w:p w14:paraId="73B16319" w14:textId="77777777" w:rsidR="00410A9D" w:rsidRPr="00A35574" w:rsidRDefault="00DC4C2C" w:rsidP="00DC4C2C">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Р</w:t>
            </w:r>
            <w:r w:rsidR="00410A9D" w:rsidRPr="00A35574">
              <w:rPr>
                <w:rFonts w:ascii="Times New Roman" w:eastAsia="Calibri" w:hAnsi="Times New Roman" w:cs="Times New Roman"/>
                <w:sz w:val="24"/>
                <w:szCs w:val="24"/>
                <w:lang w:eastAsia="ar-SA"/>
              </w:rPr>
              <w:t>аздел</w:t>
            </w:r>
            <w:r>
              <w:rPr>
                <w:rFonts w:ascii="Times New Roman" w:eastAsia="Calibri" w:hAnsi="Times New Roman" w:cs="Times New Roman"/>
                <w:sz w:val="24"/>
                <w:szCs w:val="24"/>
                <w:lang w:eastAsia="ar-SA"/>
              </w:rPr>
              <w:t>ы</w:t>
            </w:r>
            <w:r w:rsidR="00410A9D" w:rsidRPr="00A35574">
              <w:rPr>
                <w:rFonts w:ascii="Times New Roman" w:eastAsia="Calibri" w:hAnsi="Times New Roman" w:cs="Times New Roman"/>
                <w:sz w:val="24"/>
                <w:szCs w:val="24"/>
                <w:lang w:eastAsia="ar-SA"/>
              </w:rPr>
              <w:t xml:space="preserve"> и </w:t>
            </w:r>
            <w:r w:rsidR="007C3899">
              <w:rPr>
                <w:rFonts w:ascii="Times New Roman" w:eastAsia="Calibri" w:hAnsi="Times New Roman" w:cs="Times New Roman"/>
                <w:sz w:val="24"/>
                <w:szCs w:val="24"/>
                <w:lang w:eastAsia="ar-SA"/>
              </w:rPr>
              <w:t>тем</w:t>
            </w:r>
          </w:p>
        </w:tc>
        <w:tc>
          <w:tcPr>
            <w:tcW w:w="851" w:type="dxa"/>
            <w:tcBorders>
              <w:top w:val="single" w:sz="4" w:space="0" w:color="auto"/>
              <w:left w:val="single" w:sz="4" w:space="0" w:color="auto"/>
              <w:bottom w:val="single" w:sz="4" w:space="0" w:color="auto"/>
              <w:right w:val="single" w:sz="4" w:space="0" w:color="auto"/>
            </w:tcBorders>
          </w:tcPr>
          <w:p w14:paraId="7733BB4D" w14:textId="77777777" w:rsidR="00DC4C2C" w:rsidRDefault="00DC4C2C" w:rsidP="00DC4C2C">
            <w:pPr>
              <w:suppressAutoHyphens/>
              <w:spacing w:after="0" w:line="240" w:lineRule="auto"/>
              <w:ind w:left="-107" w:right="-108"/>
              <w:jc w:val="center"/>
              <w:rPr>
                <w:rFonts w:ascii="Times New Roman" w:eastAsia="Calibri" w:hAnsi="Times New Roman" w:cs="Times New Roman"/>
                <w:sz w:val="20"/>
                <w:szCs w:val="20"/>
                <w:lang w:eastAsia="ar-SA"/>
              </w:rPr>
            </w:pPr>
            <w:r w:rsidRPr="00DC4C2C">
              <w:rPr>
                <w:rFonts w:ascii="Times New Roman" w:eastAsia="Calibri" w:hAnsi="Times New Roman" w:cs="Times New Roman"/>
                <w:sz w:val="20"/>
                <w:szCs w:val="20"/>
                <w:lang w:eastAsia="ar-SA"/>
              </w:rPr>
              <w:t xml:space="preserve">Часы </w:t>
            </w:r>
            <w:proofErr w:type="gramStart"/>
            <w:r w:rsidRPr="00DC4C2C">
              <w:rPr>
                <w:rFonts w:ascii="Times New Roman" w:eastAsia="Calibri" w:hAnsi="Times New Roman" w:cs="Times New Roman"/>
                <w:sz w:val="20"/>
                <w:szCs w:val="20"/>
                <w:lang w:eastAsia="ar-SA"/>
              </w:rPr>
              <w:t>п</w:t>
            </w:r>
            <w:r w:rsidR="00C22AF7">
              <w:rPr>
                <w:rFonts w:ascii="Times New Roman" w:eastAsia="Calibri" w:hAnsi="Times New Roman" w:cs="Times New Roman"/>
                <w:sz w:val="20"/>
                <w:szCs w:val="20"/>
                <w:lang w:eastAsia="ar-SA"/>
              </w:rPr>
              <w:t xml:space="preserve">о </w:t>
            </w:r>
            <w:r>
              <w:rPr>
                <w:rFonts w:ascii="Times New Roman" w:eastAsia="Calibri" w:hAnsi="Times New Roman" w:cs="Times New Roman"/>
                <w:sz w:val="20"/>
                <w:szCs w:val="20"/>
                <w:lang w:eastAsia="ar-SA"/>
              </w:rPr>
              <w:t>программ</w:t>
            </w:r>
            <w:proofErr w:type="gramEnd"/>
          </w:p>
          <w:p w14:paraId="16A577AE" w14:textId="77777777" w:rsidR="00410A9D" w:rsidRPr="00DC4C2C" w:rsidRDefault="00DC4C2C" w:rsidP="00DC4C2C">
            <w:pPr>
              <w:suppressAutoHyphens/>
              <w:spacing w:after="0" w:line="240" w:lineRule="auto"/>
              <w:ind w:left="-107" w:right="-108"/>
              <w:jc w:val="center"/>
              <w:rPr>
                <w:rFonts w:ascii="Times New Roman" w:eastAsia="Calibri" w:hAnsi="Times New Roman" w:cs="Times New Roman"/>
                <w:sz w:val="20"/>
                <w:szCs w:val="20"/>
                <w:lang w:eastAsia="ar-SA"/>
              </w:rPr>
            </w:pPr>
            <w:r w:rsidRPr="00DC4C2C">
              <w:rPr>
                <w:rFonts w:ascii="Times New Roman" w:eastAsia="Calibri" w:hAnsi="Times New Roman" w:cs="Times New Roman"/>
                <w:sz w:val="20"/>
                <w:szCs w:val="20"/>
                <w:lang w:eastAsia="ar-SA"/>
              </w:rPr>
              <w:t>ме</w:t>
            </w:r>
          </w:p>
        </w:tc>
        <w:tc>
          <w:tcPr>
            <w:tcW w:w="851" w:type="dxa"/>
            <w:tcBorders>
              <w:top w:val="single" w:sz="4" w:space="0" w:color="auto"/>
              <w:left w:val="single" w:sz="4" w:space="0" w:color="auto"/>
              <w:bottom w:val="single" w:sz="4" w:space="0" w:color="auto"/>
              <w:right w:val="single" w:sz="4" w:space="0" w:color="auto"/>
            </w:tcBorders>
          </w:tcPr>
          <w:p w14:paraId="64ED07AE" w14:textId="77777777" w:rsidR="00410A9D" w:rsidRPr="00DC4C2C" w:rsidRDefault="00DC4C2C" w:rsidP="00DC4C2C">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Часы по КУГ</w:t>
            </w:r>
          </w:p>
        </w:tc>
        <w:tc>
          <w:tcPr>
            <w:tcW w:w="1559" w:type="dxa"/>
            <w:tcBorders>
              <w:top w:val="single" w:sz="4" w:space="0" w:color="auto"/>
              <w:left w:val="single" w:sz="4" w:space="0" w:color="auto"/>
              <w:bottom w:val="single" w:sz="4" w:space="0" w:color="auto"/>
              <w:right w:val="single" w:sz="4" w:space="0" w:color="auto"/>
            </w:tcBorders>
          </w:tcPr>
          <w:p w14:paraId="744C8443" w14:textId="77777777" w:rsidR="00410A9D" w:rsidRPr="00DC4C2C" w:rsidRDefault="00DC4C2C" w:rsidP="00DC4C2C">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Формы контроля/ аттестации</w:t>
            </w:r>
          </w:p>
        </w:tc>
      </w:tr>
      <w:tr w:rsidR="00410A9D" w:rsidRPr="00CF3648" w14:paraId="239E4A3C" w14:textId="77777777" w:rsidTr="00DC4C2C">
        <w:trPr>
          <w:trHeight w:val="401"/>
        </w:trPr>
        <w:tc>
          <w:tcPr>
            <w:tcW w:w="710" w:type="dxa"/>
            <w:tcBorders>
              <w:top w:val="single" w:sz="4" w:space="0" w:color="auto"/>
              <w:left w:val="single" w:sz="4" w:space="0" w:color="auto"/>
              <w:bottom w:val="single" w:sz="4" w:space="0" w:color="auto"/>
              <w:right w:val="single" w:sz="4" w:space="0" w:color="auto"/>
            </w:tcBorders>
            <w:hideMark/>
          </w:tcPr>
          <w:p w14:paraId="2408D456" w14:textId="77777777" w:rsidR="00410A9D" w:rsidRPr="00CF3648" w:rsidRDefault="00410A9D" w:rsidP="00CF3648">
            <w:pPr>
              <w:suppressAutoHyphens/>
              <w:spacing w:after="0" w:line="240" w:lineRule="auto"/>
              <w:jc w:val="center"/>
              <w:rPr>
                <w:rFonts w:ascii="Times New Roman" w:eastAsia="Calibri" w:hAnsi="Times New Roman" w:cs="Times New Roman"/>
                <w:bCs/>
                <w:lang w:val="en-US" w:eastAsia="ar-SA"/>
              </w:rPr>
            </w:pPr>
          </w:p>
        </w:tc>
        <w:tc>
          <w:tcPr>
            <w:tcW w:w="708" w:type="dxa"/>
            <w:tcBorders>
              <w:top w:val="single" w:sz="4" w:space="0" w:color="auto"/>
              <w:left w:val="single" w:sz="4" w:space="0" w:color="auto"/>
              <w:bottom w:val="single" w:sz="4" w:space="0" w:color="auto"/>
              <w:right w:val="single" w:sz="4" w:space="0" w:color="auto"/>
            </w:tcBorders>
          </w:tcPr>
          <w:p w14:paraId="01C6ACC8" w14:textId="77777777" w:rsidR="00410A9D" w:rsidRPr="00CF3648" w:rsidRDefault="00410A9D" w:rsidP="00CF3648">
            <w:pPr>
              <w:suppressAutoHyphens/>
              <w:spacing w:after="0" w:line="240" w:lineRule="auto"/>
              <w:jc w:val="center"/>
              <w:rPr>
                <w:rFonts w:ascii="Times New Roman" w:eastAsia="Calibri" w:hAnsi="Times New Roman" w:cs="Times New Roman"/>
                <w:bCs/>
                <w:lang w:val="en-US" w:eastAsia="ar-SA"/>
              </w:rPr>
            </w:pPr>
          </w:p>
        </w:tc>
        <w:tc>
          <w:tcPr>
            <w:tcW w:w="5528" w:type="dxa"/>
            <w:tcBorders>
              <w:top w:val="single" w:sz="4" w:space="0" w:color="auto"/>
              <w:left w:val="single" w:sz="4" w:space="0" w:color="auto"/>
              <w:bottom w:val="single" w:sz="4" w:space="0" w:color="auto"/>
              <w:right w:val="single" w:sz="4" w:space="0" w:color="auto"/>
            </w:tcBorders>
          </w:tcPr>
          <w:p w14:paraId="3DDF1759" w14:textId="77777777" w:rsidR="00410A9D" w:rsidRPr="00CF3648" w:rsidRDefault="00410A9D" w:rsidP="00CF3648">
            <w:pPr>
              <w:suppressAutoHyphens/>
              <w:spacing w:after="0" w:line="240" w:lineRule="auto"/>
              <w:jc w:val="center"/>
              <w:rPr>
                <w:rFonts w:ascii="Times New Roman" w:eastAsia="Calibri" w:hAnsi="Times New Roman" w:cs="Times New Roman"/>
                <w:b/>
                <w:bCs/>
                <w:lang w:eastAsia="ar-SA"/>
              </w:rPr>
            </w:pPr>
            <w:r w:rsidRPr="00CF3648">
              <w:rPr>
                <w:rFonts w:ascii="Times New Roman" w:eastAsia="Calibri" w:hAnsi="Times New Roman" w:cs="Times New Roman"/>
                <w:b/>
                <w:bCs/>
                <w:lang w:eastAsia="ar-SA"/>
              </w:rPr>
              <w:t>1. Вводное занятие</w:t>
            </w:r>
          </w:p>
        </w:tc>
        <w:tc>
          <w:tcPr>
            <w:tcW w:w="851" w:type="dxa"/>
            <w:tcBorders>
              <w:top w:val="single" w:sz="4" w:space="0" w:color="auto"/>
              <w:left w:val="single" w:sz="4" w:space="0" w:color="auto"/>
              <w:bottom w:val="single" w:sz="4" w:space="0" w:color="auto"/>
              <w:right w:val="single" w:sz="4" w:space="0" w:color="auto"/>
            </w:tcBorders>
          </w:tcPr>
          <w:p w14:paraId="328F8EFF" w14:textId="77777777" w:rsidR="00410A9D" w:rsidRPr="00CF3648" w:rsidRDefault="00410A9D" w:rsidP="00CF3648">
            <w:pPr>
              <w:spacing w:after="0" w:line="240" w:lineRule="auto"/>
              <w:jc w:val="center"/>
              <w:rPr>
                <w:rFonts w:ascii="Times New Roman" w:eastAsia="Calibri" w:hAnsi="Times New Roman" w:cs="Times New Roman"/>
                <w:b/>
                <w:bCs/>
                <w:lang w:eastAsia="ar-SA"/>
              </w:rPr>
            </w:pPr>
            <w:r w:rsidRPr="00CF3648">
              <w:rPr>
                <w:rFonts w:ascii="Times New Roman" w:eastAsia="Calibri" w:hAnsi="Times New Roman" w:cs="Times New Roman"/>
                <w:b/>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486D9910" w14:textId="77777777" w:rsidR="00410A9D" w:rsidRPr="00CF3648" w:rsidRDefault="00410A9D" w:rsidP="00CF3648">
            <w:pPr>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2F95DF25" w14:textId="77777777" w:rsidR="00410A9D" w:rsidRPr="00CF3648" w:rsidRDefault="00410A9D" w:rsidP="00CF3648">
            <w:pPr>
              <w:spacing w:after="0" w:line="240" w:lineRule="auto"/>
              <w:jc w:val="center"/>
              <w:rPr>
                <w:rFonts w:ascii="Times New Roman" w:eastAsia="Calibri" w:hAnsi="Times New Roman" w:cs="Times New Roman"/>
                <w:bCs/>
                <w:lang w:eastAsia="ar-SA"/>
              </w:rPr>
            </w:pPr>
          </w:p>
        </w:tc>
      </w:tr>
      <w:tr w:rsidR="00410A9D" w:rsidRPr="00CF3648" w14:paraId="1D1EC8E1" w14:textId="77777777" w:rsidTr="00DC4C2C">
        <w:trPr>
          <w:trHeight w:val="401"/>
        </w:trPr>
        <w:tc>
          <w:tcPr>
            <w:tcW w:w="710" w:type="dxa"/>
            <w:tcBorders>
              <w:top w:val="single" w:sz="4" w:space="0" w:color="auto"/>
              <w:left w:val="single" w:sz="4" w:space="0" w:color="auto"/>
              <w:bottom w:val="single" w:sz="4" w:space="0" w:color="auto"/>
              <w:right w:val="single" w:sz="4" w:space="0" w:color="auto"/>
            </w:tcBorders>
            <w:hideMark/>
          </w:tcPr>
          <w:p w14:paraId="0A92B7B1" w14:textId="77777777" w:rsidR="00410A9D" w:rsidRPr="00CF3648" w:rsidRDefault="00410A9D" w:rsidP="00CF3648">
            <w:pPr>
              <w:suppressAutoHyphens/>
              <w:spacing w:after="0" w:line="240" w:lineRule="auto"/>
              <w:jc w:val="center"/>
              <w:rPr>
                <w:rFonts w:ascii="Times New Roman" w:eastAsia="Calibri" w:hAnsi="Times New Roman" w:cs="Times New Roman"/>
                <w:bCs/>
                <w:lang w:val="en-US" w:eastAsia="ar-SA"/>
              </w:rPr>
            </w:pPr>
            <w:r w:rsidRPr="00CF3648">
              <w:rPr>
                <w:rFonts w:ascii="Times New Roman" w:eastAsia="Calibri" w:hAnsi="Times New Roman" w:cs="Times New Roman"/>
                <w:bCs/>
                <w:lang w:eastAsia="ar-SA"/>
              </w:rPr>
              <w:t>1</w:t>
            </w:r>
          </w:p>
        </w:tc>
        <w:tc>
          <w:tcPr>
            <w:tcW w:w="708" w:type="dxa"/>
            <w:tcBorders>
              <w:top w:val="single" w:sz="4" w:space="0" w:color="auto"/>
              <w:left w:val="single" w:sz="4" w:space="0" w:color="auto"/>
              <w:bottom w:val="single" w:sz="4" w:space="0" w:color="auto"/>
              <w:right w:val="single" w:sz="4" w:space="0" w:color="auto"/>
            </w:tcBorders>
          </w:tcPr>
          <w:p w14:paraId="399DB740" w14:textId="77777777" w:rsidR="00410A9D" w:rsidRPr="00CF3648" w:rsidRDefault="00410A9D" w:rsidP="00CF3648">
            <w:pPr>
              <w:suppressAutoHyphens/>
              <w:spacing w:after="0" w:line="240" w:lineRule="auto"/>
              <w:jc w:val="center"/>
              <w:rPr>
                <w:rFonts w:ascii="Times New Roman" w:eastAsia="Calibri" w:hAnsi="Times New Roman" w:cs="Times New Roman"/>
                <w:bCs/>
                <w:lang w:val="en-US" w:eastAsia="ar-SA"/>
              </w:rPr>
            </w:pPr>
          </w:p>
        </w:tc>
        <w:tc>
          <w:tcPr>
            <w:tcW w:w="5528" w:type="dxa"/>
            <w:tcBorders>
              <w:top w:val="single" w:sz="4" w:space="0" w:color="auto"/>
              <w:left w:val="single" w:sz="4" w:space="0" w:color="auto"/>
              <w:bottom w:val="single" w:sz="4" w:space="0" w:color="auto"/>
              <w:right w:val="single" w:sz="4" w:space="0" w:color="auto"/>
            </w:tcBorders>
          </w:tcPr>
          <w:p w14:paraId="728BE3B2" w14:textId="77777777" w:rsidR="00410A9D" w:rsidRPr="00CF3648" w:rsidRDefault="00410A9D" w:rsidP="00CF3648">
            <w:pPr>
              <w:suppressAutoHyphens/>
              <w:spacing w:after="0" w:line="240" w:lineRule="auto"/>
              <w:rPr>
                <w:rFonts w:ascii="Times New Roman" w:eastAsia="Calibri" w:hAnsi="Times New Roman" w:cs="Times New Roman"/>
                <w:bCs/>
                <w:lang w:eastAsia="ar-SA"/>
              </w:rPr>
            </w:pPr>
            <w:r w:rsidRPr="00CF3648">
              <w:rPr>
                <w:rFonts w:ascii="Times New Roman" w:hAnsi="Times New Roman" w:cs="Times New Roman"/>
              </w:rPr>
              <w:t>Инструктаж по технике безопасности, правила поведения на занятиях.</w:t>
            </w:r>
            <w:r w:rsidRPr="00CF3648">
              <w:rPr>
                <w:rFonts w:ascii="Times New Roman" w:hAnsi="Times New Roman" w:cs="Times New Roman"/>
                <w:b/>
              </w:rPr>
              <w:t xml:space="preserve"> Пр.</w:t>
            </w:r>
            <w:r w:rsidRPr="00CF3648">
              <w:rPr>
                <w:rFonts w:ascii="Times New Roman" w:hAnsi="Times New Roman" w:cs="Times New Roman"/>
              </w:rPr>
              <w:t xml:space="preserve"> Входная диагностика.</w:t>
            </w:r>
          </w:p>
        </w:tc>
        <w:tc>
          <w:tcPr>
            <w:tcW w:w="851" w:type="dxa"/>
            <w:tcBorders>
              <w:top w:val="single" w:sz="4" w:space="0" w:color="auto"/>
              <w:left w:val="single" w:sz="4" w:space="0" w:color="auto"/>
              <w:bottom w:val="single" w:sz="4" w:space="0" w:color="auto"/>
              <w:right w:val="single" w:sz="4" w:space="0" w:color="auto"/>
            </w:tcBorders>
          </w:tcPr>
          <w:p w14:paraId="7BAB0E82" w14:textId="77777777" w:rsidR="00410A9D" w:rsidRPr="00CF3648" w:rsidRDefault="00410A9D" w:rsidP="00CF3648">
            <w:pPr>
              <w:spacing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6C589253" w14:textId="77777777" w:rsidR="00410A9D" w:rsidRPr="00CF3648" w:rsidRDefault="00410A9D" w:rsidP="00CF3648">
            <w:pPr>
              <w:spacing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1CF27929" w14:textId="77777777" w:rsidR="00410A9D" w:rsidRPr="00CF3648" w:rsidRDefault="00410A9D" w:rsidP="00CF3648">
            <w:pPr>
              <w:spacing w:line="240" w:lineRule="auto"/>
              <w:jc w:val="center"/>
              <w:rPr>
                <w:rFonts w:ascii="Times New Roman" w:eastAsia="Calibri" w:hAnsi="Times New Roman" w:cs="Times New Roman"/>
                <w:bCs/>
                <w:lang w:eastAsia="ar-SA"/>
              </w:rPr>
            </w:pPr>
          </w:p>
        </w:tc>
      </w:tr>
      <w:tr w:rsidR="00410A9D" w:rsidRPr="00CF3648" w14:paraId="7BF14534" w14:textId="77777777" w:rsidTr="00DC4C2C">
        <w:trPr>
          <w:trHeight w:val="326"/>
        </w:trPr>
        <w:tc>
          <w:tcPr>
            <w:tcW w:w="710" w:type="dxa"/>
            <w:tcBorders>
              <w:top w:val="single" w:sz="4" w:space="0" w:color="auto"/>
              <w:left w:val="single" w:sz="4" w:space="0" w:color="auto"/>
              <w:bottom w:val="single" w:sz="4" w:space="0" w:color="auto"/>
              <w:right w:val="single" w:sz="4" w:space="0" w:color="auto"/>
            </w:tcBorders>
            <w:hideMark/>
          </w:tcPr>
          <w:p w14:paraId="410D0EF2" w14:textId="77777777" w:rsidR="00410A9D" w:rsidRPr="00CF3648" w:rsidRDefault="00410A9D" w:rsidP="00CF3648">
            <w:pPr>
              <w:suppressAutoHyphens/>
              <w:spacing w:after="0" w:line="240" w:lineRule="auto"/>
              <w:jc w:val="center"/>
              <w:rPr>
                <w:rFonts w:ascii="Times New Roman" w:eastAsia="Calibri" w:hAnsi="Times New Roman" w:cs="Times New Roman"/>
                <w:bCs/>
                <w:lang w:eastAsia="ar-SA"/>
              </w:rPr>
            </w:pPr>
          </w:p>
        </w:tc>
        <w:tc>
          <w:tcPr>
            <w:tcW w:w="708" w:type="dxa"/>
            <w:tcBorders>
              <w:top w:val="single" w:sz="4" w:space="0" w:color="auto"/>
              <w:left w:val="single" w:sz="4" w:space="0" w:color="auto"/>
              <w:bottom w:val="single" w:sz="4" w:space="0" w:color="auto"/>
              <w:right w:val="single" w:sz="4" w:space="0" w:color="auto"/>
            </w:tcBorders>
          </w:tcPr>
          <w:p w14:paraId="2D031E06" w14:textId="77777777" w:rsidR="00410A9D" w:rsidRPr="00CF3648" w:rsidRDefault="00410A9D" w:rsidP="00CF3648">
            <w:pPr>
              <w:suppressAutoHyphens/>
              <w:spacing w:after="0" w:line="240" w:lineRule="auto"/>
              <w:jc w:val="center"/>
              <w:rPr>
                <w:rFonts w:ascii="Times New Roman" w:eastAsia="Calibri" w:hAnsi="Times New Roman" w:cs="Times New Roman"/>
                <w:bCs/>
                <w:lang w:eastAsia="ar-SA"/>
              </w:rPr>
            </w:pPr>
          </w:p>
        </w:tc>
        <w:tc>
          <w:tcPr>
            <w:tcW w:w="5528" w:type="dxa"/>
            <w:tcBorders>
              <w:top w:val="single" w:sz="4" w:space="0" w:color="auto"/>
              <w:left w:val="single" w:sz="4" w:space="0" w:color="auto"/>
              <w:bottom w:val="single" w:sz="4" w:space="0" w:color="auto"/>
              <w:right w:val="single" w:sz="4" w:space="0" w:color="auto"/>
            </w:tcBorders>
          </w:tcPr>
          <w:p w14:paraId="6BA3AA4A" w14:textId="77777777" w:rsidR="00410A9D" w:rsidRPr="00CF3648" w:rsidRDefault="00410A9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
                <w:bCs/>
                <w:lang w:eastAsia="ar-SA"/>
              </w:rPr>
              <w:t>2. Вот мы и в школе</w:t>
            </w:r>
          </w:p>
        </w:tc>
        <w:tc>
          <w:tcPr>
            <w:tcW w:w="851" w:type="dxa"/>
            <w:tcBorders>
              <w:top w:val="single" w:sz="4" w:space="0" w:color="auto"/>
              <w:left w:val="single" w:sz="4" w:space="0" w:color="auto"/>
              <w:bottom w:val="single" w:sz="4" w:space="0" w:color="auto"/>
              <w:right w:val="single" w:sz="4" w:space="0" w:color="auto"/>
            </w:tcBorders>
          </w:tcPr>
          <w:p w14:paraId="00C8B81F" w14:textId="77777777" w:rsidR="00410A9D" w:rsidRPr="00CF3648" w:rsidRDefault="00410A9D" w:rsidP="00CF3648">
            <w:pPr>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
                <w:bCs/>
                <w:lang w:eastAsia="ar-SA"/>
              </w:rPr>
              <w:t>8</w:t>
            </w:r>
          </w:p>
        </w:tc>
        <w:tc>
          <w:tcPr>
            <w:tcW w:w="851" w:type="dxa"/>
            <w:tcBorders>
              <w:top w:val="single" w:sz="4" w:space="0" w:color="auto"/>
              <w:left w:val="single" w:sz="4" w:space="0" w:color="auto"/>
              <w:bottom w:val="single" w:sz="4" w:space="0" w:color="auto"/>
              <w:right w:val="single" w:sz="4" w:space="0" w:color="auto"/>
            </w:tcBorders>
          </w:tcPr>
          <w:p w14:paraId="2F4C2BA5" w14:textId="77777777" w:rsidR="00410A9D" w:rsidRPr="00CF3648" w:rsidRDefault="00410A9D" w:rsidP="00CF3648">
            <w:pPr>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18331D21" w14:textId="77777777" w:rsidR="00410A9D" w:rsidRPr="00CF3648" w:rsidRDefault="00410A9D" w:rsidP="00CF3648">
            <w:pPr>
              <w:spacing w:after="0" w:line="240" w:lineRule="auto"/>
              <w:jc w:val="center"/>
              <w:rPr>
                <w:rFonts w:ascii="Times New Roman" w:eastAsia="Calibri" w:hAnsi="Times New Roman" w:cs="Times New Roman"/>
                <w:bCs/>
                <w:lang w:eastAsia="ar-SA"/>
              </w:rPr>
            </w:pPr>
          </w:p>
        </w:tc>
      </w:tr>
      <w:tr w:rsidR="00410A9D" w:rsidRPr="00CF3648" w14:paraId="27C5815B" w14:textId="77777777" w:rsidTr="00DC4C2C">
        <w:trPr>
          <w:trHeight w:val="617"/>
        </w:trPr>
        <w:tc>
          <w:tcPr>
            <w:tcW w:w="710" w:type="dxa"/>
            <w:tcBorders>
              <w:top w:val="single" w:sz="4" w:space="0" w:color="auto"/>
              <w:left w:val="single" w:sz="4" w:space="0" w:color="auto"/>
              <w:bottom w:val="single" w:sz="4" w:space="0" w:color="auto"/>
              <w:right w:val="single" w:sz="4" w:space="0" w:color="auto"/>
            </w:tcBorders>
            <w:hideMark/>
          </w:tcPr>
          <w:p w14:paraId="71F8C5A6" w14:textId="77777777" w:rsidR="00410A9D" w:rsidRPr="00CF3648" w:rsidRDefault="00410A9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708" w:type="dxa"/>
            <w:tcBorders>
              <w:top w:val="single" w:sz="4" w:space="0" w:color="auto"/>
              <w:left w:val="single" w:sz="4" w:space="0" w:color="auto"/>
              <w:bottom w:val="single" w:sz="4" w:space="0" w:color="auto"/>
              <w:right w:val="single" w:sz="4" w:space="0" w:color="auto"/>
            </w:tcBorders>
          </w:tcPr>
          <w:p w14:paraId="6FC36D29" w14:textId="77777777" w:rsidR="00410A9D" w:rsidRPr="00CF3648" w:rsidRDefault="00410A9D" w:rsidP="00CF3648">
            <w:pPr>
              <w:widowControl w:val="0"/>
              <w:suppressAutoHyphens/>
              <w:autoSpaceDN w:val="0"/>
              <w:spacing w:after="0" w:line="240" w:lineRule="auto"/>
              <w:ind w:firstLine="426"/>
              <w:textAlignment w:val="baseline"/>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tcPr>
          <w:p w14:paraId="373FA17A" w14:textId="77777777" w:rsidR="00410A9D" w:rsidRPr="00CF3648" w:rsidRDefault="00410A9D" w:rsidP="00CF3648">
            <w:pPr>
              <w:widowControl w:val="0"/>
              <w:suppressAutoHyphens/>
              <w:autoSpaceDN w:val="0"/>
              <w:spacing w:after="0" w:line="240" w:lineRule="auto"/>
              <w:jc w:val="both"/>
              <w:textAlignment w:val="baseline"/>
              <w:rPr>
                <w:rFonts w:ascii="Times New Roman" w:eastAsia="Calibri" w:hAnsi="Times New Roman" w:cs="Times New Roman"/>
                <w:iCs/>
                <w:lang w:eastAsia="ar-SA"/>
              </w:rPr>
            </w:pPr>
            <w:r w:rsidRPr="00CF3648">
              <w:rPr>
                <w:rFonts w:ascii="Times New Roman" w:eastAsia="Calibri" w:hAnsi="Times New Roman" w:cs="Times New Roman"/>
                <w:lang w:eastAsia="ar-SA"/>
              </w:rPr>
              <w:t>Здоровье и здоровый образ жизни</w:t>
            </w:r>
            <w:r w:rsidR="00524DD5" w:rsidRPr="00CF3648">
              <w:rPr>
                <w:rFonts w:ascii="Times New Roman" w:eastAsia="Calibri" w:hAnsi="Times New Roman" w:cs="Times New Roman"/>
                <w:lang w:eastAsia="ar-SA"/>
              </w:rPr>
              <w:t xml:space="preserve">. </w:t>
            </w:r>
            <w:r w:rsidRPr="00CF3648">
              <w:rPr>
                <w:rFonts w:ascii="Times New Roman" w:hAnsi="Times New Roman" w:cs="Times New Roman"/>
              </w:rPr>
              <w:t xml:space="preserve">  Что мы знаем о здоровом образе жизни. </w:t>
            </w:r>
            <w:r w:rsidR="00524DD5" w:rsidRPr="00CF3648">
              <w:rPr>
                <w:rFonts w:ascii="Times New Roman" w:hAnsi="Times New Roman" w:cs="Times New Roman"/>
                <w:b/>
              </w:rPr>
              <w:t>Пр.</w:t>
            </w:r>
            <w:r w:rsidR="00524DD5" w:rsidRPr="00CF3648">
              <w:rPr>
                <w:rFonts w:ascii="Times New Roman" w:hAnsi="Times New Roman" w:cs="Times New Roman"/>
              </w:rPr>
              <w:t xml:space="preserve"> Викторина.</w:t>
            </w:r>
          </w:p>
        </w:tc>
        <w:tc>
          <w:tcPr>
            <w:tcW w:w="851" w:type="dxa"/>
            <w:tcBorders>
              <w:top w:val="single" w:sz="4" w:space="0" w:color="auto"/>
              <w:left w:val="single" w:sz="4" w:space="0" w:color="auto"/>
              <w:bottom w:val="single" w:sz="4" w:space="0" w:color="auto"/>
              <w:right w:val="single" w:sz="4" w:space="0" w:color="auto"/>
            </w:tcBorders>
          </w:tcPr>
          <w:p w14:paraId="1F22883C" w14:textId="77777777" w:rsidR="00410A9D" w:rsidRPr="00CF3648" w:rsidRDefault="00524D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0AD12125" w14:textId="77777777" w:rsidR="00410A9D" w:rsidRPr="00CF3648" w:rsidRDefault="00410A9D"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13F13686" w14:textId="77777777" w:rsidR="00410A9D" w:rsidRPr="00CF3648" w:rsidRDefault="00DC4C2C"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hAnsi="Times New Roman" w:cs="Times New Roman"/>
              </w:rPr>
              <w:t>Викторина.</w:t>
            </w:r>
          </w:p>
        </w:tc>
      </w:tr>
      <w:tr w:rsidR="00410A9D" w:rsidRPr="00CF3648" w14:paraId="67039C31" w14:textId="77777777" w:rsidTr="00DC4C2C">
        <w:trPr>
          <w:trHeight w:val="617"/>
        </w:trPr>
        <w:tc>
          <w:tcPr>
            <w:tcW w:w="710" w:type="dxa"/>
            <w:tcBorders>
              <w:top w:val="single" w:sz="4" w:space="0" w:color="auto"/>
              <w:left w:val="single" w:sz="4" w:space="0" w:color="auto"/>
              <w:bottom w:val="single" w:sz="4" w:space="0" w:color="auto"/>
              <w:right w:val="single" w:sz="4" w:space="0" w:color="auto"/>
            </w:tcBorders>
            <w:hideMark/>
          </w:tcPr>
          <w:p w14:paraId="5F004F42" w14:textId="77777777" w:rsidR="00410A9D" w:rsidRPr="00CF3648" w:rsidRDefault="00410A9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3</w:t>
            </w:r>
          </w:p>
        </w:tc>
        <w:tc>
          <w:tcPr>
            <w:tcW w:w="708" w:type="dxa"/>
            <w:tcBorders>
              <w:top w:val="single" w:sz="4" w:space="0" w:color="auto"/>
              <w:left w:val="single" w:sz="4" w:space="0" w:color="auto"/>
              <w:bottom w:val="single" w:sz="4" w:space="0" w:color="auto"/>
              <w:right w:val="single" w:sz="4" w:space="0" w:color="auto"/>
            </w:tcBorders>
          </w:tcPr>
          <w:p w14:paraId="29ED7098" w14:textId="77777777" w:rsidR="00410A9D" w:rsidRPr="00CF3648" w:rsidRDefault="00410A9D" w:rsidP="00CF3648">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150533FD" w14:textId="51595A1F" w:rsidR="00410A9D" w:rsidRPr="00CF3648" w:rsidRDefault="00410A9D" w:rsidP="00242A2A">
            <w:pPr>
              <w:suppressAutoHyphens/>
              <w:spacing w:after="0" w:line="240" w:lineRule="auto"/>
              <w:ind w:right="-108"/>
              <w:rPr>
                <w:rFonts w:ascii="Times New Roman" w:eastAsia="Calibri" w:hAnsi="Times New Roman" w:cs="Times New Roman"/>
                <w:bCs/>
                <w:iCs/>
                <w:lang w:eastAsia="ar-SA"/>
              </w:rPr>
            </w:pPr>
            <w:r w:rsidRPr="00CF3648">
              <w:rPr>
                <w:rFonts w:ascii="Times New Roman" w:eastAsia="Calibri" w:hAnsi="Times New Roman" w:cs="Times New Roman"/>
                <w:lang w:eastAsia="ar-SA"/>
              </w:rPr>
              <w:t>Правила личной гигиены</w:t>
            </w:r>
            <w:r w:rsidR="007C3899" w:rsidRPr="00CF3648">
              <w:rPr>
                <w:rFonts w:ascii="Times New Roman" w:eastAsia="Calibri" w:hAnsi="Times New Roman" w:cs="Times New Roman"/>
                <w:lang w:eastAsia="ar-SA"/>
              </w:rPr>
              <w:t xml:space="preserve">. </w:t>
            </w:r>
            <w:r w:rsidRPr="00CF3648">
              <w:rPr>
                <w:rFonts w:ascii="Times New Roman" w:hAnsi="Times New Roman" w:cs="Times New Roman"/>
                <w:b/>
              </w:rPr>
              <w:t>Пр.</w:t>
            </w:r>
            <w:r w:rsidR="00242A2A">
              <w:rPr>
                <w:rFonts w:ascii="Times New Roman" w:hAnsi="Times New Roman" w:cs="Times New Roman"/>
                <w:b/>
              </w:rPr>
              <w:t xml:space="preserve"> </w:t>
            </w:r>
            <w:r w:rsidRPr="00CF3648">
              <w:rPr>
                <w:rFonts w:ascii="Times New Roman" w:hAnsi="Times New Roman" w:cs="Times New Roman"/>
              </w:rPr>
              <w:t xml:space="preserve">Экскурсия в медицинский кабинет. </w:t>
            </w:r>
            <w:r w:rsidR="007C3899" w:rsidRPr="00CF3648">
              <w:rPr>
                <w:rFonts w:ascii="Times New Roman" w:hAnsi="Times New Roman" w:cs="Times New Roman"/>
              </w:rPr>
              <w:t>Встреча</w:t>
            </w:r>
            <w:r w:rsidRPr="00CF3648">
              <w:rPr>
                <w:rFonts w:ascii="Times New Roman" w:hAnsi="Times New Roman" w:cs="Times New Roman"/>
              </w:rPr>
              <w:t xml:space="preserve"> с медицинским работником.</w:t>
            </w:r>
          </w:p>
        </w:tc>
        <w:tc>
          <w:tcPr>
            <w:tcW w:w="851" w:type="dxa"/>
            <w:tcBorders>
              <w:top w:val="single" w:sz="4" w:space="0" w:color="auto"/>
              <w:left w:val="single" w:sz="4" w:space="0" w:color="auto"/>
              <w:bottom w:val="single" w:sz="4" w:space="0" w:color="auto"/>
              <w:right w:val="single" w:sz="4" w:space="0" w:color="auto"/>
            </w:tcBorders>
          </w:tcPr>
          <w:p w14:paraId="03A8304E" w14:textId="77777777" w:rsidR="00410A9D" w:rsidRPr="00CF3648" w:rsidRDefault="00524D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6651C712" w14:textId="77777777" w:rsidR="00410A9D" w:rsidRPr="00CF3648" w:rsidRDefault="00410A9D"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6A4EFA38" w14:textId="77777777" w:rsidR="00410A9D" w:rsidRPr="00CF3648" w:rsidRDefault="00DC4C2C"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 xml:space="preserve">Экскурсия </w:t>
            </w:r>
          </w:p>
          <w:p w14:paraId="72E219C5" w14:textId="77777777" w:rsidR="00DC4C2C" w:rsidRPr="00CF3648" w:rsidRDefault="00DC4C2C"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 xml:space="preserve">Опрос </w:t>
            </w:r>
          </w:p>
        </w:tc>
      </w:tr>
      <w:tr w:rsidR="00410A9D" w:rsidRPr="00CF3648" w14:paraId="5066BA53" w14:textId="77777777" w:rsidTr="007325B6">
        <w:trPr>
          <w:trHeight w:val="426"/>
        </w:trPr>
        <w:tc>
          <w:tcPr>
            <w:tcW w:w="710" w:type="dxa"/>
            <w:tcBorders>
              <w:top w:val="single" w:sz="4" w:space="0" w:color="auto"/>
              <w:left w:val="single" w:sz="4" w:space="0" w:color="auto"/>
              <w:bottom w:val="single" w:sz="4" w:space="0" w:color="auto"/>
              <w:right w:val="single" w:sz="4" w:space="0" w:color="auto"/>
            </w:tcBorders>
            <w:hideMark/>
          </w:tcPr>
          <w:p w14:paraId="108BE6EF" w14:textId="77777777" w:rsidR="00410A9D" w:rsidRPr="00CF3648" w:rsidRDefault="00410A9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4</w:t>
            </w:r>
          </w:p>
        </w:tc>
        <w:tc>
          <w:tcPr>
            <w:tcW w:w="708" w:type="dxa"/>
            <w:tcBorders>
              <w:top w:val="single" w:sz="4" w:space="0" w:color="auto"/>
              <w:left w:val="single" w:sz="4" w:space="0" w:color="auto"/>
              <w:bottom w:val="single" w:sz="4" w:space="0" w:color="auto"/>
              <w:right w:val="single" w:sz="4" w:space="0" w:color="auto"/>
            </w:tcBorders>
          </w:tcPr>
          <w:p w14:paraId="62271E36" w14:textId="77777777" w:rsidR="00410A9D" w:rsidRPr="00CF3648" w:rsidRDefault="00410A9D" w:rsidP="00CF3648">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11BEF116" w14:textId="0A550147" w:rsidR="00410A9D" w:rsidRPr="00CF3648" w:rsidRDefault="00410A9D"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lang w:eastAsia="ar-SA"/>
              </w:rPr>
              <w:t>Физическая активность и здоровье</w:t>
            </w:r>
            <w:r w:rsidR="007C3899" w:rsidRPr="00CF3648">
              <w:rPr>
                <w:rFonts w:ascii="Times New Roman" w:eastAsia="Calibri" w:hAnsi="Times New Roman" w:cs="Times New Roman"/>
                <w:lang w:eastAsia="ar-SA"/>
              </w:rPr>
              <w:t xml:space="preserve">. </w:t>
            </w:r>
            <w:r w:rsidRPr="00CF3648">
              <w:rPr>
                <w:rFonts w:ascii="Times New Roman" w:hAnsi="Times New Roman" w:cs="Times New Roman"/>
                <w:b/>
              </w:rPr>
              <w:t>Пр.</w:t>
            </w:r>
            <w:r w:rsidR="00242A2A">
              <w:rPr>
                <w:rFonts w:ascii="Times New Roman" w:hAnsi="Times New Roman" w:cs="Times New Roman"/>
                <w:b/>
              </w:rPr>
              <w:t xml:space="preserve"> </w:t>
            </w:r>
            <w:r w:rsidRPr="00CF3648">
              <w:rPr>
                <w:rFonts w:ascii="Times New Roman" w:hAnsi="Times New Roman" w:cs="Times New Roman"/>
              </w:rPr>
              <w:t>КВН</w:t>
            </w:r>
            <w:r w:rsidR="00242A2A">
              <w:rPr>
                <w:rFonts w:ascii="Times New Roman" w:hAnsi="Times New Roman" w:cs="Times New Roman"/>
              </w:rPr>
              <w:t xml:space="preserve"> </w:t>
            </w:r>
            <w:r w:rsidR="007C3899" w:rsidRPr="00CF3648">
              <w:rPr>
                <w:rFonts w:ascii="Times New Roman" w:hAnsi="Times New Roman" w:cs="Times New Roman"/>
              </w:rPr>
              <w:t>«</w:t>
            </w:r>
            <w:r w:rsidRPr="00CF3648">
              <w:rPr>
                <w:rFonts w:ascii="Times New Roman" w:hAnsi="Times New Roman" w:cs="Times New Roman"/>
              </w:rPr>
              <w:t xml:space="preserve">По стране </w:t>
            </w:r>
            <w:r w:rsidR="00794550" w:rsidRPr="00CF3648">
              <w:rPr>
                <w:rFonts w:ascii="Times New Roman" w:hAnsi="Times New Roman" w:cs="Times New Roman"/>
              </w:rPr>
              <w:t>«</w:t>
            </w:r>
            <w:r w:rsidRPr="00CF3648">
              <w:rPr>
                <w:rFonts w:ascii="Times New Roman" w:hAnsi="Times New Roman" w:cs="Times New Roman"/>
              </w:rPr>
              <w:t>Здоровейка</w:t>
            </w:r>
            <w:r w:rsidR="00794550" w:rsidRPr="00CF3648">
              <w:rPr>
                <w:rFonts w:ascii="Times New Roman" w:hAnsi="Times New Roman" w:cs="Times New Roman"/>
              </w:rPr>
              <w:t>»</w:t>
            </w:r>
            <w:r w:rsidRPr="00CF3648">
              <w:rPr>
                <w:rFonts w:ascii="Times New Roman" w:hAnsi="Times New Roman" w:cs="Times New Roman"/>
              </w:rPr>
              <w:t>. Игры на воздухе.</w:t>
            </w:r>
          </w:p>
        </w:tc>
        <w:tc>
          <w:tcPr>
            <w:tcW w:w="851" w:type="dxa"/>
            <w:tcBorders>
              <w:top w:val="single" w:sz="4" w:space="0" w:color="auto"/>
              <w:left w:val="single" w:sz="4" w:space="0" w:color="auto"/>
              <w:bottom w:val="single" w:sz="4" w:space="0" w:color="auto"/>
              <w:right w:val="single" w:sz="4" w:space="0" w:color="auto"/>
            </w:tcBorders>
          </w:tcPr>
          <w:p w14:paraId="653388F2" w14:textId="77777777" w:rsidR="00410A9D" w:rsidRPr="00CF3648" w:rsidRDefault="00524D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05198F59" w14:textId="77777777" w:rsidR="00410A9D" w:rsidRPr="00CF3648" w:rsidRDefault="00410A9D"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409CFE3B" w14:textId="77777777" w:rsidR="00410A9D" w:rsidRPr="00CF3648" w:rsidRDefault="00DC4C2C"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КВН</w:t>
            </w:r>
          </w:p>
          <w:p w14:paraId="61D2006A" w14:textId="77777777" w:rsidR="00DC4C2C" w:rsidRPr="00CF3648" w:rsidRDefault="00DC4C2C"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 xml:space="preserve">Игры </w:t>
            </w:r>
          </w:p>
        </w:tc>
      </w:tr>
      <w:tr w:rsidR="00410A9D" w:rsidRPr="00CF3648" w14:paraId="2CA22AFD" w14:textId="77777777" w:rsidTr="00DC4C2C">
        <w:trPr>
          <w:trHeight w:val="617"/>
        </w:trPr>
        <w:tc>
          <w:tcPr>
            <w:tcW w:w="710" w:type="dxa"/>
            <w:tcBorders>
              <w:top w:val="single" w:sz="4" w:space="0" w:color="auto"/>
              <w:left w:val="single" w:sz="4" w:space="0" w:color="auto"/>
              <w:bottom w:val="single" w:sz="4" w:space="0" w:color="auto"/>
              <w:right w:val="single" w:sz="4" w:space="0" w:color="auto"/>
            </w:tcBorders>
            <w:hideMark/>
          </w:tcPr>
          <w:p w14:paraId="1006D780" w14:textId="77777777" w:rsidR="00410A9D" w:rsidRPr="00CF3648" w:rsidRDefault="00410A9D"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5</w:t>
            </w:r>
          </w:p>
        </w:tc>
        <w:tc>
          <w:tcPr>
            <w:tcW w:w="708" w:type="dxa"/>
            <w:tcBorders>
              <w:top w:val="single" w:sz="4" w:space="0" w:color="auto"/>
              <w:left w:val="single" w:sz="4" w:space="0" w:color="auto"/>
              <w:bottom w:val="single" w:sz="4" w:space="0" w:color="auto"/>
              <w:right w:val="single" w:sz="4" w:space="0" w:color="auto"/>
            </w:tcBorders>
          </w:tcPr>
          <w:p w14:paraId="7185F8B4" w14:textId="77777777" w:rsidR="00410A9D" w:rsidRPr="00CF3648" w:rsidRDefault="00410A9D" w:rsidP="00CF3648">
            <w:pPr>
              <w:suppressAutoHyphens/>
              <w:spacing w:after="0" w:line="240" w:lineRule="auto"/>
              <w:rPr>
                <w:rFonts w:ascii="Times New Roman" w:eastAsia="Calibri" w:hAnsi="Times New Roman" w:cs="Times New Roman"/>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3BA2FBDD" w14:textId="04333764" w:rsidR="00410A9D" w:rsidRPr="00CF3648" w:rsidRDefault="00410A9D" w:rsidP="00CF3648">
            <w:pPr>
              <w:suppressAutoHyphens/>
              <w:spacing w:after="0" w:line="240" w:lineRule="auto"/>
              <w:rPr>
                <w:rFonts w:ascii="Times New Roman" w:eastAsia="Calibri" w:hAnsi="Times New Roman" w:cs="Times New Roman"/>
                <w:lang w:eastAsia="en-US"/>
              </w:rPr>
            </w:pPr>
            <w:r w:rsidRPr="00CF3648">
              <w:rPr>
                <w:rFonts w:ascii="Times New Roman" w:eastAsia="Calibri" w:hAnsi="Times New Roman" w:cs="Times New Roman"/>
                <w:lang w:eastAsia="en-US"/>
              </w:rPr>
              <w:t>Как познать себя</w:t>
            </w:r>
            <w:r w:rsidR="00E50621" w:rsidRPr="00CF3648">
              <w:rPr>
                <w:rFonts w:ascii="Times New Roman" w:eastAsia="Calibri" w:hAnsi="Times New Roman" w:cs="Times New Roman"/>
                <w:lang w:eastAsia="en-US"/>
              </w:rPr>
              <w:t>.</w:t>
            </w:r>
            <w:r w:rsidR="00261E10">
              <w:rPr>
                <w:rFonts w:ascii="Times New Roman" w:eastAsia="Calibri" w:hAnsi="Times New Roman" w:cs="Times New Roman"/>
                <w:lang w:eastAsia="en-US"/>
              </w:rPr>
              <w:t xml:space="preserve"> </w:t>
            </w:r>
            <w:r w:rsidRPr="00CF3648">
              <w:rPr>
                <w:rFonts w:ascii="Times New Roman" w:hAnsi="Times New Roman" w:cs="Times New Roman"/>
                <w:b/>
              </w:rPr>
              <w:t>Пр.</w:t>
            </w:r>
            <w:r w:rsidR="00242A2A">
              <w:rPr>
                <w:rFonts w:ascii="Times New Roman" w:hAnsi="Times New Roman" w:cs="Times New Roman"/>
                <w:b/>
              </w:rPr>
              <w:t xml:space="preserve"> </w:t>
            </w:r>
            <w:r w:rsidRPr="00CF3648">
              <w:rPr>
                <w:rFonts w:ascii="Times New Roman" w:hAnsi="Times New Roman" w:cs="Times New Roman"/>
              </w:rPr>
              <w:t>Тест на определение типа темперамента</w:t>
            </w:r>
            <w:r w:rsidR="00DC4C2C" w:rsidRPr="00CF3648">
              <w:rPr>
                <w:rFonts w:ascii="Times New Roman" w:hAnsi="Times New Roman" w:cs="Times New Roman"/>
              </w:rPr>
              <w:t>.</w:t>
            </w:r>
            <w:r w:rsidRPr="00CF3648">
              <w:rPr>
                <w:rFonts w:ascii="Times New Roman" w:hAnsi="Times New Roman" w:cs="Times New Roman"/>
              </w:rPr>
              <w:t xml:space="preserve">  Конкурс рисунков </w:t>
            </w:r>
            <w:r w:rsidR="007C3899" w:rsidRPr="00CF3648">
              <w:rPr>
                <w:rFonts w:ascii="Times New Roman" w:hAnsi="Times New Roman" w:cs="Times New Roman"/>
              </w:rPr>
              <w:t>«</w:t>
            </w:r>
            <w:r w:rsidRPr="00CF3648">
              <w:rPr>
                <w:rFonts w:ascii="Times New Roman" w:hAnsi="Times New Roman" w:cs="Times New Roman"/>
              </w:rPr>
              <w:t>Я- хозяин своего здоровья</w:t>
            </w:r>
            <w:r w:rsidR="007C3899" w:rsidRPr="00CF3648">
              <w:rPr>
                <w:rFonts w:ascii="Times New Roman" w:hAnsi="Times New Roman" w:cs="Times New Roman"/>
              </w:rPr>
              <w:t>»</w:t>
            </w:r>
            <w:r w:rsidRPr="00CF364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6A52B78" w14:textId="77777777" w:rsidR="00410A9D" w:rsidRPr="00CF3648" w:rsidRDefault="00524D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398180CC" w14:textId="77777777" w:rsidR="00410A9D" w:rsidRPr="00CF3648" w:rsidRDefault="00410A9D"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3836E2A8" w14:textId="77777777" w:rsidR="00410A9D" w:rsidRPr="00CF3648" w:rsidRDefault="00DC4C2C"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hAnsi="Times New Roman" w:cs="Times New Roman"/>
              </w:rPr>
              <w:t>Конкурс рисунков</w:t>
            </w:r>
          </w:p>
        </w:tc>
      </w:tr>
      <w:tr w:rsidR="00410A9D" w:rsidRPr="00CF3648" w14:paraId="4725E151" w14:textId="77777777" w:rsidTr="00DC4C2C">
        <w:trPr>
          <w:trHeight w:val="263"/>
        </w:trPr>
        <w:tc>
          <w:tcPr>
            <w:tcW w:w="710" w:type="dxa"/>
            <w:tcBorders>
              <w:top w:val="single" w:sz="4" w:space="0" w:color="auto"/>
              <w:left w:val="single" w:sz="4" w:space="0" w:color="auto"/>
              <w:bottom w:val="single" w:sz="4" w:space="0" w:color="auto"/>
              <w:right w:val="single" w:sz="4" w:space="0" w:color="auto"/>
            </w:tcBorders>
            <w:hideMark/>
          </w:tcPr>
          <w:p w14:paraId="6457EB39" w14:textId="77777777" w:rsidR="00410A9D" w:rsidRPr="00CF3648" w:rsidRDefault="00410A9D" w:rsidP="00CF3648">
            <w:pPr>
              <w:suppressAutoHyphens/>
              <w:spacing w:after="0" w:line="240" w:lineRule="auto"/>
              <w:jc w:val="center"/>
              <w:rPr>
                <w:rFonts w:ascii="Times New Roman" w:eastAsia="Calibri" w:hAnsi="Times New Roman" w:cs="Times New Roman"/>
                <w:bCs/>
                <w:lang w:eastAsia="ar-SA"/>
              </w:rPr>
            </w:pPr>
          </w:p>
        </w:tc>
        <w:tc>
          <w:tcPr>
            <w:tcW w:w="708" w:type="dxa"/>
            <w:tcBorders>
              <w:top w:val="single" w:sz="4" w:space="0" w:color="auto"/>
              <w:left w:val="single" w:sz="4" w:space="0" w:color="auto"/>
              <w:bottom w:val="single" w:sz="4" w:space="0" w:color="auto"/>
              <w:right w:val="single" w:sz="4" w:space="0" w:color="auto"/>
            </w:tcBorders>
          </w:tcPr>
          <w:p w14:paraId="1BE7D635" w14:textId="77777777" w:rsidR="00410A9D" w:rsidRPr="00CF3648" w:rsidRDefault="00410A9D" w:rsidP="00CF3648">
            <w:pPr>
              <w:suppressAutoHyphens/>
              <w:spacing w:after="0" w:line="240" w:lineRule="auto"/>
              <w:jc w:val="center"/>
              <w:rPr>
                <w:rFonts w:ascii="Times New Roman" w:eastAsia="Calibri" w:hAnsi="Times New Roman" w:cs="Times New Roman"/>
                <w:bCs/>
                <w:lang w:eastAsia="ar-SA"/>
              </w:rPr>
            </w:pPr>
          </w:p>
        </w:tc>
        <w:tc>
          <w:tcPr>
            <w:tcW w:w="5528" w:type="dxa"/>
            <w:tcBorders>
              <w:top w:val="single" w:sz="4" w:space="0" w:color="auto"/>
              <w:left w:val="single" w:sz="4" w:space="0" w:color="auto"/>
              <w:bottom w:val="single" w:sz="4" w:space="0" w:color="auto"/>
              <w:right w:val="single" w:sz="4" w:space="0" w:color="auto"/>
            </w:tcBorders>
          </w:tcPr>
          <w:p w14:paraId="28116355" w14:textId="77777777" w:rsidR="00410A9D" w:rsidRPr="00CF3648" w:rsidRDefault="00524D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
                <w:lang w:eastAsia="ar-SA"/>
              </w:rPr>
              <w:t xml:space="preserve">3. </w:t>
            </w:r>
            <w:r w:rsidR="00410A9D" w:rsidRPr="00CF3648">
              <w:rPr>
                <w:rFonts w:ascii="Times New Roman" w:eastAsia="Calibri" w:hAnsi="Times New Roman" w:cs="Times New Roman"/>
                <w:b/>
                <w:lang w:eastAsia="ar-SA"/>
              </w:rPr>
              <w:t>Питание и здоровье</w:t>
            </w:r>
          </w:p>
        </w:tc>
        <w:tc>
          <w:tcPr>
            <w:tcW w:w="851" w:type="dxa"/>
            <w:tcBorders>
              <w:top w:val="single" w:sz="4" w:space="0" w:color="auto"/>
              <w:left w:val="single" w:sz="4" w:space="0" w:color="auto"/>
              <w:bottom w:val="single" w:sz="4" w:space="0" w:color="auto"/>
              <w:right w:val="single" w:sz="4" w:space="0" w:color="auto"/>
            </w:tcBorders>
          </w:tcPr>
          <w:p w14:paraId="3E1C7092" w14:textId="0C9654B9" w:rsidR="00410A9D" w:rsidRPr="00CF3648" w:rsidRDefault="00F767B8" w:rsidP="00CF3648">
            <w:pPr>
              <w:suppressAutoHyphens/>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8</w:t>
            </w:r>
          </w:p>
        </w:tc>
        <w:tc>
          <w:tcPr>
            <w:tcW w:w="851" w:type="dxa"/>
            <w:tcBorders>
              <w:top w:val="single" w:sz="4" w:space="0" w:color="auto"/>
              <w:left w:val="single" w:sz="4" w:space="0" w:color="auto"/>
              <w:bottom w:val="single" w:sz="4" w:space="0" w:color="auto"/>
              <w:right w:val="single" w:sz="4" w:space="0" w:color="auto"/>
            </w:tcBorders>
          </w:tcPr>
          <w:p w14:paraId="64176FD2" w14:textId="77777777" w:rsidR="00410A9D" w:rsidRPr="00CF3648" w:rsidRDefault="00410A9D" w:rsidP="00CF3648">
            <w:pPr>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7229C2DF" w14:textId="77777777" w:rsidR="00410A9D" w:rsidRPr="00CF3648" w:rsidRDefault="00410A9D" w:rsidP="00CF3648">
            <w:pPr>
              <w:spacing w:after="0" w:line="240" w:lineRule="auto"/>
              <w:jc w:val="center"/>
              <w:rPr>
                <w:rFonts w:ascii="Times New Roman" w:eastAsia="Calibri" w:hAnsi="Times New Roman" w:cs="Times New Roman"/>
                <w:bCs/>
                <w:lang w:eastAsia="ar-SA"/>
              </w:rPr>
            </w:pPr>
          </w:p>
        </w:tc>
      </w:tr>
      <w:tr w:rsidR="00524DD5" w:rsidRPr="00CF3648" w14:paraId="082D9413" w14:textId="77777777" w:rsidTr="00DC4C2C">
        <w:trPr>
          <w:trHeight w:val="450"/>
        </w:trPr>
        <w:tc>
          <w:tcPr>
            <w:tcW w:w="710" w:type="dxa"/>
            <w:tcBorders>
              <w:top w:val="single" w:sz="4" w:space="0" w:color="auto"/>
              <w:left w:val="single" w:sz="4" w:space="0" w:color="auto"/>
              <w:bottom w:val="single" w:sz="4" w:space="0" w:color="auto"/>
              <w:right w:val="single" w:sz="4" w:space="0" w:color="auto"/>
            </w:tcBorders>
            <w:hideMark/>
          </w:tcPr>
          <w:p w14:paraId="1341C775" w14:textId="77777777" w:rsidR="00524DD5" w:rsidRPr="00CF3648" w:rsidRDefault="00524D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6</w:t>
            </w:r>
          </w:p>
        </w:tc>
        <w:tc>
          <w:tcPr>
            <w:tcW w:w="708" w:type="dxa"/>
            <w:tcBorders>
              <w:top w:val="single" w:sz="4" w:space="0" w:color="auto"/>
              <w:left w:val="single" w:sz="4" w:space="0" w:color="auto"/>
              <w:bottom w:val="single" w:sz="4" w:space="0" w:color="auto"/>
              <w:right w:val="single" w:sz="4" w:space="0" w:color="auto"/>
            </w:tcBorders>
          </w:tcPr>
          <w:p w14:paraId="5D8D7D9D" w14:textId="77777777" w:rsidR="00524DD5" w:rsidRPr="00CF3648" w:rsidRDefault="00524DD5" w:rsidP="00CF3648">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tcPr>
          <w:p w14:paraId="1818CD06" w14:textId="77777777" w:rsidR="00524DD5" w:rsidRPr="00CF3648" w:rsidRDefault="00524DD5" w:rsidP="00CF3648">
            <w:pPr>
              <w:suppressAutoHyphens/>
              <w:spacing w:after="0" w:line="240" w:lineRule="auto"/>
              <w:rPr>
                <w:rFonts w:ascii="Times New Roman" w:eastAsia="Calibri" w:hAnsi="Times New Roman" w:cs="Times New Roman"/>
                <w:iCs/>
                <w:lang w:eastAsia="ar-SA"/>
              </w:rPr>
            </w:pPr>
            <w:r w:rsidRPr="00CF3648">
              <w:rPr>
                <w:rFonts w:ascii="Times New Roman" w:eastAsia="Calibri" w:hAnsi="Times New Roman" w:cs="Times New Roman"/>
                <w:lang w:eastAsia="ar-SA"/>
              </w:rPr>
              <w:t xml:space="preserve">Питание необходимое условие для жизни человека. </w:t>
            </w:r>
            <w:r w:rsidRPr="00CF3648">
              <w:rPr>
                <w:rFonts w:ascii="Times New Roman" w:hAnsi="Times New Roman" w:cs="Times New Roman"/>
                <w:b/>
              </w:rPr>
              <w:t>Пр.</w:t>
            </w:r>
            <w:r w:rsidRPr="00CF3648">
              <w:rPr>
                <w:rFonts w:ascii="Times New Roman" w:hAnsi="Times New Roman" w:cs="Times New Roman"/>
              </w:rPr>
              <w:t xml:space="preserve">  Составление рецепта салата из выбранных ингредиентов </w:t>
            </w:r>
          </w:p>
        </w:tc>
        <w:tc>
          <w:tcPr>
            <w:tcW w:w="851" w:type="dxa"/>
            <w:tcBorders>
              <w:top w:val="single" w:sz="4" w:space="0" w:color="auto"/>
              <w:left w:val="single" w:sz="4" w:space="0" w:color="auto"/>
              <w:bottom w:val="single" w:sz="4" w:space="0" w:color="auto"/>
              <w:right w:val="single" w:sz="4" w:space="0" w:color="auto"/>
            </w:tcBorders>
          </w:tcPr>
          <w:p w14:paraId="0A7E229E" w14:textId="77777777" w:rsidR="00524DD5" w:rsidRPr="00CF3648" w:rsidRDefault="00524D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2402CD29" w14:textId="77777777" w:rsidR="00524DD5" w:rsidRPr="00CF3648" w:rsidRDefault="00524DD5"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1A85557E" w14:textId="77777777" w:rsidR="00524DD5" w:rsidRPr="00CF3648" w:rsidRDefault="00DC4C2C" w:rsidP="00CF3648">
            <w:pPr>
              <w:suppressAutoHyphens/>
              <w:spacing w:after="0" w:line="240" w:lineRule="auto"/>
              <w:jc w:val="center"/>
              <w:rPr>
                <w:rFonts w:ascii="Times New Roman" w:eastAsia="Calibri" w:hAnsi="Times New Roman" w:cs="Times New Roman"/>
                <w:bCs/>
                <w:lang w:eastAsia="ar-SA"/>
              </w:rPr>
            </w:pPr>
            <w:proofErr w:type="spellStart"/>
            <w:r w:rsidRPr="00CF3648">
              <w:rPr>
                <w:rFonts w:ascii="Times New Roman" w:eastAsia="Calibri" w:hAnsi="Times New Roman" w:cs="Times New Roman"/>
                <w:bCs/>
                <w:lang w:eastAsia="ar-SA"/>
              </w:rPr>
              <w:t>Практич</w:t>
            </w:r>
            <w:proofErr w:type="spellEnd"/>
            <w:r w:rsidRPr="00CF3648">
              <w:rPr>
                <w:rFonts w:ascii="Times New Roman" w:eastAsia="Calibri" w:hAnsi="Times New Roman" w:cs="Times New Roman"/>
                <w:bCs/>
                <w:lang w:eastAsia="ar-SA"/>
              </w:rPr>
              <w:t>. работа</w:t>
            </w:r>
          </w:p>
        </w:tc>
      </w:tr>
      <w:tr w:rsidR="00524DD5" w:rsidRPr="00CF3648" w14:paraId="1F87780E" w14:textId="77777777" w:rsidTr="00DC4C2C">
        <w:trPr>
          <w:trHeight w:val="644"/>
        </w:trPr>
        <w:tc>
          <w:tcPr>
            <w:tcW w:w="710" w:type="dxa"/>
            <w:tcBorders>
              <w:top w:val="single" w:sz="4" w:space="0" w:color="auto"/>
              <w:left w:val="single" w:sz="4" w:space="0" w:color="auto"/>
              <w:bottom w:val="single" w:sz="4" w:space="0" w:color="auto"/>
              <w:right w:val="single" w:sz="4" w:space="0" w:color="auto"/>
            </w:tcBorders>
            <w:hideMark/>
          </w:tcPr>
          <w:p w14:paraId="57965373" w14:textId="77777777" w:rsidR="00524DD5" w:rsidRPr="00CF3648" w:rsidRDefault="00524D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7</w:t>
            </w:r>
          </w:p>
        </w:tc>
        <w:tc>
          <w:tcPr>
            <w:tcW w:w="708" w:type="dxa"/>
            <w:tcBorders>
              <w:top w:val="single" w:sz="4" w:space="0" w:color="auto"/>
              <w:left w:val="single" w:sz="4" w:space="0" w:color="auto"/>
              <w:bottom w:val="single" w:sz="4" w:space="0" w:color="auto"/>
              <w:right w:val="single" w:sz="4" w:space="0" w:color="auto"/>
            </w:tcBorders>
          </w:tcPr>
          <w:p w14:paraId="3D0C459C" w14:textId="77777777" w:rsidR="00524DD5" w:rsidRPr="00CF3648" w:rsidRDefault="00524DD5" w:rsidP="00CF3648">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1AD73B8E" w14:textId="77777777" w:rsidR="00524DD5" w:rsidRPr="00CF3648" w:rsidRDefault="00524DD5" w:rsidP="00CF3648">
            <w:pPr>
              <w:suppressAutoHyphens/>
              <w:spacing w:after="0" w:line="240" w:lineRule="auto"/>
              <w:rPr>
                <w:rFonts w:ascii="Times New Roman" w:eastAsia="Calibri" w:hAnsi="Times New Roman" w:cs="Times New Roman"/>
                <w:highlight w:val="yellow"/>
                <w:lang w:eastAsia="ar-SA"/>
              </w:rPr>
            </w:pPr>
            <w:r w:rsidRPr="00CF3648">
              <w:rPr>
                <w:rFonts w:ascii="Times New Roman" w:eastAsia="Calibri" w:hAnsi="Times New Roman" w:cs="Times New Roman"/>
                <w:lang w:eastAsia="ar-SA"/>
              </w:rPr>
              <w:t xml:space="preserve">Здоровая пища для всей семьи. </w:t>
            </w:r>
            <w:r w:rsidRPr="00CF3648">
              <w:rPr>
                <w:rFonts w:ascii="Times New Roman" w:hAnsi="Times New Roman" w:cs="Times New Roman"/>
                <w:b/>
              </w:rPr>
              <w:t xml:space="preserve">Пр. </w:t>
            </w:r>
            <w:r w:rsidRPr="00CF3648">
              <w:rPr>
                <w:rFonts w:ascii="Times New Roman" w:hAnsi="Times New Roman" w:cs="Times New Roman"/>
              </w:rPr>
              <w:t>Игры «Можно - нельзя», «Юный кулинар». Составление меню завтрака. Защита меню.</w:t>
            </w:r>
          </w:p>
        </w:tc>
        <w:tc>
          <w:tcPr>
            <w:tcW w:w="851" w:type="dxa"/>
            <w:tcBorders>
              <w:top w:val="single" w:sz="4" w:space="0" w:color="auto"/>
              <w:left w:val="single" w:sz="4" w:space="0" w:color="auto"/>
              <w:bottom w:val="single" w:sz="4" w:space="0" w:color="auto"/>
              <w:right w:val="single" w:sz="4" w:space="0" w:color="auto"/>
            </w:tcBorders>
          </w:tcPr>
          <w:p w14:paraId="4E146DCF" w14:textId="77777777" w:rsidR="00524DD5" w:rsidRPr="00CF3648" w:rsidRDefault="00524D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00C57306" w14:textId="77777777" w:rsidR="00524DD5" w:rsidRPr="00CF3648" w:rsidRDefault="00524DD5"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31DA51F8" w14:textId="77777777" w:rsidR="00524DD5" w:rsidRPr="00CF3648" w:rsidRDefault="00DC4C2C"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 xml:space="preserve">Игры </w:t>
            </w:r>
          </w:p>
        </w:tc>
      </w:tr>
      <w:tr w:rsidR="00524DD5" w:rsidRPr="00CF3648" w14:paraId="671B0DB8" w14:textId="77777777" w:rsidTr="00DC4C2C">
        <w:trPr>
          <w:trHeight w:val="644"/>
        </w:trPr>
        <w:tc>
          <w:tcPr>
            <w:tcW w:w="710" w:type="dxa"/>
            <w:tcBorders>
              <w:top w:val="single" w:sz="4" w:space="0" w:color="auto"/>
              <w:left w:val="single" w:sz="4" w:space="0" w:color="auto"/>
              <w:bottom w:val="single" w:sz="4" w:space="0" w:color="auto"/>
              <w:right w:val="single" w:sz="4" w:space="0" w:color="auto"/>
            </w:tcBorders>
            <w:hideMark/>
          </w:tcPr>
          <w:p w14:paraId="2B1571B7" w14:textId="77777777" w:rsidR="00524DD5" w:rsidRPr="00CF3648" w:rsidRDefault="00524D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8</w:t>
            </w:r>
          </w:p>
        </w:tc>
        <w:tc>
          <w:tcPr>
            <w:tcW w:w="708" w:type="dxa"/>
            <w:tcBorders>
              <w:top w:val="single" w:sz="4" w:space="0" w:color="auto"/>
              <w:left w:val="single" w:sz="4" w:space="0" w:color="auto"/>
              <w:bottom w:val="single" w:sz="4" w:space="0" w:color="auto"/>
              <w:right w:val="single" w:sz="4" w:space="0" w:color="auto"/>
            </w:tcBorders>
          </w:tcPr>
          <w:p w14:paraId="70B83349" w14:textId="77777777" w:rsidR="00524DD5" w:rsidRPr="00CF3648" w:rsidRDefault="00524DD5" w:rsidP="00CF3648">
            <w:pPr>
              <w:suppressAutoHyphens/>
              <w:spacing w:after="0" w:line="240" w:lineRule="auto"/>
              <w:rPr>
                <w:rFonts w:ascii="Times New Roman" w:eastAsia="Calibri" w:hAnsi="Times New Roman" w:cs="Times New Roman"/>
                <w:iCs/>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659469BF" w14:textId="2DD2C8AD" w:rsidR="00524DD5" w:rsidRPr="00CF3648" w:rsidRDefault="00524DD5"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iCs/>
                <w:lang w:eastAsia="ar-SA"/>
              </w:rPr>
              <w:t xml:space="preserve">Как питались в стародавние </w:t>
            </w:r>
            <w:r w:rsidR="00242A2A" w:rsidRPr="00CF3648">
              <w:rPr>
                <w:rFonts w:ascii="Times New Roman" w:eastAsia="Calibri" w:hAnsi="Times New Roman" w:cs="Times New Roman"/>
                <w:iCs/>
                <w:lang w:eastAsia="ar-SA"/>
              </w:rPr>
              <w:t>времена и</w:t>
            </w:r>
            <w:r w:rsidRPr="00CF3648">
              <w:rPr>
                <w:rFonts w:ascii="Times New Roman" w:eastAsia="Calibri" w:hAnsi="Times New Roman" w:cs="Times New Roman"/>
                <w:iCs/>
                <w:lang w:eastAsia="ar-SA"/>
              </w:rPr>
              <w:t xml:space="preserve"> питание нашего времени. </w:t>
            </w:r>
            <w:r w:rsidRPr="00CF3648">
              <w:rPr>
                <w:rFonts w:ascii="Times New Roman" w:hAnsi="Times New Roman" w:cs="Times New Roman"/>
                <w:b/>
              </w:rPr>
              <w:t xml:space="preserve">Пр. </w:t>
            </w:r>
            <w:r w:rsidRPr="00CF3648">
              <w:rPr>
                <w:rFonts w:ascii="Times New Roman" w:hAnsi="Times New Roman" w:cs="Times New Roman"/>
              </w:rPr>
              <w:t>Составление рецептов каши с разными добавками.</w:t>
            </w:r>
          </w:p>
        </w:tc>
        <w:tc>
          <w:tcPr>
            <w:tcW w:w="851" w:type="dxa"/>
            <w:tcBorders>
              <w:top w:val="single" w:sz="4" w:space="0" w:color="auto"/>
              <w:left w:val="single" w:sz="4" w:space="0" w:color="auto"/>
              <w:bottom w:val="single" w:sz="4" w:space="0" w:color="auto"/>
              <w:right w:val="single" w:sz="4" w:space="0" w:color="auto"/>
            </w:tcBorders>
          </w:tcPr>
          <w:p w14:paraId="09A9AE1D" w14:textId="77777777" w:rsidR="00524DD5" w:rsidRPr="00CF3648" w:rsidRDefault="00524D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4D894D53" w14:textId="77777777" w:rsidR="00524DD5" w:rsidRPr="00CF3648" w:rsidRDefault="00524DD5"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27684B3C" w14:textId="77777777" w:rsidR="00524DD5" w:rsidRPr="00CF3648" w:rsidRDefault="00DC4C2C" w:rsidP="00CF3648">
            <w:pPr>
              <w:suppressAutoHyphens/>
              <w:spacing w:after="0" w:line="240" w:lineRule="auto"/>
              <w:jc w:val="center"/>
              <w:rPr>
                <w:rFonts w:ascii="Times New Roman" w:eastAsia="Calibri" w:hAnsi="Times New Roman" w:cs="Times New Roman"/>
                <w:bCs/>
                <w:lang w:eastAsia="ar-SA"/>
              </w:rPr>
            </w:pPr>
            <w:proofErr w:type="spellStart"/>
            <w:r w:rsidRPr="00CF3648">
              <w:rPr>
                <w:rFonts w:ascii="Times New Roman" w:eastAsia="Calibri" w:hAnsi="Times New Roman" w:cs="Times New Roman"/>
                <w:bCs/>
                <w:lang w:eastAsia="ar-SA"/>
              </w:rPr>
              <w:t>Практич</w:t>
            </w:r>
            <w:proofErr w:type="spellEnd"/>
            <w:r w:rsidRPr="00CF3648">
              <w:rPr>
                <w:rFonts w:ascii="Times New Roman" w:eastAsia="Calibri" w:hAnsi="Times New Roman" w:cs="Times New Roman"/>
                <w:bCs/>
                <w:lang w:eastAsia="ar-SA"/>
              </w:rPr>
              <w:t>. работа</w:t>
            </w:r>
          </w:p>
        </w:tc>
      </w:tr>
      <w:tr w:rsidR="00524DD5" w:rsidRPr="00CF3648" w14:paraId="69A9B6FE" w14:textId="77777777" w:rsidTr="007325B6">
        <w:trPr>
          <w:trHeight w:val="439"/>
        </w:trPr>
        <w:tc>
          <w:tcPr>
            <w:tcW w:w="710" w:type="dxa"/>
            <w:tcBorders>
              <w:top w:val="single" w:sz="4" w:space="0" w:color="auto"/>
              <w:left w:val="single" w:sz="4" w:space="0" w:color="auto"/>
              <w:bottom w:val="single" w:sz="4" w:space="0" w:color="auto"/>
              <w:right w:val="single" w:sz="4" w:space="0" w:color="auto"/>
            </w:tcBorders>
            <w:hideMark/>
          </w:tcPr>
          <w:p w14:paraId="13EA2C48" w14:textId="77777777" w:rsidR="00524DD5" w:rsidRPr="00CF3648" w:rsidRDefault="00524D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9</w:t>
            </w:r>
          </w:p>
        </w:tc>
        <w:tc>
          <w:tcPr>
            <w:tcW w:w="708" w:type="dxa"/>
            <w:tcBorders>
              <w:top w:val="single" w:sz="4" w:space="0" w:color="auto"/>
              <w:left w:val="single" w:sz="4" w:space="0" w:color="auto"/>
              <w:bottom w:val="single" w:sz="4" w:space="0" w:color="auto"/>
              <w:right w:val="single" w:sz="4" w:space="0" w:color="auto"/>
            </w:tcBorders>
          </w:tcPr>
          <w:p w14:paraId="19B170DE" w14:textId="77777777" w:rsidR="00524DD5" w:rsidRPr="00CF3648" w:rsidRDefault="00524DD5" w:rsidP="00CF3648">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4743BCA8" w14:textId="77777777" w:rsidR="00524DD5" w:rsidRPr="00CF3648" w:rsidRDefault="00524DD5"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lang w:eastAsia="ar-SA"/>
              </w:rPr>
              <w:t xml:space="preserve">Секреты здорового питания. Рацион питания. </w:t>
            </w:r>
          </w:p>
          <w:p w14:paraId="0CA941DD" w14:textId="77777777" w:rsidR="00524DD5" w:rsidRPr="00CF3648" w:rsidRDefault="00524DD5" w:rsidP="00CF3648">
            <w:pPr>
              <w:suppressAutoHyphens/>
              <w:spacing w:after="0" w:line="240" w:lineRule="auto"/>
              <w:rPr>
                <w:rFonts w:ascii="Times New Roman" w:eastAsia="Calibri" w:hAnsi="Times New Roman" w:cs="Times New Roman"/>
                <w:iCs/>
                <w:highlight w:val="yellow"/>
                <w:lang w:eastAsia="ar-SA"/>
              </w:rPr>
            </w:pPr>
            <w:r w:rsidRPr="00CF3648">
              <w:rPr>
                <w:rFonts w:ascii="Times New Roman" w:hAnsi="Times New Roman" w:cs="Times New Roman"/>
                <w:b/>
              </w:rPr>
              <w:t xml:space="preserve">Пр. </w:t>
            </w:r>
            <w:r w:rsidRPr="00CF3648">
              <w:rPr>
                <w:rFonts w:ascii="Times New Roman" w:hAnsi="Times New Roman" w:cs="Times New Roman"/>
              </w:rPr>
              <w:t>Составление меню на неделю. Защита меню.</w:t>
            </w:r>
          </w:p>
        </w:tc>
        <w:tc>
          <w:tcPr>
            <w:tcW w:w="851" w:type="dxa"/>
            <w:tcBorders>
              <w:top w:val="single" w:sz="4" w:space="0" w:color="auto"/>
              <w:left w:val="single" w:sz="4" w:space="0" w:color="auto"/>
              <w:bottom w:val="single" w:sz="4" w:space="0" w:color="auto"/>
              <w:right w:val="single" w:sz="4" w:space="0" w:color="auto"/>
            </w:tcBorders>
          </w:tcPr>
          <w:p w14:paraId="5450840A" w14:textId="77777777" w:rsidR="00524DD5" w:rsidRPr="00CF3648" w:rsidRDefault="00524DD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2FE65BC9" w14:textId="77777777" w:rsidR="00524DD5" w:rsidRPr="00CF3648" w:rsidRDefault="00524DD5"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335BF3EE" w14:textId="77777777" w:rsidR="00524DD5" w:rsidRPr="00CF3648" w:rsidRDefault="00DC4C2C" w:rsidP="00CF3648">
            <w:pPr>
              <w:suppressAutoHyphens/>
              <w:spacing w:after="0" w:line="240" w:lineRule="auto"/>
              <w:jc w:val="center"/>
              <w:rPr>
                <w:rFonts w:ascii="Times New Roman" w:eastAsia="Calibri" w:hAnsi="Times New Roman" w:cs="Times New Roman"/>
                <w:bCs/>
                <w:lang w:eastAsia="ar-SA"/>
              </w:rPr>
            </w:pPr>
            <w:proofErr w:type="spellStart"/>
            <w:r w:rsidRPr="00CF3648">
              <w:rPr>
                <w:rFonts w:ascii="Times New Roman" w:eastAsia="Calibri" w:hAnsi="Times New Roman" w:cs="Times New Roman"/>
                <w:bCs/>
                <w:lang w:eastAsia="ar-SA"/>
              </w:rPr>
              <w:t>Практич</w:t>
            </w:r>
            <w:proofErr w:type="spellEnd"/>
            <w:r w:rsidRPr="00CF3648">
              <w:rPr>
                <w:rFonts w:ascii="Times New Roman" w:eastAsia="Calibri" w:hAnsi="Times New Roman" w:cs="Times New Roman"/>
                <w:bCs/>
                <w:lang w:eastAsia="ar-SA"/>
              </w:rPr>
              <w:t>. работа</w:t>
            </w:r>
          </w:p>
        </w:tc>
      </w:tr>
      <w:tr w:rsidR="00524DD5" w:rsidRPr="00CF3648" w14:paraId="4F119433" w14:textId="77777777" w:rsidTr="00DC4C2C">
        <w:trPr>
          <w:trHeight w:val="265"/>
        </w:trPr>
        <w:tc>
          <w:tcPr>
            <w:tcW w:w="710" w:type="dxa"/>
            <w:tcBorders>
              <w:top w:val="single" w:sz="4" w:space="0" w:color="auto"/>
              <w:left w:val="single" w:sz="4" w:space="0" w:color="auto"/>
              <w:bottom w:val="single" w:sz="4" w:space="0" w:color="auto"/>
              <w:right w:val="single" w:sz="4" w:space="0" w:color="auto"/>
            </w:tcBorders>
            <w:hideMark/>
          </w:tcPr>
          <w:p w14:paraId="4A139E66" w14:textId="77777777" w:rsidR="00524DD5" w:rsidRPr="00CF3648" w:rsidRDefault="00524DD5" w:rsidP="00CF3648">
            <w:pPr>
              <w:suppressAutoHyphens/>
              <w:spacing w:after="0" w:line="240" w:lineRule="auto"/>
              <w:jc w:val="center"/>
              <w:rPr>
                <w:rFonts w:ascii="Times New Roman" w:eastAsia="Calibri" w:hAnsi="Times New Roman" w:cs="Times New Roman"/>
                <w:bCs/>
                <w:lang w:eastAsia="ar-SA"/>
              </w:rPr>
            </w:pPr>
          </w:p>
        </w:tc>
        <w:tc>
          <w:tcPr>
            <w:tcW w:w="708" w:type="dxa"/>
            <w:tcBorders>
              <w:top w:val="single" w:sz="4" w:space="0" w:color="auto"/>
              <w:left w:val="single" w:sz="4" w:space="0" w:color="auto"/>
              <w:bottom w:val="single" w:sz="4" w:space="0" w:color="auto"/>
              <w:right w:val="single" w:sz="4" w:space="0" w:color="auto"/>
            </w:tcBorders>
          </w:tcPr>
          <w:p w14:paraId="6DB096AE" w14:textId="77777777" w:rsidR="00524DD5" w:rsidRPr="00CF3648" w:rsidRDefault="00524DD5" w:rsidP="00CF3648">
            <w:pPr>
              <w:suppressAutoHyphens/>
              <w:spacing w:after="0" w:line="240" w:lineRule="auto"/>
              <w:jc w:val="center"/>
              <w:rPr>
                <w:rFonts w:ascii="Times New Roman" w:eastAsia="Calibri" w:hAnsi="Times New Roman" w:cs="Times New Roman"/>
                <w:bCs/>
                <w:lang w:eastAsia="ar-SA"/>
              </w:rPr>
            </w:pPr>
          </w:p>
        </w:tc>
        <w:tc>
          <w:tcPr>
            <w:tcW w:w="5528" w:type="dxa"/>
            <w:tcBorders>
              <w:top w:val="single" w:sz="4" w:space="0" w:color="auto"/>
              <w:left w:val="single" w:sz="4" w:space="0" w:color="auto"/>
              <w:bottom w:val="single" w:sz="4" w:space="0" w:color="auto"/>
              <w:right w:val="single" w:sz="4" w:space="0" w:color="auto"/>
            </w:tcBorders>
          </w:tcPr>
          <w:p w14:paraId="2A917312" w14:textId="77777777" w:rsidR="00524DD5" w:rsidRPr="00CF3648" w:rsidRDefault="007C3899"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
                <w:lang w:eastAsia="ar-SA"/>
              </w:rPr>
              <w:t xml:space="preserve">4. </w:t>
            </w:r>
            <w:r w:rsidR="00524DD5" w:rsidRPr="00CF3648">
              <w:rPr>
                <w:rFonts w:ascii="Times New Roman" w:eastAsia="Calibri" w:hAnsi="Times New Roman" w:cs="Times New Roman"/>
                <w:b/>
                <w:lang w:eastAsia="ar-SA"/>
              </w:rPr>
              <w:t>Моё здоровье в моих руках</w:t>
            </w:r>
          </w:p>
        </w:tc>
        <w:tc>
          <w:tcPr>
            <w:tcW w:w="851" w:type="dxa"/>
            <w:tcBorders>
              <w:top w:val="single" w:sz="4" w:space="0" w:color="auto"/>
              <w:left w:val="single" w:sz="4" w:space="0" w:color="auto"/>
              <w:bottom w:val="single" w:sz="4" w:space="0" w:color="auto"/>
              <w:right w:val="single" w:sz="4" w:space="0" w:color="auto"/>
            </w:tcBorders>
          </w:tcPr>
          <w:p w14:paraId="28F835B5" w14:textId="05937C9A" w:rsidR="00524DD5" w:rsidRPr="00CF3648" w:rsidRDefault="00E50621" w:rsidP="00CF3648">
            <w:pPr>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
                <w:bCs/>
                <w:lang w:eastAsia="ar-SA"/>
              </w:rPr>
              <w:t>1</w:t>
            </w:r>
            <w:r w:rsidR="00F767B8">
              <w:rPr>
                <w:rFonts w:ascii="Times New Roman" w:eastAsia="Calibri" w:hAnsi="Times New Roman" w:cs="Times New Roman"/>
                <w:b/>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5531351F" w14:textId="77777777" w:rsidR="00524DD5" w:rsidRPr="00CF3648" w:rsidRDefault="00524DD5" w:rsidP="00CF3648">
            <w:pPr>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5BCFD454" w14:textId="77777777" w:rsidR="00524DD5" w:rsidRPr="00CF3648" w:rsidRDefault="00524DD5" w:rsidP="00CF3648">
            <w:pPr>
              <w:spacing w:after="0" w:line="240" w:lineRule="auto"/>
              <w:jc w:val="center"/>
              <w:rPr>
                <w:rFonts w:ascii="Times New Roman" w:eastAsia="Calibri" w:hAnsi="Times New Roman" w:cs="Times New Roman"/>
                <w:bCs/>
                <w:lang w:eastAsia="ar-SA"/>
              </w:rPr>
            </w:pPr>
          </w:p>
        </w:tc>
      </w:tr>
      <w:tr w:rsidR="00E50621" w:rsidRPr="00CF3648" w14:paraId="2760A0E0" w14:textId="77777777" w:rsidTr="00DC4C2C">
        <w:trPr>
          <w:trHeight w:val="337"/>
        </w:trPr>
        <w:tc>
          <w:tcPr>
            <w:tcW w:w="710" w:type="dxa"/>
            <w:tcBorders>
              <w:top w:val="single" w:sz="4" w:space="0" w:color="auto"/>
              <w:left w:val="single" w:sz="4" w:space="0" w:color="auto"/>
              <w:bottom w:val="single" w:sz="4" w:space="0" w:color="auto"/>
              <w:right w:val="single" w:sz="4" w:space="0" w:color="auto"/>
            </w:tcBorders>
            <w:hideMark/>
          </w:tcPr>
          <w:p w14:paraId="706F41C4" w14:textId="3443F46D" w:rsidR="00E50621" w:rsidRPr="00CF3648" w:rsidRDefault="00632DC8" w:rsidP="00CF3648">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bCs/>
                <w:lang w:eastAsia="ar-SA"/>
              </w:rPr>
              <w:t>10</w:t>
            </w:r>
          </w:p>
        </w:tc>
        <w:tc>
          <w:tcPr>
            <w:tcW w:w="708" w:type="dxa"/>
            <w:tcBorders>
              <w:top w:val="single" w:sz="4" w:space="0" w:color="auto"/>
              <w:left w:val="single" w:sz="4" w:space="0" w:color="auto"/>
              <w:bottom w:val="single" w:sz="4" w:space="0" w:color="auto"/>
              <w:right w:val="single" w:sz="4" w:space="0" w:color="auto"/>
            </w:tcBorders>
          </w:tcPr>
          <w:p w14:paraId="773AE2DA" w14:textId="77777777" w:rsidR="00E50621" w:rsidRPr="00CF3648" w:rsidRDefault="00E50621" w:rsidP="00CF3648">
            <w:pPr>
              <w:spacing w:after="0" w:line="240" w:lineRule="auto"/>
              <w:jc w:val="both"/>
              <w:rPr>
                <w:rFonts w:ascii="Times New Roman" w:eastAsia="Calibri" w:hAnsi="Times New Roman" w:cs="Times New Roman"/>
                <w:iCs/>
                <w:lang w:eastAsia="ar-SA"/>
              </w:rPr>
            </w:pPr>
          </w:p>
        </w:tc>
        <w:tc>
          <w:tcPr>
            <w:tcW w:w="5528" w:type="dxa"/>
            <w:tcBorders>
              <w:top w:val="single" w:sz="4" w:space="0" w:color="auto"/>
              <w:left w:val="single" w:sz="4" w:space="0" w:color="auto"/>
              <w:bottom w:val="single" w:sz="4" w:space="0" w:color="auto"/>
              <w:right w:val="single" w:sz="4" w:space="0" w:color="auto"/>
            </w:tcBorders>
          </w:tcPr>
          <w:p w14:paraId="291DBFB4" w14:textId="0C075789" w:rsidR="00E50621" w:rsidRPr="00CF3648" w:rsidRDefault="00E50621" w:rsidP="00CF3648">
            <w:pPr>
              <w:spacing w:after="0" w:line="240" w:lineRule="auto"/>
              <w:jc w:val="both"/>
              <w:rPr>
                <w:rFonts w:ascii="Times New Roman" w:eastAsia="Calibri" w:hAnsi="Times New Roman" w:cs="Times New Roman"/>
                <w:lang w:eastAsia="ar-SA"/>
              </w:rPr>
            </w:pPr>
            <w:r w:rsidRPr="00CF3648">
              <w:rPr>
                <w:rFonts w:ascii="Times New Roman" w:eastAsia="Calibri" w:hAnsi="Times New Roman" w:cs="Times New Roman"/>
                <w:iCs/>
                <w:lang w:eastAsia="ar-SA"/>
              </w:rPr>
              <w:t xml:space="preserve">Домашняя аптечка. </w:t>
            </w:r>
            <w:r w:rsidRPr="00CF3648">
              <w:rPr>
                <w:rFonts w:ascii="Times New Roman" w:hAnsi="Times New Roman" w:cs="Times New Roman"/>
                <w:b/>
              </w:rPr>
              <w:t xml:space="preserve">Пр. </w:t>
            </w:r>
            <w:r w:rsidRPr="00CF3648">
              <w:rPr>
                <w:rFonts w:ascii="Times New Roman" w:hAnsi="Times New Roman" w:cs="Times New Roman"/>
              </w:rPr>
              <w:t>Игра «Можно или нельзя». Работа в парах «Как оказать первую помощь?</w:t>
            </w:r>
            <w:r w:rsidR="00632DC8" w:rsidRPr="00CF3648">
              <w:rPr>
                <w:rFonts w:ascii="Times New Roman" w:hAnsi="Times New Roman" w:cs="Times New Roman"/>
              </w:rPr>
              <w:t xml:space="preserve"> Конкурс буклетов</w:t>
            </w:r>
            <w:r w:rsidR="00632DC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55035A1" w14:textId="77777777" w:rsidR="00E50621" w:rsidRPr="00CF3648" w:rsidRDefault="00E50621"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21264824" w14:textId="77777777" w:rsidR="00E50621" w:rsidRPr="00CF3648" w:rsidRDefault="00E50621"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54AA6139" w14:textId="77777777" w:rsidR="00E50621" w:rsidRPr="00CF3648" w:rsidRDefault="00DC4C2C" w:rsidP="00CF3648">
            <w:pPr>
              <w:suppressAutoHyphens/>
              <w:spacing w:after="0" w:line="240" w:lineRule="auto"/>
              <w:jc w:val="center"/>
              <w:rPr>
                <w:rFonts w:ascii="Times New Roman" w:eastAsia="Calibri" w:hAnsi="Times New Roman" w:cs="Times New Roman"/>
                <w:bCs/>
                <w:lang w:eastAsia="ar-SA"/>
              </w:rPr>
            </w:pPr>
            <w:proofErr w:type="spellStart"/>
            <w:r w:rsidRPr="00CF3648">
              <w:rPr>
                <w:rFonts w:ascii="Times New Roman" w:eastAsia="Calibri" w:hAnsi="Times New Roman" w:cs="Times New Roman"/>
                <w:bCs/>
                <w:lang w:eastAsia="ar-SA"/>
              </w:rPr>
              <w:t>Практич</w:t>
            </w:r>
            <w:proofErr w:type="spellEnd"/>
            <w:r w:rsidRPr="00CF3648">
              <w:rPr>
                <w:rFonts w:ascii="Times New Roman" w:eastAsia="Calibri" w:hAnsi="Times New Roman" w:cs="Times New Roman"/>
                <w:bCs/>
                <w:lang w:eastAsia="ar-SA"/>
              </w:rPr>
              <w:t>. работа</w:t>
            </w:r>
          </w:p>
        </w:tc>
      </w:tr>
      <w:tr w:rsidR="00E50621" w:rsidRPr="00CF3648" w14:paraId="6011BDEC" w14:textId="77777777" w:rsidTr="00DC4C2C">
        <w:trPr>
          <w:trHeight w:val="397"/>
        </w:trPr>
        <w:tc>
          <w:tcPr>
            <w:tcW w:w="710" w:type="dxa"/>
            <w:tcBorders>
              <w:top w:val="single" w:sz="4" w:space="0" w:color="auto"/>
              <w:left w:val="single" w:sz="4" w:space="0" w:color="auto"/>
              <w:bottom w:val="single" w:sz="4" w:space="0" w:color="auto"/>
              <w:right w:val="single" w:sz="4" w:space="0" w:color="auto"/>
            </w:tcBorders>
            <w:hideMark/>
          </w:tcPr>
          <w:p w14:paraId="0699B8F6" w14:textId="472C54EB" w:rsidR="00E50621" w:rsidRPr="00CF3648" w:rsidRDefault="00632DC8" w:rsidP="00CF3648">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bCs/>
                <w:lang w:eastAsia="ar-SA"/>
              </w:rPr>
              <w:t>11</w:t>
            </w:r>
          </w:p>
        </w:tc>
        <w:tc>
          <w:tcPr>
            <w:tcW w:w="708" w:type="dxa"/>
            <w:tcBorders>
              <w:top w:val="single" w:sz="4" w:space="0" w:color="auto"/>
              <w:left w:val="single" w:sz="4" w:space="0" w:color="auto"/>
              <w:bottom w:val="single" w:sz="4" w:space="0" w:color="auto"/>
              <w:right w:val="single" w:sz="4" w:space="0" w:color="auto"/>
            </w:tcBorders>
          </w:tcPr>
          <w:p w14:paraId="5259653F" w14:textId="77777777" w:rsidR="00E50621" w:rsidRPr="00CF3648" w:rsidRDefault="00E50621" w:rsidP="00CF3648">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4A8DFE59" w14:textId="77777777" w:rsidR="007C3899" w:rsidRPr="00CF3648" w:rsidRDefault="00E50621"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lang w:eastAsia="ar-SA"/>
              </w:rPr>
              <w:t>Марафон «Сколько стоит твоё здоровье»</w:t>
            </w:r>
            <w:r w:rsidR="007C3899" w:rsidRPr="00CF3648">
              <w:rPr>
                <w:rFonts w:ascii="Times New Roman" w:eastAsia="Calibri" w:hAnsi="Times New Roman" w:cs="Times New Roman"/>
                <w:lang w:eastAsia="ar-SA"/>
              </w:rPr>
              <w:t xml:space="preserve">. </w:t>
            </w:r>
          </w:p>
          <w:p w14:paraId="44637BB7" w14:textId="7F091039" w:rsidR="00E50621" w:rsidRPr="00CF3648" w:rsidRDefault="00E50621" w:rsidP="00CF3648">
            <w:pPr>
              <w:suppressAutoHyphens/>
              <w:spacing w:after="0" w:line="240" w:lineRule="auto"/>
              <w:rPr>
                <w:rFonts w:ascii="Times New Roman" w:eastAsia="Calibri" w:hAnsi="Times New Roman" w:cs="Times New Roman"/>
                <w:iCs/>
                <w:lang w:eastAsia="ar-SA"/>
              </w:rPr>
            </w:pPr>
            <w:r w:rsidRPr="00CF3648">
              <w:rPr>
                <w:rFonts w:ascii="Times New Roman" w:hAnsi="Times New Roman" w:cs="Times New Roman"/>
                <w:b/>
              </w:rPr>
              <w:t>Пр</w:t>
            </w:r>
            <w:r w:rsidRPr="00CF3648">
              <w:rPr>
                <w:rFonts w:ascii="Times New Roman" w:hAnsi="Times New Roman" w:cs="Times New Roman"/>
              </w:rPr>
              <w:t xml:space="preserve">. Игры на свежем воздухе. «Мяч в воздухе», </w:t>
            </w:r>
            <w:r w:rsidR="00DC4C2C" w:rsidRPr="00CF3648">
              <w:rPr>
                <w:rFonts w:ascii="Times New Roman" w:hAnsi="Times New Roman" w:cs="Times New Roman"/>
              </w:rPr>
              <w:t>«Раз, два, три-беги!</w:t>
            </w:r>
            <w:r w:rsidR="00632DC8" w:rsidRPr="00CF3648">
              <w:rPr>
                <w:rFonts w:ascii="Times New Roman" w:hAnsi="Times New Roman" w:cs="Times New Roman"/>
              </w:rPr>
              <w:t>», «</w:t>
            </w:r>
            <w:r w:rsidRPr="00CF3648">
              <w:rPr>
                <w:rFonts w:ascii="Times New Roman" w:hAnsi="Times New Roman" w:cs="Times New Roman"/>
              </w:rPr>
              <w:t>Попрыгунчики»</w:t>
            </w:r>
            <w:r w:rsidR="004420F3" w:rsidRPr="00CF364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78DFE16" w14:textId="77777777" w:rsidR="00E50621" w:rsidRPr="00CF3648" w:rsidRDefault="00E50621"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5D596D54" w14:textId="77777777" w:rsidR="00E50621" w:rsidRPr="00CF3648" w:rsidRDefault="00E50621"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4AC41977" w14:textId="77777777" w:rsidR="00E50621" w:rsidRPr="00CF3648" w:rsidRDefault="00DC4C2C"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 xml:space="preserve">Игры </w:t>
            </w:r>
          </w:p>
        </w:tc>
      </w:tr>
      <w:tr w:rsidR="00E50621" w:rsidRPr="00CF3648" w14:paraId="0527D715" w14:textId="77777777" w:rsidTr="00DC4C2C">
        <w:trPr>
          <w:trHeight w:val="397"/>
        </w:trPr>
        <w:tc>
          <w:tcPr>
            <w:tcW w:w="710" w:type="dxa"/>
            <w:tcBorders>
              <w:top w:val="single" w:sz="4" w:space="0" w:color="auto"/>
              <w:left w:val="single" w:sz="4" w:space="0" w:color="auto"/>
              <w:bottom w:val="single" w:sz="4" w:space="0" w:color="auto"/>
              <w:right w:val="single" w:sz="4" w:space="0" w:color="auto"/>
            </w:tcBorders>
            <w:hideMark/>
          </w:tcPr>
          <w:p w14:paraId="23B002D1" w14:textId="0F66FFAE" w:rsidR="00E50621" w:rsidRPr="00CF3648" w:rsidRDefault="00632DC8" w:rsidP="00CF3648">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bCs/>
                <w:lang w:eastAsia="ar-SA"/>
              </w:rPr>
              <w:t>12</w:t>
            </w:r>
          </w:p>
        </w:tc>
        <w:tc>
          <w:tcPr>
            <w:tcW w:w="708" w:type="dxa"/>
            <w:tcBorders>
              <w:top w:val="single" w:sz="4" w:space="0" w:color="auto"/>
              <w:left w:val="single" w:sz="4" w:space="0" w:color="auto"/>
              <w:bottom w:val="single" w:sz="4" w:space="0" w:color="auto"/>
              <w:right w:val="single" w:sz="4" w:space="0" w:color="auto"/>
            </w:tcBorders>
          </w:tcPr>
          <w:p w14:paraId="3268DDF9" w14:textId="77777777" w:rsidR="00E50621" w:rsidRPr="00CF3648" w:rsidRDefault="00E50621" w:rsidP="00CF3648">
            <w:pPr>
              <w:spacing w:after="0" w:line="240" w:lineRule="auto"/>
              <w:jc w:val="both"/>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tcPr>
          <w:p w14:paraId="7C186F52" w14:textId="5079EAD6" w:rsidR="00E50621" w:rsidRPr="00CF3648" w:rsidRDefault="004420F3" w:rsidP="00CF3648">
            <w:pPr>
              <w:spacing w:after="0" w:line="240" w:lineRule="auto"/>
              <w:jc w:val="both"/>
              <w:rPr>
                <w:rFonts w:ascii="Times New Roman" w:eastAsia="Calibri" w:hAnsi="Times New Roman" w:cs="Times New Roman"/>
                <w:iCs/>
                <w:lang w:eastAsia="ar-SA"/>
              </w:rPr>
            </w:pPr>
            <w:r w:rsidRPr="00CF3648">
              <w:rPr>
                <w:rFonts w:ascii="Times New Roman" w:hAnsi="Times New Roman" w:cs="Times New Roman"/>
              </w:rPr>
              <w:t xml:space="preserve">Правила бережного отношения к зрению. </w:t>
            </w:r>
            <w:r w:rsidR="00E50621" w:rsidRPr="00CF3648">
              <w:rPr>
                <w:rFonts w:ascii="Times New Roman" w:hAnsi="Times New Roman" w:cs="Times New Roman"/>
                <w:b/>
              </w:rPr>
              <w:t>Пр.</w:t>
            </w:r>
            <w:r w:rsidR="00242A2A">
              <w:rPr>
                <w:rFonts w:ascii="Times New Roman" w:hAnsi="Times New Roman" w:cs="Times New Roman"/>
                <w:b/>
              </w:rPr>
              <w:t xml:space="preserve"> </w:t>
            </w:r>
            <w:r w:rsidR="00E50621" w:rsidRPr="00CF3648">
              <w:rPr>
                <w:rFonts w:ascii="Times New Roman" w:hAnsi="Times New Roman" w:cs="Times New Roman"/>
              </w:rPr>
              <w:t xml:space="preserve">Опыт со светом. Игра «Полезно – вредно». </w:t>
            </w:r>
          </w:p>
        </w:tc>
        <w:tc>
          <w:tcPr>
            <w:tcW w:w="851" w:type="dxa"/>
            <w:tcBorders>
              <w:top w:val="single" w:sz="4" w:space="0" w:color="auto"/>
              <w:left w:val="single" w:sz="4" w:space="0" w:color="auto"/>
              <w:bottom w:val="single" w:sz="4" w:space="0" w:color="auto"/>
              <w:right w:val="single" w:sz="4" w:space="0" w:color="auto"/>
            </w:tcBorders>
          </w:tcPr>
          <w:p w14:paraId="5073A323" w14:textId="77777777" w:rsidR="00E50621" w:rsidRPr="00CF3648" w:rsidRDefault="00E50621"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7F464369" w14:textId="77777777" w:rsidR="00E50621" w:rsidRPr="00CF3648" w:rsidRDefault="00E50621"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45952135" w14:textId="77777777" w:rsidR="00E50621" w:rsidRPr="00CF3648" w:rsidRDefault="004420F3"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 xml:space="preserve">Опрос. Игра </w:t>
            </w:r>
          </w:p>
        </w:tc>
      </w:tr>
      <w:tr w:rsidR="00E50621" w:rsidRPr="00CF3648" w14:paraId="15321800" w14:textId="77777777" w:rsidTr="00DC4C2C">
        <w:trPr>
          <w:trHeight w:val="397"/>
        </w:trPr>
        <w:tc>
          <w:tcPr>
            <w:tcW w:w="710" w:type="dxa"/>
            <w:tcBorders>
              <w:top w:val="single" w:sz="4" w:space="0" w:color="auto"/>
              <w:left w:val="single" w:sz="4" w:space="0" w:color="auto"/>
              <w:bottom w:val="single" w:sz="4" w:space="0" w:color="auto"/>
              <w:right w:val="single" w:sz="4" w:space="0" w:color="auto"/>
            </w:tcBorders>
            <w:hideMark/>
          </w:tcPr>
          <w:p w14:paraId="6472F886" w14:textId="6C8D8ED7" w:rsidR="00E50621" w:rsidRPr="00CF3648" w:rsidRDefault="00632DC8" w:rsidP="00CF3648">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bCs/>
                <w:lang w:eastAsia="ar-SA"/>
              </w:rPr>
              <w:t>13</w:t>
            </w:r>
          </w:p>
        </w:tc>
        <w:tc>
          <w:tcPr>
            <w:tcW w:w="708" w:type="dxa"/>
            <w:tcBorders>
              <w:top w:val="single" w:sz="4" w:space="0" w:color="auto"/>
              <w:left w:val="single" w:sz="4" w:space="0" w:color="auto"/>
              <w:bottom w:val="single" w:sz="4" w:space="0" w:color="auto"/>
              <w:right w:val="single" w:sz="4" w:space="0" w:color="auto"/>
            </w:tcBorders>
          </w:tcPr>
          <w:p w14:paraId="29B519DA" w14:textId="77777777" w:rsidR="00E50621" w:rsidRPr="00CF3648" w:rsidRDefault="00E50621" w:rsidP="00CF3648">
            <w:pPr>
              <w:spacing w:after="0" w:line="240" w:lineRule="auto"/>
              <w:jc w:val="both"/>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tcPr>
          <w:p w14:paraId="23AD8CA0" w14:textId="7032E137" w:rsidR="00E50621" w:rsidRPr="00CF3648" w:rsidRDefault="00E50621" w:rsidP="00CF3648">
            <w:pPr>
              <w:spacing w:after="0" w:line="240" w:lineRule="auto"/>
              <w:jc w:val="both"/>
              <w:rPr>
                <w:rFonts w:ascii="Times New Roman" w:eastAsia="Calibri" w:hAnsi="Times New Roman" w:cs="Times New Roman"/>
                <w:lang w:eastAsia="ar-SA"/>
              </w:rPr>
            </w:pPr>
            <w:r w:rsidRPr="00CF3648">
              <w:rPr>
                <w:rFonts w:ascii="Times New Roman" w:eastAsia="Calibri" w:hAnsi="Times New Roman" w:cs="Times New Roman"/>
                <w:lang w:eastAsia="ar-SA"/>
              </w:rPr>
              <w:t>Как избежать искривления позвоночника</w:t>
            </w:r>
            <w:r w:rsidR="007C3899" w:rsidRPr="00CF3648">
              <w:rPr>
                <w:rFonts w:ascii="Times New Roman" w:eastAsia="Calibri" w:hAnsi="Times New Roman" w:cs="Times New Roman"/>
                <w:lang w:eastAsia="ar-SA"/>
              </w:rPr>
              <w:t xml:space="preserve">. </w:t>
            </w:r>
            <w:r w:rsidRPr="00CF3648">
              <w:rPr>
                <w:rFonts w:ascii="Times New Roman" w:hAnsi="Times New Roman" w:cs="Times New Roman"/>
                <w:b/>
              </w:rPr>
              <w:t>Пр.</w:t>
            </w:r>
            <w:r w:rsidR="00242A2A">
              <w:rPr>
                <w:rFonts w:ascii="Times New Roman" w:hAnsi="Times New Roman" w:cs="Times New Roman"/>
                <w:b/>
              </w:rPr>
              <w:t xml:space="preserve"> </w:t>
            </w:r>
            <w:r w:rsidRPr="00CF3648">
              <w:rPr>
                <w:rFonts w:ascii="Times New Roman" w:hAnsi="Times New Roman" w:cs="Times New Roman"/>
              </w:rPr>
              <w:t>Работа по таблице. Практические упражнения на осанку.</w:t>
            </w:r>
          </w:p>
        </w:tc>
        <w:tc>
          <w:tcPr>
            <w:tcW w:w="851" w:type="dxa"/>
            <w:tcBorders>
              <w:top w:val="single" w:sz="4" w:space="0" w:color="auto"/>
              <w:left w:val="single" w:sz="4" w:space="0" w:color="auto"/>
              <w:bottom w:val="single" w:sz="4" w:space="0" w:color="auto"/>
              <w:right w:val="single" w:sz="4" w:space="0" w:color="auto"/>
            </w:tcBorders>
          </w:tcPr>
          <w:p w14:paraId="53F89417" w14:textId="77777777" w:rsidR="00E50621" w:rsidRPr="00CF3648" w:rsidRDefault="00E50621"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02561884" w14:textId="77777777" w:rsidR="00E50621" w:rsidRPr="00CF3648" w:rsidRDefault="00E50621"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3BF7317B" w14:textId="77777777" w:rsidR="00E50621" w:rsidRPr="00CF3648" w:rsidRDefault="004420F3" w:rsidP="00CF3648">
            <w:pPr>
              <w:suppressAutoHyphens/>
              <w:spacing w:after="0" w:line="240" w:lineRule="auto"/>
              <w:jc w:val="center"/>
              <w:rPr>
                <w:rFonts w:ascii="Times New Roman" w:eastAsia="Calibri" w:hAnsi="Times New Roman" w:cs="Times New Roman"/>
                <w:bCs/>
                <w:lang w:eastAsia="ar-SA"/>
              </w:rPr>
            </w:pPr>
            <w:proofErr w:type="spellStart"/>
            <w:r w:rsidRPr="00CF3648">
              <w:rPr>
                <w:rFonts w:ascii="Times New Roman" w:eastAsia="Calibri" w:hAnsi="Times New Roman" w:cs="Times New Roman"/>
                <w:bCs/>
                <w:lang w:eastAsia="ar-SA"/>
              </w:rPr>
              <w:t>Практич</w:t>
            </w:r>
            <w:proofErr w:type="spellEnd"/>
            <w:r w:rsidRPr="00CF3648">
              <w:rPr>
                <w:rFonts w:ascii="Times New Roman" w:eastAsia="Calibri" w:hAnsi="Times New Roman" w:cs="Times New Roman"/>
                <w:bCs/>
                <w:lang w:eastAsia="ar-SA"/>
              </w:rPr>
              <w:t>. работа</w:t>
            </w:r>
          </w:p>
        </w:tc>
      </w:tr>
      <w:tr w:rsidR="00E50621" w:rsidRPr="00CF3648" w14:paraId="0B980548" w14:textId="77777777" w:rsidTr="00DC4C2C">
        <w:trPr>
          <w:trHeight w:val="397"/>
        </w:trPr>
        <w:tc>
          <w:tcPr>
            <w:tcW w:w="710" w:type="dxa"/>
            <w:tcBorders>
              <w:top w:val="single" w:sz="4" w:space="0" w:color="auto"/>
              <w:left w:val="single" w:sz="4" w:space="0" w:color="auto"/>
              <w:bottom w:val="single" w:sz="4" w:space="0" w:color="auto"/>
              <w:right w:val="single" w:sz="4" w:space="0" w:color="auto"/>
            </w:tcBorders>
            <w:hideMark/>
          </w:tcPr>
          <w:p w14:paraId="3DCF7A16" w14:textId="1AE77F9A" w:rsidR="00E50621" w:rsidRPr="00CF3648" w:rsidRDefault="00632DC8" w:rsidP="00CF3648">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bCs/>
                <w:lang w:eastAsia="ar-SA"/>
              </w:rPr>
              <w:t>14</w:t>
            </w:r>
          </w:p>
        </w:tc>
        <w:tc>
          <w:tcPr>
            <w:tcW w:w="708" w:type="dxa"/>
            <w:tcBorders>
              <w:top w:val="single" w:sz="4" w:space="0" w:color="auto"/>
              <w:left w:val="single" w:sz="4" w:space="0" w:color="auto"/>
              <w:bottom w:val="single" w:sz="4" w:space="0" w:color="auto"/>
              <w:right w:val="single" w:sz="4" w:space="0" w:color="auto"/>
            </w:tcBorders>
          </w:tcPr>
          <w:p w14:paraId="5B8B7FC6" w14:textId="77777777" w:rsidR="00E50621" w:rsidRPr="00CF3648" w:rsidRDefault="00E50621" w:rsidP="00CF3648">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11B1AA58" w14:textId="6AF6F423" w:rsidR="00E50621" w:rsidRPr="00CF3648" w:rsidRDefault="00E50621"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lang w:eastAsia="ar-SA"/>
              </w:rPr>
              <w:t>Отдых для здоровья</w:t>
            </w:r>
            <w:r w:rsidR="007C3899" w:rsidRPr="00CF3648">
              <w:rPr>
                <w:rFonts w:ascii="Times New Roman" w:eastAsia="Calibri" w:hAnsi="Times New Roman" w:cs="Times New Roman"/>
                <w:lang w:eastAsia="ar-SA"/>
              </w:rPr>
              <w:t xml:space="preserve">. </w:t>
            </w:r>
            <w:r w:rsidRPr="00CF3648">
              <w:rPr>
                <w:rFonts w:ascii="Times New Roman" w:hAnsi="Times New Roman" w:cs="Times New Roman"/>
                <w:b/>
              </w:rPr>
              <w:t>Пр.</w:t>
            </w:r>
            <w:r w:rsidR="00242A2A">
              <w:rPr>
                <w:rFonts w:ascii="Times New Roman" w:hAnsi="Times New Roman" w:cs="Times New Roman"/>
                <w:b/>
              </w:rPr>
              <w:t xml:space="preserve"> </w:t>
            </w:r>
            <w:r w:rsidR="007C3899" w:rsidRPr="00CF3648">
              <w:rPr>
                <w:rFonts w:ascii="Times New Roman" w:hAnsi="Times New Roman" w:cs="Times New Roman"/>
              </w:rPr>
              <w:t>С</w:t>
            </w:r>
            <w:r w:rsidRPr="00CF3648">
              <w:rPr>
                <w:rFonts w:ascii="Times New Roman" w:hAnsi="Times New Roman" w:cs="Times New Roman"/>
              </w:rPr>
              <w:t>оставление правил выполнения домашних уроков. Игра по гигиене сна «Плохо – хорошо».</w:t>
            </w:r>
          </w:p>
        </w:tc>
        <w:tc>
          <w:tcPr>
            <w:tcW w:w="851" w:type="dxa"/>
            <w:tcBorders>
              <w:top w:val="single" w:sz="4" w:space="0" w:color="auto"/>
              <w:left w:val="single" w:sz="4" w:space="0" w:color="auto"/>
              <w:bottom w:val="single" w:sz="4" w:space="0" w:color="auto"/>
              <w:right w:val="single" w:sz="4" w:space="0" w:color="auto"/>
            </w:tcBorders>
          </w:tcPr>
          <w:p w14:paraId="67E0BC85" w14:textId="77777777" w:rsidR="00E50621" w:rsidRPr="00CF3648" w:rsidRDefault="00E50621"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33AD3041" w14:textId="77777777" w:rsidR="00E50621" w:rsidRPr="00CF3648" w:rsidRDefault="00E50621"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162103B5" w14:textId="77777777" w:rsidR="00E50621" w:rsidRPr="00CF3648" w:rsidRDefault="004420F3" w:rsidP="00CF3648">
            <w:pPr>
              <w:suppressAutoHyphens/>
              <w:spacing w:after="0" w:line="240" w:lineRule="auto"/>
              <w:jc w:val="center"/>
              <w:rPr>
                <w:rFonts w:ascii="Times New Roman" w:eastAsia="Calibri" w:hAnsi="Times New Roman" w:cs="Times New Roman"/>
                <w:bCs/>
                <w:lang w:eastAsia="ar-SA"/>
              </w:rPr>
            </w:pPr>
            <w:proofErr w:type="spellStart"/>
            <w:r w:rsidRPr="00CF3648">
              <w:rPr>
                <w:rFonts w:ascii="Times New Roman" w:eastAsia="Calibri" w:hAnsi="Times New Roman" w:cs="Times New Roman"/>
                <w:bCs/>
                <w:lang w:eastAsia="ar-SA"/>
              </w:rPr>
              <w:t>Практич</w:t>
            </w:r>
            <w:proofErr w:type="spellEnd"/>
            <w:r w:rsidRPr="00CF3648">
              <w:rPr>
                <w:rFonts w:ascii="Times New Roman" w:eastAsia="Calibri" w:hAnsi="Times New Roman" w:cs="Times New Roman"/>
                <w:bCs/>
                <w:lang w:eastAsia="ar-SA"/>
              </w:rPr>
              <w:t>. работа</w:t>
            </w:r>
          </w:p>
        </w:tc>
      </w:tr>
      <w:tr w:rsidR="00E50621" w:rsidRPr="00CF3648" w14:paraId="62DC63AF" w14:textId="77777777" w:rsidTr="00DC4C2C">
        <w:trPr>
          <w:trHeight w:val="397"/>
        </w:trPr>
        <w:tc>
          <w:tcPr>
            <w:tcW w:w="710" w:type="dxa"/>
            <w:tcBorders>
              <w:top w:val="single" w:sz="4" w:space="0" w:color="auto"/>
              <w:left w:val="single" w:sz="4" w:space="0" w:color="auto"/>
              <w:bottom w:val="single" w:sz="4" w:space="0" w:color="auto"/>
              <w:right w:val="single" w:sz="4" w:space="0" w:color="auto"/>
            </w:tcBorders>
            <w:hideMark/>
          </w:tcPr>
          <w:p w14:paraId="620F5C6B" w14:textId="1F617E9D" w:rsidR="00E50621" w:rsidRPr="00CF3648" w:rsidRDefault="00632DC8" w:rsidP="00CF3648">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bCs/>
                <w:lang w:eastAsia="ar-SA"/>
              </w:rPr>
              <w:t>15</w:t>
            </w:r>
          </w:p>
        </w:tc>
        <w:tc>
          <w:tcPr>
            <w:tcW w:w="708" w:type="dxa"/>
            <w:tcBorders>
              <w:top w:val="single" w:sz="4" w:space="0" w:color="auto"/>
              <w:left w:val="single" w:sz="4" w:space="0" w:color="auto"/>
              <w:bottom w:val="single" w:sz="4" w:space="0" w:color="auto"/>
              <w:right w:val="single" w:sz="4" w:space="0" w:color="auto"/>
            </w:tcBorders>
          </w:tcPr>
          <w:p w14:paraId="025956BB" w14:textId="77777777" w:rsidR="00E50621" w:rsidRPr="00CF3648" w:rsidRDefault="00E50621" w:rsidP="00CF3648">
            <w:pPr>
              <w:spacing w:after="0" w:line="240" w:lineRule="auto"/>
              <w:jc w:val="both"/>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tcPr>
          <w:p w14:paraId="3860FFF4" w14:textId="77777777" w:rsidR="007C3899" w:rsidRPr="00CF3648" w:rsidRDefault="00794550" w:rsidP="00CF3648">
            <w:pPr>
              <w:spacing w:after="0" w:line="240" w:lineRule="auto"/>
              <w:jc w:val="both"/>
              <w:rPr>
                <w:rFonts w:ascii="Times New Roman" w:eastAsia="Calibri" w:hAnsi="Times New Roman" w:cs="Times New Roman"/>
                <w:lang w:eastAsia="ar-SA"/>
              </w:rPr>
            </w:pPr>
            <w:r w:rsidRPr="00CF3648">
              <w:rPr>
                <w:rFonts w:ascii="Times New Roman" w:eastAsia="Calibri" w:hAnsi="Times New Roman" w:cs="Times New Roman"/>
                <w:lang w:eastAsia="ar-SA"/>
              </w:rPr>
              <w:t xml:space="preserve">Гигиена сна. </w:t>
            </w:r>
            <w:r w:rsidR="00E50621" w:rsidRPr="00CF3648">
              <w:rPr>
                <w:rFonts w:ascii="Times New Roman" w:eastAsia="Calibri" w:hAnsi="Times New Roman" w:cs="Times New Roman"/>
                <w:lang w:eastAsia="ar-SA"/>
              </w:rPr>
              <w:t>Умеем ли мы отвечать за своё здоровье</w:t>
            </w:r>
            <w:r w:rsidR="007C3899" w:rsidRPr="00CF3648">
              <w:rPr>
                <w:rFonts w:ascii="Times New Roman" w:eastAsia="Calibri" w:hAnsi="Times New Roman" w:cs="Times New Roman"/>
                <w:lang w:eastAsia="ar-SA"/>
              </w:rPr>
              <w:t xml:space="preserve">. </w:t>
            </w:r>
          </w:p>
          <w:p w14:paraId="7C47FA12" w14:textId="5B85AEA0" w:rsidR="00E50621" w:rsidRPr="00CF3648" w:rsidRDefault="00E50621" w:rsidP="00CF3648">
            <w:pPr>
              <w:spacing w:after="0" w:line="240" w:lineRule="auto"/>
              <w:jc w:val="both"/>
              <w:rPr>
                <w:rFonts w:ascii="Times New Roman" w:eastAsia="Calibri" w:hAnsi="Times New Roman" w:cs="Times New Roman"/>
                <w:lang w:eastAsia="ar-SA"/>
              </w:rPr>
            </w:pPr>
            <w:r w:rsidRPr="00CF3648">
              <w:rPr>
                <w:rFonts w:ascii="Times New Roman" w:hAnsi="Times New Roman" w:cs="Times New Roman"/>
                <w:b/>
              </w:rPr>
              <w:t>Пр.</w:t>
            </w:r>
            <w:r w:rsidR="00242A2A">
              <w:rPr>
                <w:rFonts w:ascii="Times New Roman" w:hAnsi="Times New Roman" w:cs="Times New Roman"/>
                <w:b/>
              </w:rPr>
              <w:t xml:space="preserve"> </w:t>
            </w:r>
            <w:r w:rsidRPr="00CF3648">
              <w:rPr>
                <w:rFonts w:ascii="Times New Roman" w:hAnsi="Times New Roman" w:cs="Times New Roman"/>
              </w:rPr>
              <w:t>Анализ и разыгрывание ситуации. Упражнение «Любишь – не любиш</w:t>
            </w:r>
            <w:r w:rsidR="00242A2A" w:rsidRPr="00CF3648">
              <w:rPr>
                <w:rFonts w:ascii="Times New Roman" w:hAnsi="Times New Roman" w:cs="Times New Roman"/>
              </w:rPr>
              <w:t>ь</w:t>
            </w:r>
            <w:r w:rsidR="00261E10">
              <w:rPr>
                <w:rFonts w:ascii="Times New Roman" w:hAnsi="Times New Roman" w:cs="Times New Roman"/>
              </w:rPr>
              <w:t xml:space="preserve">». </w:t>
            </w:r>
            <w:r w:rsidRPr="00CF3648">
              <w:rPr>
                <w:rFonts w:ascii="Times New Roman" w:hAnsi="Times New Roman" w:cs="Times New Roman"/>
              </w:rPr>
              <w:t xml:space="preserve">Работа с пословицами. Игра «Закончи рассказ». </w:t>
            </w:r>
          </w:p>
        </w:tc>
        <w:tc>
          <w:tcPr>
            <w:tcW w:w="851" w:type="dxa"/>
            <w:tcBorders>
              <w:top w:val="single" w:sz="4" w:space="0" w:color="auto"/>
              <w:left w:val="single" w:sz="4" w:space="0" w:color="auto"/>
              <w:bottom w:val="single" w:sz="4" w:space="0" w:color="auto"/>
              <w:right w:val="single" w:sz="4" w:space="0" w:color="auto"/>
            </w:tcBorders>
          </w:tcPr>
          <w:p w14:paraId="705191DA" w14:textId="77777777" w:rsidR="00E50621" w:rsidRPr="00CF3648" w:rsidRDefault="00E50621"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04554838" w14:textId="77777777" w:rsidR="00E50621" w:rsidRPr="00CF3648" w:rsidRDefault="00E50621"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56C02EBC" w14:textId="77777777" w:rsidR="00E50621" w:rsidRPr="00CF3648" w:rsidRDefault="004420F3" w:rsidP="00CF3648">
            <w:pPr>
              <w:suppressAutoHyphens/>
              <w:spacing w:after="0" w:line="240" w:lineRule="auto"/>
              <w:jc w:val="center"/>
              <w:rPr>
                <w:rFonts w:ascii="Times New Roman" w:eastAsia="Calibri" w:hAnsi="Times New Roman" w:cs="Times New Roman"/>
                <w:bCs/>
                <w:lang w:eastAsia="ar-SA"/>
              </w:rPr>
            </w:pPr>
            <w:proofErr w:type="spellStart"/>
            <w:r w:rsidRPr="00CF3648">
              <w:rPr>
                <w:rFonts w:ascii="Times New Roman" w:eastAsia="Calibri" w:hAnsi="Times New Roman" w:cs="Times New Roman"/>
                <w:bCs/>
                <w:lang w:eastAsia="ar-SA"/>
              </w:rPr>
              <w:t>Практич</w:t>
            </w:r>
            <w:proofErr w:type="spellEnd"/>
            <w:r w:rsidRPr="00CF3648">
              <w:rPr>
                <w:rFonts w:ascii="Times New Roman" w:eastAsia="Calibri" w:hAnsi="Times New Roman" w:cs="Times New Roman"/>
                <w:bCs/>
                <w:lang w:eastAsia="ar-SA"/>
              </w:rPr>
              <w:t>. Работа.</w:t>
            </w:r>
          </w:p>
          <w:p w14:paraId="25CDCA73" w14:textId="77777777" w:rsidR="004420F3" w:rsidRPr="00CF3648" w:rsidRDefault="004420F3"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 xml:space="preserve">Игра </w:t>
            </w:r>
          </w:p>
        </w:tc>
      </w:tr>
      <w:tr w:rsidR="00E50621" w:rsidRPr="00CF3648" w14:paraId="243EB24E" w14:textId="77777777" w:rsidTr="00DC4C2C">
        <w:trPr>
          <w:trHeight w:val="233"/>
        </w:trPr>
        <w:tc>
          <w:tcPr>
            <w:tcW w:w="710" w:type="dxa"/>
            <w:tcBorders>
              <w:top w:val="single" w:sz="4" w:space="0" w:color="auto"/>
              <w:left w:val="single" w:sz="4" w:space="0" w:color="auto"/>
              <w:bottom w:val="single" w:sz="4" w:space="0" w:color="auto"/>
              <w:right w:val="single" w:sz="4" w:space="0" w:color="auto"/>
            </w:tcBorders>
            <w:hideMark/>
          </w:tcPr>
          <w:p w14:paraId="3BE91C79" w14:textId="77777777" w:rsidR="00E50621" w:rsidRPr="00CF3648" w:rsidRDefault="00E50621" w:rsidP="00CF3648">
            <w:pPr>
              <w:suppressAutoHyphens/>
              <w:spacing w:after="0" w:line="240" w:lineRule="auto"/>
              <w:jc w:val="center"/>
              <w:rPr>
                <w:rFonts w:ascii="Times New Roman" w:eastAsia="Calibri" w:hAnsi="Times New Roman" w:cs="Times New Roman"/>
                <w:bCs/>
                <w:lang w:eastAsia="ar-SA"/>
              </w:rPr>
            </w:pPr>
          </w:p>
        </w:tc>
        <w:tc>
          <w:tcPr>
            <w:tcW w:w="708" w:type="dxa"/>
            <w:tcBorders>
              <w:top w:val="single" w:sz="4" w:space="0" w:color="auto"/>
              <w:left w:val="single" w:sz="4" w:space="0" w:color="auto"/>
              <w:bottom w:val="single" w:sz="4" w:space="0" w:color="auto"/>
              <w:right w:val="single" w:sz="4" w:space="0" w:color="auto"/>
            </w:tcBorders>
          </w:tcPr>
          <w:p w14:paraId="78F61702" w14:textId="77777777" w:rsidR="00E50621" w:rsidRPr="00CF3648" w:rsidRDefault="00E50621" w:rsidP="00CF3648">
            <w:pPr>
              <w:suppressAutoHyphens/>
              <w:spacing w:after="0" w:line="240" w:lineRule="auto"/>
              <w:jc w:val="center"/>
              <w:rPr>
                <w:rFonts w:ascii="Times New Roman" w:eastAsia="Calibri" w:hAnsi="Times New Roman" w:cs="Times New Roman"/>
                <w:bCs/>
                <w:lang w:val="en-US" w:eastAsia="ar-SA"/>
              </w:rPr>
            </w:pPr>
          </w:p>
        </w:tc>
        <w:tc>
          <w:tcPr>
            <w:tcW w:w="5528" w:type="dxa"/>
            <w:tcBorders>
              <w:top w:val="single" w:sz="4" w:space="0" w:color="auto"/>
              <w:left w:val="single" w:sz="4" w:space="0" w:color="auto"/>
              <w:bottom w:val="single" w:sz="4" w:space="0" w:color="auto"/>
              <w:right w:val="single" w:sz="4" w:space="0" w:color="auto"/>
            </w:tcBorders>
          </w:tcPr>
          <w:p w14:paraId="13DDABC1" w14:textId="77777777" w:rsidR="00E50621" w:rsidRPr="00CF3648" w:rsidRDefault="007C3899"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
                <w:bCs/>
                <w:lang w:eastAsia="ar-SA"/>
              </w:rPr>
              <w:t>5.</w:t>
            </w:r>
            <w:r w:rsidR="00E50621" w:rsidRPr="00CF3648">
              <w:rPr>
                <w:rFonts w:ascii="Times New Roman" w:eastAsia="Calibri" w:hAnsi="Times New Roman" w:cs="Times New Roman"/>
                <w:b/>
                <w:lang w:eastAsia="ar-SA"/>
              </w:rPr>
              <w:t>Я в школе и дома</w:t>
            </w:r>
          </w:p>
        </w:tc>
        <w:tc>
          <w:tcPr>
            <w:tcW w:w="851" w:type="dxa"/>
            <w:tcBorders>
              <w:top w:val="single" w:sz="4" w:space="0" w:color="auto"/>
              <w:left w:val="single" w:sz="4" w:space="0" w:color="auto"/>
              <w:bottom w:val="single" w:sz="4" w:space="0" w:color="auto"/>
              <w:right w:val="single" w:sz="4" w:space="0" w:color="auto"/>
            </w:tcBorders>
          </w:tcPr>
          <w:p w14:paraId="3A12C0B0" w14:textId="0B4CC6F3" w:rsidR="00E50621" w:rsidRPr="00CF3648" w:rsidRDefault="00151FAB" w:rsidP="00CF3648">
            <w:pPr>
              <w:suppressAutoHyphens/>
              <w:spacing w:after="0" w:line="240" w:lineRule="auto"/>
              <w:jc w:val="center"/>
              <w:rPr>
                <w:rFonts w:ascii="Times New Roman" w:eastAsia="Calibri" w:hAnsi="Times New Roman" w:cs="Times New Roman"/>
                <w:b/>
                <w:bCs/>
                <w:lang w:eastAsia="ar-SA"/>
              </w:rPr>
            </w:pPr>
            <w:r w:rsidRPr="00CF3648">
              <w:rPr>
                <w:rFonts w:ascii="Times New Roman" w:eastAsia="Calibri" w:hAnsi="Times New Roman" w:cs="Times New Roman"/>
                <w:b/>
                <w:bCs/>
                <w:lang w:eastAsia="ar-SA"/>
              </w:rPr>
              <w:t>1</w:t>
            </w:r>
            <w:r w:rsidR="00F767B8">
              <w:rPr>
                <w:rFonts w:ascii="Times New Roman" w:eastAsia="Calibri" w:hAnsi="Times New Roman" w:cs="Times New Roman"/>
                <w:b/>
                <w:bCs/>
                <w:lang w:eastAsia="ar-SA"/>
              </w:rPr>
              <w:t>0</w:t>
            </w:r>
          </w:p>
        </w:tc>
        <w:tc>
          <w:tcPr>
            <w:tcW w:w="851" w:type="dxa"/>
            <w:tcBorders>
              <w:top w:val="single" w:sz="4" w:space="0" w:color="auto"/>
              <w:left w:val="single" w:sz="4" w:space="0" w:color="auto"/>
              <w:bottom w:val="single" w:sz="4" w:space="0" w:color="auto"/>
              <w:right w:val="single" w:sz="4" w:space="0" w:color="auto"/>
            </w:tcBorders>
          </w:tcPr>
          <w:p w14:paraId="7C76F4E7" w14:textId="77777777" w:rsidR="00E50621" w:rsidRPr="00CF3648" w:rsidRDefault="00E50621" w:rsidP="00CF3648">
            <w:pPr>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7A9E415E" w14:textId="77777777" w:rsidR="00E50621" w:rsidRPr="00CF3648" w:rsidRDefault="00E50621" w:rsidP="00CF3648">
            <w:pPr>
              <w:spacing w:after="0" w:line="240" w:lineRule="auto"/>
              <w:jc w:val="center"/>
              <w:rPr>
                <w:rFonts w:ascii="Times New Roman" w:eastAsia="Calibri" w:hAnsi="Times New Roman" w:cs="Times New Roman"/>
                <w:bCs/>
                <w:lang w:eastAsia="ar-SA"/>
              </w:rPr>
            </w:pPr>
          </w:p>
        </w:tc>
      </w:tr>
      <w:tr w:rsidR="00E50621" w:rsidRPr="00CF3648" w14:paraId="23A6F506" w14:textId="77777777" w:rsidTr="00DC4C2C">
        <w:trPr>
          <w:trHeight w:val="521"/>
        </w:trPr>
        <w:tc>
          <w:tcPr>
            <w:tcW w:w="710" w:type="dxa"/>
            <w:tcBorders>
              <w:top w:val="single" w:sz="4" w:space="0" w:color="auto"/>
              <w:left w:val="single" w:sz="4" w:space="0" w:color="auto"/>
              <w:bottom w:val="single" w:sz="4" w:space="0" w:color="auto"/>
              <w:right w:val="single" w:sz="4" w:space="0" w:color="auto"/>
            </w:tcBorders>
            <w:hideMark/>
          </w:tcPr>
          <w:p w14:paraId="144B1741" w14:textId="17A98014" w:rsidR="00E50621" w:rsidRPr="00CF3648" w:rsidRDefault="00632DC8" w:rsidP="00CF3648">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bCs/>
                <w:lang w:eastAsia="ar-SA"/>
              </w:rPr>
              <w:t>16</w:t>
            </w:r>
          </w:p>
        </w:tc>
        <w:tc>
          <w:tcPr>
            <w:tcW w:w="708" w:type="dxa"/>
            <w:tcBorders>
              <w:top w:val="single" w:sz="4" w:space="0" w:color="auto"/>
              <w:left w:val="single" w:sz="4" w:space="0" w:color="auto"/>
              <w:bottom w:val="single" w:sz="4" w:space="0" w:color="auto"/>
              <w:right w:val="single" w:sz="4" w:space="0" w:color="auto"/>
            </w:tcBorders>
          </w:tcPr>
          <w:p w14:paraId="1FC7E5F1" w14:textId="77777777" w:rsidR="00E50621" w:rsidRPr="00CF3648" w:rsidRDefault="00E50621" w:rsidP="00CF3648">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52CD1369" w14:textId="3B366F76" w:rsidR="00E50621" w:rsidRPr="00CF3648" w:rsidRDefault="00E50621" w:rsidP="00CF3648">
            <w:pPr>
              <w:suppressAutoHyphens/>
              <w:spacing w:after="0" w:line="240" w:lineRule="auto"/>
              <w:rPr>
                <w:rFonts w:ascii="Times New Roman" w:eastAsia="Calibri" w:hAnsi="Times New Roman" w:cs="Times New Roman"/>
                <w:iCs/>
                <w:lang w:eastAsia="ar-SA"/>
              </w:rPr>
            </w:pPr>
            <w:r w:rsidRPr="00CF3648">
              <w:rPr>
                <w:rFonts w:ascii="Times New Roman" w:eastAsia="Calibri" w:hAnsi="Times New Roman" w:cs="Times New Roman"/>
                <w:lang w:eastAsia="ar-SA"/>
              </w:rPr>
              <w:t>«Мы здоровьем дорожим – соблюдая свой режим»</w:t>
            </w:r>
            <w:r w:rsidR="007C3899" w:rsidRPr="00CF3648">
              <w:rPr>
                <w:rFonts w:ascii="Times New Roman" w:eastAsia="Calibri" w:hAnsi="Times New Roman" w:cs="Times New Roman"/>
                <w:lang w:eastAsia="ar-SA"/>
              </w:rPr>
              <w:t xml:space="preserve">. </w:t>
            </w:r>
            <w:r w:rsidRPr="00CF3648">
              <w:rPr>
                <w:rFonts w:ascii="Times New Roman" w:hAnsi="Times New Roman" w:cs="Times New Roman"/>
                <w:b/>
              </w:rPr>
              <w:t>Пр.</w:t>
            </w:r>
            <w:r w:rsidR="00242A2A">
              <w:rPr>
                <w:rFonts w:ascii="Times New Roman" w:hAnsi="Times New Roman" w:cs="Times New Roman"/>
                <w:b/>
              </w:rPr>
              <w:t xml:space="preserve"> </w:t>
            </w:r>
            <w:r w:rsidR="00242A2A" w:rsidRPr="00CF3648">
              <w:rPr>
                <w:rFonts w:ascii="Times New Roman" w:hAnsi="Times New Roman" w:cs="Times New Roman"/>
              </w:rPr>
              <w:t>Составление</w:t>
            </w:r>
            <w:r w:rsidR="00242A2A">
              <w:rPr>
                <w:rFonts w:ascii="Times New Roman" w:hAnsi="Times New Roman" w:cs="Times New Roman"/>
              </w:rPr>
              <w:t xml:space="preserve"> </w:t>
            </w:r>
            <w:r w:rsidR="00242A2A" w:rsidRPr="00CF3648">
              <w:rPr>
                <w:rFonts w:ascii="Times New Roman" w:hAnsi="Times New Roman" w:cs="Times New Roman"/>
              </w:rPr>
              <w:t>режима</w:t>
            </w:r>
            <w:r w:rsidRPr="00CF3648">
              <w:rPr>
                <w:rFonts w:ascii="Times New Roman" w:hAnsi="Times New Roman" w:cs="Times New Roman"/>
              </w:rPr>
              <w:t xml:space="preserve"> дня на неделю</w:t>
            </w:r>
            <w:r w:rsidR="007C3899" w:rsidRPr="00CF364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06E7A37" w14:textId="77777777" w:rsidR="00E50621" w:rsidRPr="00CF3648" w:rsidRDefault="00151FAB"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49534601" w14:textId="77777777" w:rsidR="00E50621" w:rsidRPr="00CF3648" w:rsidRDefault="00E50621"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1AB16CC8" w14:textId="77777777" w:rsidR="00E50621" w:rsidRPr="00CF3648" w:rsidRDefault="004420F3" w:rsidP="00CF3648">
            <w:pPr>
              <w:suppressAutoHyphens/>
              <w:spacing w:after="0" w:line="240" w:lineRule="auto"/>
              <w:jc w:val="center"/>
              <w:rPr>
                <w:rFonts w:ascii="Times New Roman" w:eastAsia="Calibri" w:hAnsi="Times New Roman" w:cs="Times New Roman"/>
                <w:bCs/>
                <w:lang w:eastAsia="ar-SA"/>
              </w:rPr>
            </w:pPr>
            <w:proofErr w:type="spellStart"/>
            <w:r w:rsidRPr="00CF3648">
              <w:rPr>
                <w:rFonts w:ascii="Times New Roman" w:eastAsia="Calibri" w:hAnsi="Times New Roman" w:cs="Times New Roman"/>
                <w:bCs/>
                <w:lang w:eastAsia="ar-SA"/>
              </w:rPr>
              <w:t>Практич</w:t>
            </w:r>
            <w:proofErr w:type="spellEnd"/>
            <w:r w:rsidRPr="00CF3648">
              <w:rPr>
                <w:rFonts w:ascii="Times New Roman" w:eastAsia="Calibri" w:hAnsi="Times New Roman" w:cs="Times New Roman"/>
                <w:bCs/>
                <w:lang w:eastAsia="ar-SA"/>
              </w:rPr>
              <w:t>. работа</w:t>
            </w:r>
          </w:p>
        </w:tc>
      </w:tr>
      <w:tr w:rsidR="00151FAB" w:rsidRPr="00CF3648" w14:paraId="39CBE50B" w14:textId="77777777" w:rsidTr="00DC4C2C">
        <w:trPr>
          <w:trHeight w:val="521"/>
        </w:trPr>
        <w:tc>
          <w:tcPr>
            <w:tcW w:w="710" w:type="dxa"/>
            <w:tcBorders>
              <w:top w:val="single" w:sz="4" w:space="0" w:color="auto"/>
              <w:left w:val="single" w:sz="4" w:space="0" w:color="auto"/>
              <w:bottom w:val="single" w:sz="4" w:space="0" w:color="auto"/>
              <w:right w:val="single" w:sz="4" w:space="0" w:color="auto"/>
            </w:tcBorders>
            <w:hideMark/>
          </w:tcPr>
          <w:p w14:paraId="57129BC7" w14:textId="1F721B1D" w:rsidR="00151FAB" w:rsidRPr="00CF3648" w:rsidRDefault="00632DC8" w:rsidP="00CF3648">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bCs/>
                <w:lang w:eastAsia="ar-SA"/>
              </w:rPr>
              <w:t>17</w:t>
            </w:r>
          </w:p>
        </w:tc>
        <w:tc>
          <w:tcPr>
            <w:tcW w:w="708" w:type="dxa"/>
            <w:tcBorders>
              <w:top w:val="single" w:sz="4" w:space="0" w:color="auto"/>
              <w:left w:val="single" w:sz="4" w:space="0" w:color="auto"/>
              <w:bottom w:val="single" w:sz="4" w:space="0" w:color="auto"/>
              <w:right w:val="single" w:sz="4" w:space="0" w:color="auto"/>
            </w:tcBorders>
          </w:tcPr>
          <w:p w14:paraId="7FEF0EC2" w14:textId="77777777" w:rsidR="00151FAB" w:rsidRPr="00CF3648" w:rsidRDefault="00151FAB" w:rsidP="00CF3648">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tcPr>
          <w:p w14:paraId="11163725" w14:textId="52D3A66A" w:rsidR="00151FAB" w:rsidRPr="00CF3648" w:rsidRDefault="00151FAB" w:rsidP="00CF3648">
            <w:pPr>
              <w:suppressAutoHyphens/>
              <w:spacing w:after="0" w:line="240" w:lineRule="auto"/>
              <w:rPr>
                <w:rFonts w:ascii="Times New Roman" w:eastAsia="Times New Roman" w:hAnsi="Times New Roman" w:cs="Times New Roman"/>
              </w:rPr>
            </w:pPr>
            <w:r w:rsidRPr="00CF3648">
              <w:rPr>
                <w:rFonts w:ascii="Times New Roman" w:eastAsia="Calibri" w:hAnsi="Times New Roman" w:cs="Times New Roman"/>
                <w:lang w:eastAsia="ar-SA"/>
              </w:rPr>
              <w:t>«Класс не улица ребята</w:t>
            </w:r>
            <w:r w:rsidR="007C3899" w:rsidRPr="00CF3648">
              <w:rPr>
                <w:rFonts w:ascii="Times New Roman" w:eastAsia="Calibri" w:hAnsi="Times New Roman" w:cs="Times New Roman"/>
                <w:lang w:eastAsia="ar-SA"/>
              </w:rPr>
              <w:t xml:space="preserve">. </w:t>
            </w:r>
            <w:r w:rsidRPr="00CF3648">
              <w:rPr>
                <w:rFonts w:ascii="Times New Roman" w:eastAsia="Calibri" w:hAnsi="Times New Roman" w:cs="Times New Roman"/>
                <w:lang w:eastAsia="ar-SA"/>
              </w:rPr>
              <w:t>И запомнить это надо!»</w:t>
            </w:r>
            <w:r w:rsidR="00261E10">
              <w:rPr>
                <w:rFonts w:ascii="Times New Roman" w:eastAsia="Calibri" w:hAnsi="Times New Roman" w:cs="Times New Roman"/>
                <w:lang w:eastAsia="ar-SA"/>
              </w:rPr>
              <w:t xml:space="preserve"> </w:t>
            </w:r>
            <w:r w:rsidRPr="00CF3648">
              <w:rPr>
                <w:rFonts w:ascii="Times New Roman" w:hAnsi="Times New Roman" w:cs="Times New Roman"/>
                <w:b/>
              </w:rPr>
              <w:t>Пр.</w:t>
            </w:r>
            <w:r w:rsidRPr="00CF3648">
              <w:rPr>
                <w:rFonts w:ascii="Times New Roman" w:hAnsi="Times New Roman" w:cs="Times New Roman"/>
              </w:rPr>
              <w:t xml:space="preserve"> Чтение и работа по содержанию рассказов М.</w:t>
            </w:r>
            <w:r w:rsidR="00242A2A">
              <w:rPr>
                <w:rFonts w:ascii="Times New Roman" w:hAnsi="Times New Roman" w:cs="Times New Roman"/>
              </w:rPr>
              <w:t xml:space="preserve"> </w:t>
            </w:r>
            <w:r w:rsidRPr="00CF3648">
              <w:rPr>
                <w:rFonts w:ascii="Times New Roman" w:hAnsi="Times New Roman" w:cs="Times New Roman"/>
              </w:rPr>
              <w:t>Кунина</w:t>
            </w:r>
            <w:r w:rsidR="00261E10">
              <w:rPr>
                <w:rFonts w:ascii="Times New Roman" w:hAnsi="Times New Roman" w:cs="Times New Roman"/>
              </w:rPr>
              <w:t xml:space="preserve"> </w:t>
            </w:r>
            <w:r w:rsidRPr="00CF3648">
              <w:rPr>
                <w:rFonts w:ascii="Times New Roman" w:hAnsi="Times New Roman" w:cs="Times New Roman"/>
              </w:rPr>
              <w:t xml:space="preserve">«Федя на перемене», «В гардеробе», «В столовой». </w:t>
            </w:r>
            <w:r w:rsidRPr="00CF3648">
              <w:rPr>
                <w:rFonts w:ascii="Times New Roman" w:hAnsi="Times New Roman" w:cs="Times New Roman"/>
              </w:rPr>
              <w:lastRenderedPageBreak/>
              <w:t>Творческая работа в группах</w:t>
            </w:r>
            <w:r w:rsidR="007C3899" w:rsidRPr="00CF364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C4E33ED" w14:textId="77777777" w:rsidR="00151FAB" w:rsidRPr="00CF3648" w:rsidRDefault="00151FAB"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lastRenderedPageBreak/>
              <w:t>2</w:t>
            </w:r>
          </w:p>
        </w:tc>
        <w:tc>
          <w:tcPr>
            <w:tcW w:w="851" w:type="dxa"/>
            <w:tcBorders>
              <w:top w:val="single" w:sz="4" w:space="0" w:color="auto"/>
              <w:left w:val="single" w:sz="4" w:space="0" w:color="auto"/>
              <w:bottom w:val="single" w:sz="4" w:space="0" w:color="auto"/>
              <w:right w:val="single" w:sz="4" w:space="0" w:color="auto"/>
            </w:tcBorders>
          </w:tcPr>
          <w:p w14:paraId="7F2AC863" w14:textId="77777777" w:rsidR="00151FAB" w:rsidRPr="00CF3648" w:rsidRDefault="00151FAB"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27566E22" w14:textId="77777777" w:rsidR="00151FAB" w:rsidRPr="00CF3648" w:rsidRDefault="004420F3" w:rsidP="00CF3648">
            <w:pPr>
              <w:suppressAutoHyphens/>
              <w:spacing w:after="0" w:line="240" w:lineRule="auto"/>
              <w:jc w:val="center"/>
              <w:rPr>
                <w:rFonts w:ascii="Times New Roman" w:eastAsia="Calibri" w:hAnsi="Times New Roman" w:cs="Times New Roman"/>
                <w:bCs/>
                <w:lang w:eastAsia="ar-SA"/>
              </w:rPr>
            </w:pPr>
            <w:proofErr w:type="spellStart"/>
            <w:r w:rsidRPr="00CF3648">
              <w:rPr>
                <w:rFonts w:ascii="Times New Roman" w:eastAsia="Calibri" w:hAnsi="Times New Roman" w:cs="Times New Roman"/>
                <w:bCs/>
                <w:lang w:eastAsia="ar-SA"/>
              </w:rPr>
              <w:t>Практич</w:t>
            </w:r>
            <w:proofErr w:type="spellEnd"/>
            <w:r w:rsidRPr="00CF3648">
              <w:rPr>
                <w:rFonts w:ascii="Times New Roman" w:eastAsia="Calibri" w:hAnsi="Times New Roman" w:cs="Times New Roman"/>
                <w:bCs/>
                <w:lang w:eastAsia="ar-SA"/>
              </w:rPr>
              <w:t>. работа</w:t>
            </w:r>
          </w:p>
        </w:tc>
      </w:tr>
      <w:tr w:rsidR="00151FAB" w:rsidRPr="00CF3648" w14:paraId="7BFF4FAD" w14:textId="77777777" w:rsidTr="00DC4C2C">
        <w:trPr>
          <w:trHeight w:val="521"/>
        </w:trPr>
        <w:tc>
          <w:tcPr>
            <w:tcW w:w="710" w:type="dxa"/>
            <w:tcBorders>
              <w:top w:val="single" w:sz="4" w:space="0" w:color="auto"/>
              <w:left w:val="single" w:sz="4" w:space="0" w:color="auto"/>
              <w:bottom w:val="single" w:sz="4" w:space="0" w:color="auto"/>
              <w:right w:val="single" w:sz="4" w:space="0" w:color="auto"/>
            </w:tcBorders>
            <w:hideMark/>
          </w:tcPr>
          <w:p w14:paraId="5E1EB6E7" w14:textId="2128ABC0" w:rsidR="00151FAB" w:rsidRPr="00CF3648" w:rsidRDefault="00632DC8" w:rsidP="00CF3648">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bCs/>
                <w:lang w:eastAsia="ar-SA"/>
              </w:rPr>
              <w:t>18</w:t>
            </w:r>
          </w:p>
        </w:tc>
        <w:tc>
          <w:tcPr>
            <w:tcW w:w="708" w:type="dxa"/>
            <w:tcBorders>
              <w:top w:val="single" w:sz="4" w:space="0" w:color="auto"/>
              <w:left w:val="single" w:sz="4" w:space="0" w:color="auto"/>
              <w:bottom w:val="single" w:sz="4" w:space="0" w:color="auto"/>
              <w:right w:val="single" w:sz="4" w:space="0" w:color="auto"/>
            </w:tcBorders>
          </w:tcPr>
          <w:p w14:paraId="5B5BA8F0" w14:textId="77777777" w:rsidR="00151FAB" w:rsidRPr="00CF3648" w:rsidRDefault="00151FAB" w:rsidP="00CF3648">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666CE40A" w14:textId="77777777" w:rsidR="007C3899" w:rsidRPr="00CF3648" w:rsidRDefault="00151FAB"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lang w:eastAsia="ar-SA"/>
              </w:rPr>
              <w:t>Кукольный спектакль «Спеши делать добро»</w:t>
            </w:r>
            <w:r w:rsidR="007C3899" w:rsidRPr="00CF3648">
              <w:rPr>
                <w:rFonts w:ascii="Times New Roman" w:eastAsia="Calibri" w:hAnsi="Times New Roman" w:cs="Times New Roman"/>
                <w:lang w:eastAsia="ar-SA"/>
              </w:rPr>
              <w:t xml:space="preserve">. </w:t>
            </w:r>
          </w:p>
          <w:p w14:paraId="7A754033" w14:textId="38E3EAE4" w:rsidR="00151FAB" w:rsidRPr="00CF3648" w:rsidRDefault="00151FAB" w:rsidP="00CF3648">
            <w:pPr>
              <w:suppressAutoHyphens/>
              <w:spacing w:after="0" w:line="240" w:lineRule="auto"/>
              <w:rPr>
                <w:rFonts w:ascii="Times New Roman" w:eastAsia="Calibri" w:hAnsi="Times New Roman" w:cs="Times New Roman"/>
                <w:lang w:eastAsia="ar-SA"/>
              </w:rPr>
            </w:pPr>
            <w:r w:rsidRPr="00CF3648">
              <w:rPr>
                <w:rFonts w:ascii="Times New Roman" w:hAnsi="Times New Roman" w:cs="Times New Roman"/>
                <w:b/>
              </w:rPr>
              <w:t>Пр.</w:t>
            </w:r>
            <w:r w:rsidR="00242A2A">
              <w:rPr>
                <w:rFonts w:ascii="Times New Roman" w:hAnsi="Times New Roman" w:cs="Times New Roman"/>
                <w:b/>
              </w:rPr>
              <w:t xml:space="preserve"> </w:t>
            </w:r>
            <w:r w:rsidRPr="00CF3648">
              <w:rPr>
                <w:rFonts w:ascii="Times New Roman" w:eastAsia="Calibri" w:hAnsi="Times New Roman" w:cs="Times New Roman"/>
                <w:lang w:eastAsia="ar-SA"/>
              </w:rPr>
              <w:t>Творческое рисование</w:t>
            </w:r>
          </w:p>
        </w:tc>
        <w:tc>
          <w:tcPr>
            <w:tcW w:w="851" w:type="dxa"/>
            <w:tcBorders>
              <w:top w:val="single" w:sz="4" w:space="0" w:color="auto"/>
              <w:left w:val="single" w:sz="4" w:space="0" w:color="auto"/>
              <w:bottom w:val="single" w:sz="4" w:space="0" w:color="auto"/>
              <w:right w:val="single" w:sz="4" w:space="0" w:color="auto"/>
            </w:tcBorders>
          </w:tcPr>
          <w:p w14:paraId="7F2CEC4B" w14:textId="77777777" w:rsidR="00151FAB" w:rsidRPr="00CF3648" w:rsidRDefault="00151FAB"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7971FE8A" w14:textId="77777777" w:rsidR="00151FAB" w:rsidRPr="00CF3648" w:rsidRDefault="00151FAB"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253EF9BB" w14:textId="77777777" w:rsidR="00151FAB" w:rsidRPr="00CF3648" w:rsidRDefault="004420F3" w:rsidP="00CF3648">
            <w:pPr>
              <w:suppressAutoHyphens/>
              <w:spacing w:after="0" w:line="240" w:lineRule="auto"/>
              <w:jc w:val="center"/>
              <w:rPr>
                <w:rFonts w:ascii="Times New Roman" w:eastAsia="Calibri" w:hAnsi="Times New Roman" w:cs="Times New Roman"/>
                <w:bCs/>
                <w:lang w:eastAsia="ar-SA"/>
              </w:rPr>
            </w:pPr>
            <w:proofErr w:type="spellStart"/>
            <w:r w:rsidRPr="00CF3648">
              <w:rPr>
                <w:rFonts w:ascii="Times New Roman" w:eastAsia="Calibri" w:hAnsi="Times New Roman" w:cs="Times New Roman"/>
                <w:bCs/>
                <w:lang w:eastAsia="ar-SA"/>
              </w:rPr>
              <w:t>Практич</w:t>
            </w:r>
            <w:proofErr w:type="spellEnd"/>
            <w:r w:rsidRPr="00CF3648">
              <w:rPr>
                <w:rFonts w:ascii="Times New Roman" w:eastAsia="Calibri" w:hAnsi="Times New Roman" w:cs="Times New Roman"/>
                <w:bCs/>
                <w:lang w:eastAsia="ar-SA"/>
              </w:rPr>
              <w:t>. работа</w:t>
            </w:r>
          </w:p>
        </w:tc>
      </w:tr>
      <w:tr w:rsidR="00151FAB" w:rsidRPr="00CF3648" w14:paraId="49789B27" w14:textId="77777777" w:rsidTr="00DC4C2C">
        <w:trPr>
          <w:trHeight w:val="521"/>
        </w:trPr>
        <w:tc>
          <w:tcPr>
            <w:tcW w:w="710" w:type="dxa"/>
            <w:tcBorders>
              <w:top w:val="single" w:sz="4" w:space="0" w:color="auto"/>
              <w:left w:val="single" w:sz="4" w:space="0" w:color="auto"/>
              <w:bottom w:val="single" w:sz="4" w:space="0" w:color="auto"/>
              <w:right w:val="single" w:sz="4" w:space="0" w:color="auto"/>
            </w:tcBorders>
            <w:hideMark/>
          </w:tcPr>
          <w:p w14:paraId="0CA08A66" w14:textId="53DD58CA" w:rsidR="00151FAB" w:rsidRPr="00CF3648" w:rsidRDefault="00632DC8" w:rsidP="00CF3648">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bCs/>
                <w:lang w:eastAsia="ar-SA"/>
              </w:rPr>
              <w:t>19</w:t>
            </w:r>
          </w:p>
        </w:tc>
        <w:tc>
          <w:tcPr>
            <w:tcW w:w="708" w:type="dxa"/>
            <w:tcBorders>
              <w:top w:val="single" w:sz="4" w:space="0" w:color="auto"/>
              <w:left w:val="single" w:sz="4" w:space="0" w:color="auto"/>
              <w:bottom w:val="single" w:sz="4" w:space="0" w:color="auto"/>
              <w:right w:val="single" w:sz="4" w:space="0" w:color="auto"/>
            </w:tcBorders>
          </w:tcPr>
          <w:p w14:paraId="05EA29EC" w14:textId="77777777" w:rsidR="00151FAB" w:rsidRPr="00CF3648" w:rsidRDefault="00151FAB" w:rsidP="00CF3648">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0357056D" w14:textId="77777777" w:rsidR="00794550" w:rsidRPr="00CF3648" w:rsidRDefault="00151FAB"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lang w:eastAsia="ar-SA"/>
              </w:rPr>
              <w:t>Что такое дружба? Как дружить в школе?</w:t>
            </w:r>
          </w:p>
          <w:p w14:paraId="3C77CD09" w14:textId="78652B5C" w:rsidR="00151FAB" w:rsidRPr="00CF3648" w:rsidRDefault="00151FAB" w:rsidP="00CF3648">
            <w:pPr>
              <w:suppressAutoHyphens/>
              <w:spacing w:after="0" w:line="240" w:lineRule="auto"/>
              <w:rPr>
                <w:rFonts w:ascii="Times New Roman" w:eastAsia="Calibri" w:hAnsi="Times New Roman" w:cs="Times New Roman"/>
                <w:lang w:eastAsia="ar-SA"/>
              </w:rPr>
            </w:pPr>
            <w:r w:rsidRPr="00CF3648">
              <w:rPr>
                <w:rFonts w:ascii="Times New Roman" w:hAnsi="Times New Roman" w:cs="Times New Roman"/>
                <w:b/>
              </w:rPr>
              <w:t>Пр.</w:t>
            </w:r>
            <w:r w:rsidR="00242A2A">
              <w:rPr>
                <w:rFonts w:ascii="Times New Roman" w:hAnsi="Times New Roman" w:cs="Times New Roman"/>
                <w:b/>
              </w:rPr>
              <w:t xml:space="preserve"> </w:t>
            </w:r>
            <w:r w:rsidRPr="00CF3648">
              <w:rPr>
                <w:rFonts w:ascii="Times New Roman" w:hAnsi="Times New Roman" w:cs="Times New Roman"/>
              </w:rPr>
              <w:t>Психологический тренинг «Сотвори солнце в себе».</w:t>
            </w:r>
          </w:p>
        </w:tc>
        <w:tc>
          <w:tcPr>
            <w:tcW w:w="851" w:type="dxa"/>
            <w:tcBorders>
              <w:top w:val="single" w:sz="4" w:space="0" w:color="auto"/>
              <w:left w:val="single" w:sz="4" w:space="0" w:color="auto"/>
              <w:bottom w:val="single" w:sz="4" w:space="0" w:color="auto"/>
              <w:right w:val="single" w:sz="4" w:space="0" w:color="auto"/>
            </w:tcBorders>
          </w:tcPr>
          <w:p w14:paraId="5B01B313" w14:textId="77777777" w:rsidR="00151FAB" w:rsidRPr="00CF3648" w:rsidRDefault="00151FAB"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6B3FD3D0" w14:textId="77777777" w:rsidR="00151FAB" w:rsidRPr="00CF3648" w:rsidRDefault="00151FAB"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0AADD2B2" w14:textId="77777777" w:rsidR="00151FAB" w:rsidRPr="00CF3648" w:rsidRDefault="004420F3"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 xml:space="preserve">Тренинг. Опрос </w:t>
            </w:r>
          </w:p>
        </w:tc>
      </w:tr>
      <w:tr w:rsidR="00151FAB" w:rsidRPr="00CF3648" w14:paraId="6328187B" w14:textId="77777777" w:rsidTr="004420F3">
        <w:trPr>
          <w:trHeight w:val="426"/>
        </w:trPr>
        <w:tc>
          <w:tcPr>
            <w:tcW w:w="710" w:type="dxa"/>
            <w:tcBorders>
              <w:top w:val="single" w:sz="4" w:space="0" w:color="auto"/>
              <w:left w:val="single" w:sz="4" w:space="0" w:color="auto"/>
              <w:bottom w:val="single" w:sz="4" w:space="0" w:color="auto"/>
              <w:right w:val="single" w:sz="4" w:space="0" w:color="auto"/>
            </w:tcBorders>
            <w:hideMark/>
          </w:tcPr>
          <w:p w14:paraId="6C6C9D7F" w14:textId="61EF57A1" w:rsidR="00151FAB" w:rsidRPr="00CF3648" w:rsidRDefault="00632DC8" w:rsidP="00CF3648">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bCs/>
                <w:lang w:eastAsia="ar-SA"/>
              </w:rPr>
              <w:t>20</w:t>
            </w:r>
          </w:p>
        </w:tc>
        <w:tc>
          <w:tcPr>
            <w:tcW w:w="708" w:type="dxa"/>
            <w:tcBorders>
              <w:top w:val="single" w:sz="4" w:space="0" w:color="auto"/>
              <w:left w:val="single" w:sz="4" w:space="0" w:color="auto"/>
              <w:bottom w:val="single" w:sz="4" w:space="0" w:color="auto"/>
              <w:right w:val="single" w:sz="4" w:space="0" w:color="auto"/>
            </w:tcBorders>
          </w:tcPr>
          <w:p w14:paraId="1DE3092D" w14:textId="77777777" w:rsidR="00151FAB" w:rsidRPr="00CF3648" w:rsidRDefault="00151FAB" w:rsidP="00CF3648">
            <w:pPr>
              <w:spacing w:after="0" w:line="240" w:lineRule="auto"/>
              <w:jc w:val="both"/>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tcPr>
          <w:p w14:paraId="29E3B686" w14:textId="7C33EC85" w:rsidR="00151FAB" w:rsidRPr="00CF3648" w:rsidRDefault="00151FAB" w:rsidP="00261E10">
            <w:pPr>
              <w:spacing w:after="0" w:line="240" w:lineRule="auto"/>
              <w:jc w:val="both"/>
              <w:rPr>
                <w:rFonts w:ascii="Times New Roman" w:eastAsia="Calibri" w:hAnsi="Times New Roman" w:cs="Times New Roman"/>
                <w:lang w:eastAsia="ar-SA"/>
              </w:rPr>
            </w:pPr>
            <w:r w:rsidRPr="00CF3648">
              <w:rPr>
                <w:rFonts w:ascii="Times New Roman" w:eastAsia="Calibri" w:hAnsi="Times New Roman" w:cs="Times New Roman"/>
                <w:lang w:eastAsia="ar-SA"/>
              </w:rPr>
              <w:t>Делу время, потехе час</w:t>
            </w:r>
            <w:r w:rsidR="00261E10">
              <w:rPr>
                <w:rFonts w:ascii="Times New Roman" w:eastAsia="Calibri" w:hAnsi="Times New Roman" w:cs="Times New Roman"/>
                <w:lang w:eastAsia="ar-SA"/>
              </w:rPr>
              <w:t xml:space="preserve">. </w:t>
            </w:r>
            <w:r w:rsidRPr="00CF3648">
              <w:rPr>
                <w:rFonts w:ascii="Times New Roman" w:hAnsi="Times New Roman" w:cs="Times New Roman"/>
                <w:b/>
              </w:rPr>
              <w:t>Пр.</w:t>
            </w:r>
            <w:r w:rsidR="00242A2A">
              <w:rPr>
                <w:rFonts w:ascii="Times New Roman" w:hAnsi="Times New Roman" w:cs="Times New Roman"/>
                <w:b/>
              </w:rPr>
              <w:t xml:space="preserve"> </w:t>
            </w:r>
            <w:r w:rsidR="004420F3" w:rsidRPr="00CF3648">
              <w:rPr>
                <w:rFonts w:ascii="Times New Roman" w:hAnsi="Times New Roman" w:cs="Times New Roman"/>
              </w:rPr>
              <w:t>И</w:t>
            </w:r>
            <w:r w:rsidRPr="00CF3648">
              <w:rPr>
                <w:rFonts w:ascii="Times New Roman" w:hAnsi="Times New Roman" w:cs="Times New Roman"/>
              </w:rPr>
              <w:t>гр</w:t>
            </w:r>
            <w:r w:rsidR="004420F3" w:rsidRPr="00CF3648">
              <w:rPr>
                <w:rFonts w:ascii="Times New Roman" w:hAnsi="Times New Roman" w:cs="Times New Roman"/>
              </w:rPr>
              <w:t>ы</w:t>
            </w:r>
            <w:r w:rsidRPr="00CF3648">
              <w:rPr>
                <w:rFonts w:ascii="Times New Roman" w:hAnsi="Times New Roman" w:cs="Times New Roman"/>
              </w:rPr>
              <w:t xml:space="preserve"> «Медвежья охота», «Совушка», «Не пропусти мяч».</w:t>
            </w:r>
          </w:p>
        </w:tc>
        <w:tc>
          <w:tcPr>
            <w:tcW w:w="851" w:type="dxa"/>
            <w:tcBorders>
              <w:top w:val="single" w:sz="4" w:space="0" w:color="auto"/>
              <w:left w:val="single" w:sz="4" w:space="0" w:color="auto"/>
              <w:bottom w:val="single" w:sz="4" w:space="0" w:color="auto"/>
              <w:right w:val="single" w:sz="4" w:space="0" w:color="auto"/>
            </w:tcBorders>
          </w:tcPr>
          <w:p w14:paraId="1FDE0ED8" w14:textId="77777777" w:rsidR="00151FAB" w:rsidRPr="00CF3648" w:rsidRDefault="00151FAB"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24EC37FB" w14:textId="77777777" w:rsidR="00151FAB" w:rsidRPr="00CF3648" w:rsidRDefault="00151FAB"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152C64EA" w14:textId="77777777" w:rsidR="00151FAB" w:rsidRPr="00CF3648" w:rsidRDefault="004420F3"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 xml:space="preserve">Игры </w:t>
            </w:r>
          </w:p>
        </w:tc>
      </w:tr>
      <w:tr w:rsidR="00151FAB" w:rsidRPr="00CF3648" w14:paraId="75C87393" w14:textId="77777777" w:rsidTr="00DC4C2C">
        <w:trPr>
          <w:trHeight w:val="294"/>
        </w:trPr>
        <w:tc>
          <w:tcPr>
            <w:tcW w:w="710" w:type="dxa"/>
            <w:tcBorders>
              <w:top w:val="single" w:sz="4" w:space="0" w:color="auto"/>
              <w:left w:val="single" w:sz="4" w:space="0" w:color="auto"/>
              <w:bottom w:val="single" w:sz="4" w:space="0" w:color="auto"/>
              <w:right w:val="single" w:sz="4" w:space="0" w:color="auto"/>
            </w:tcBorders>
            <w:hideMark/>
          </w:tcPr>
          <w:p w14:paraId="14401EB9" w14:textId="77777777" w:rsidR="00151FAB" w:rsidRPr="00CF3648" w:rsidRDefault="00151FAB" w:rsidP="00CF3648">
            <w:pPr>
              <w:suppressAutoHyphens/>
              <w:spacing w:after="0" w:line="240" w:lineRule="auto"/>
              <w:jc w:val="center"/>
              <w:rPr>
                <w:rFonts w:ascii="Times New Roman" w:eastAsia="Calibri" w:hAnsi="Times New Roman" w:cs="Times New Roman"/>
                <w:bCs/>
                <w:lang w:eastAsia="ar-SA"/>
              </w:rPr>
            </w:pPr>
          </w:p>
        </w:tc>
        <w:tc>
          <w:tcPr>
            <w:tcW w:w="708" w:type="dxa"/>
            <w:tcBorders>
              <w:top w:val="single" w:sz="4" w:space="0" w:color="auto"/>
              <w:left w:val="single" w:sz="4" w:space="0" w:color="auto"/>
              <w:bottom w:val="single" w:sz="4" w:space="0" w:color="auto"/>
              <w:right w:val="single" w:sz="4" w:space="0" w:color="auto"/>
            </w:tcBorders>
          </w:tcPr>
          <w:p w14:paraId="7AE7523B" w14:textId="77777777" w:rsidR="00151FAB" w:rsidRPr="00CF3648" w:rsidRDefault="00151FAB" w:rsidP="00CF3648">
            <w:pPr>
              <w:suppressAutoHyphens/>
              <w:spacing w:after="0" w:line="240" w:lineRule="auto"/>
              <w:jc w:val="center"/>
              <w:rPr>
                <w:rFonts w:ascii="Times New Roman" w:eastAsia="Calibri" w:hAnsi="Times New Roman" w:cs="Times New Roman"/>
                <w:bCs/>
                <w:lang w:eastAsia="ar-SA"/>
              </w:rPr>
            </w:pPr>
          </w:p>
        </w:tc>
        <w:tc>
          <w:tcPr>
            <w:tcW w:w="5528" w:type="dxa"/>
            <w:tcBorders>
              <w:top w:val="single" w:sz="4" w:space="0" w:color="auto"/>
              <w:left w:val="single" w:sz="4" w:space="0" w:color="auto"/>
              <w:bottom w:val="single" w:sz="4" w:space="0" w:color="auto"/>
              <w:right w:val="single" w:sz="4" w:space="0" w:color="auto"/>
            </w:tcBorders>
          </w:tcPr>
          <w:p w14:paraId="174A9606" w14:textId="77777777" w:rsidR="00151FAB" w:rsidRPr="00CF3648" w:rsidRDefault="007C3899"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
                <w:lang w:eastAsia="ar-SA"/>
              </w:rPr>
              <w:t xml:space="preserve">6. </w:t>
            </w:r>
            <w:r w:rsidR="00151FAB" w:rsidRPr="00CF3648">
              <w:rPr>
                <w:rFonts w:ascii="Times New Roman" w:eastAsia="Calibri" w:hAnsi="Times New Roman" w:cs="Times New Roman"/>
                <w:b/>
                <w:lang w:eastAsia="ar-SA"/>
              </w:rPr>
              <w:t>Чтоб забыть про докторов</w:t>
            </w:r>
          </w:p>
        </w:tc>
        <w:tc>
          <w:tcPr>
            <w:tcW w:w="851" w:type="dxa"/>
            <w:tcBorders>
              <w:top w:val="single" w:sz="4" w:space="0" w:color="auto"/>
              <w:left w:val="single" w:sz="4" w:space="0" w:color="auto"/>
              <w:bottom w:val="single" w:sz="4" w:space="0" w:color="auto"/>
              <w:right w:val="single" w:sz="4" w:space="0" w:color="auto"/>
            </w:tcBorders>
          </w:tcPr>
          <w:p w14:paraId="236A2FEF" w14:textId="77777777" w:rsidR="00151FAB" w:rsidRPr="00CF3648" w:rsidRDefault="00151FAB" w:rsidP="00CF3648">
            <w:pPr>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
                <w:bCs/>
                <w:lang w:eastAsia="ar-SA"/>
              </w:rPr>
              <w:t>8</w:t>
            </w:r>
          </w:p>
        </w:tc>
        <w:tc>
          <w:tcPr>
            <w:tcW w:w="851" w:type="dxa"/>
            <w:tcBorders>
              <w:top w:val="single" w:sz="4" w:space="0" w:color="auto"/>
              <w:left w:val="single" w:sz="4" w:space="0" w:color="auto"/>
              <w:bottom w:val="single" w:sz="4" w:space="0" w:color="auto"/>
              <w:right w:val="single" w:sz="4" w:space="0" w:color="auto"/>
            </w:tcBorders>
          </w:tcPr>
          <w:p w14:paraId="3BBDAFCD" w14:textId="77777777" w:rsidR="00151FAB" w:rsidRPr="00CF3648" w:rsidRDefault="00151FAB" w:rsidP="00CF3648">
            <w:pPr>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770E2C5A" w14:textId="77777777" w:rsidR="00151FAB" w:rsidRPr="00CF3648" w:rsidRDefault="00151FAB" w:rsidP="00CF3648">
            <w:pPr>
              <w:spacing w:after="0" w:line="240" w:lineRule="auto"/>
              <w:jc w:val="center"/>
              <w:rPr>
                <w:rFonts w:ascii="Times New Roman" w:eastAsia="Calibri" w:hAnsi="Times New Roman" w:cs="Times New Roman"/>
                <w:bCs/>
                <w:lang w:eastAsia="ar-SA"/>
              </w:rPr>
            </w:pPr>
          </w:p>
        </w:tc>
      </w:tr>
      <w:tr w:rsidR="00151FAB" w:rsidRPr="00CF3648" w14:paraId="2757000C" w14:textId="77777777" w:rsidTr="00DC4C2C">
        <w:trPr>
          <w:trHeight w:val="449"/>
        </w:trPr>
        <w:tc>
          <w:tcPr>
            <w:tcW w:w="710" w:type="dxa"/>
            <w:tcBorders>
              <w:top w:val="single" w:sz="4" w:space="0" w:color="auto"/>
              <w:left w:val="single" w:sz="4" w:space="0" w:color="auto"/>
              <w:bottom w:val="single" w:sz="4" w:space="0" w:color="auto"/>
              <w:right w:val="single" w:sz="4" w:space="0" w:color="auto"/>
            </w:tcBorders>
            <w:hideMark/>
          </w:tcPr>
          <w:p w14:paraId="2606CA69" w14:textId="54F0121E" w:rsidR="00151FAB" w:rsidRPr="00CF3648" w:rsidRDefault="00632DC8"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bCs/>
                <w:lang w:eastAsia="ar-SA"/>
              </w:rPr>
              <w:t>21</w:t>
            </w:r>
          </w:p>
        </w:tc>
        <w:tc>
          <w:tcPr>
            <w:tcW w:w="708" w:type="dxa"/>
            <w:tcBorders>
              <w:top w:val="single" w:sz="4" w:space="0" w:color="auto"/>
              <w:left w:val="single" w:sz="4" w:space="0" w:color="auto"/>
              <w:bottom w:val="single" w:sz="4" w:space="0" w:color="auto"/>
              <w:right w:val="single" w:sz="4" w:space="0" w:color="auto"/>
            </w:tcBorders>
          </w:tcPr>
          <w:p w14:paraId="6D8FE94C" w14:textId="77777777" w:rsidR="00151FAB" w:rsidRPr="00CF3648" w:rsidRDefault="00151FAB" w:rsidP="00CF3648">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44F5E991" w14:textId="6F05A9D8" w:rsidR="00151FAB" w:rsidRPr="00CF3648" w:rsidRDefault="00151FAB" w:rsidP="00CF3648">
            <w:pPr>
              <w:suppressAutoHyphens/>
              <w:spacing w:after="0" w:line="240" w:lineRule="auto"/>
              <w:rPr>
                <w:rFonts w:ascii="Times New Roman" w:eastAsia="Calibri" w:hAnsi="Times New Roman" w:cs="Times New Roman"/>
                <w:iCs/>
                <w:lang w:eastAsia="ar-SA"/>
              </w:rPr>
            </w:pPr>
            <w:r w:rsidRPr="00CF3648">
              <w:rPr>
                <w:rFonts w:ascii="Times New Roman" w:eastAsia="Calibri" w:hAnsi="Times New Roman" w:cs="Times New Roman"/>
                <w:lang w:eastAsia="ar-SA"/>
              </w:rPr>
              <w:t>Чтоб болезней не бояться, надо спортом заниматься</w:t>
            </w:r>
            <w:r w:rsidR="00DC4C2C" w:rsidRPr="00CF3648">
              <w:rPr>
                <w:rFonts w:ascii="Times New Roman" w:eastAsia="Calibri" w:hAnsi="Times New Roman" w:cs="Times New Roman"/>
                <w:lang w:eastAsia="ar-SA"/>
              </w:rPr>
              <w:t xml:space="preserve">. </w:t>
            </w:r>
            <w:r w:rsidRPr="00CF3648">
              <w:rPr>
                <w:rFonts w:ascii="Times New Roman" w:eastAsia="Calibri" w:hAnsi="Times New Roman" w:cs="Times New Roman"/>
                <w:b/>
                <w:iCs/>
                <w:lang w:eastAsia="ar-SA"/>
              </w:rPr>
              <w:t>Пр.</w:t>
            </w:r>
            <w:r w:rsidR="00242A2A">
              <w:rPr>
                <w:rFonts w:ascii="Times New Roman" w:eastAsia="Calibri" w:hAnsi="Times New Roman" w:cs="Times New Roman"/>
                <w:b/>
                <w:iCs/>
                <w:lang w:eastAsia="ar-SA"/>
              </w:rPr>
              <w:t xml:space="preserve"> </w:t>
            </w:r>
            <w:r w:rsidR="00DC4C2C" w:rsidRPr="00CF3648">
              <w:rPr>
                <w:rFonts w:ascii="Times New Roman" w:eastAsia="Calibri" w:hAnsi="Times New Roman" w:cs="Times New Roman"/>
                <w:iCs/>
                <w:lang w:eastAsia="ar-SA"/>
              </w:rPr>
              <w:t>Экскурсия в бассейн. Встреча с тренером по плаванию.</w:t>
            </w:r>
          </w:p>
        </w:tc>
        <w:tc>
          <w:tcPr>
            <w:tcW w:w="851" w:type="dxa"/>
            <w:tcBorders>
              <w:top w:val="single" w:sz="4" w:space="0" w:color="auto"/>
              <w:left w:val="single" w:sz="4" w:space="0" w:color="auto"/>
              <w:bottom w:val="single" w:sz="4" w:space="0" w:color="auto"/>
              <w:right w:val="single" w:sz="4" w:space="0" w:color="auto"/>
            </w:tcBorders>
          </w:tcPr>
          <w:p w14:paraId="290E3B51" w14:textId="77777777" w:rsidR="00151FAB" w:rsidRPr="00CF3648" w:rsidRDefault="00151FAB"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22064B86" w14:textId="77777777" w:rsidR="00151FAB" w:rsidRPr="00CF3648" w:rsidRDefault="00151FAB"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668C16E3" w14:textId="77777777" w:rsidR="00151FAB" w:rsidRPr="00CF3648" w:rsidRDefault="004420F3"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 xml:space="preserve">Экскурсия </w:t>
            </w:r>
          </w:p>
        </w:tc>
      </w:tr>
      <w:tr w:rsidR="00151FAB" w:rsidRPr="00CF3648" w14:paraId="63C34F0B" w14:textId="77777777" w:rsidTr="00DC4C2C">
        <w:trPr>
          <w:trHeight w:val="449"/>
        </w:trPr>
        <w:tc>
          <w:tcPr>
            <w:tcW w:w="710" w:type="dxa"/>
            <w:tcBorders>
              <w:top w:val="single" w:sz="4" w:space="0" w:color="auto"/>
              <w:left w:val="single" w:sz="4" w:space="0" w:color="auto"/>
              <w:bottom w:val="single" w:sz="4" w:space="0" w:color="auto"/>
              <w:right w:val="single" w:sz="4" w:space="0" w:color="auto"/>
            </w:tcBorders>
            <w:hideMark/>
          </w:tcPr>
          <w:p w14:paraId="4FA99052" w14:textId="67010F42" w:rsidR="00151FAB" w:rsidRPr="00CF3648" w:rsidRDefault="00632DC8"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bCs/>
                <w:lang w:eastAsia="ar-SA"/>
              </w:rPr>
              <w:t>22</w:t>
            </w:r>
          </w:p>
        </w:tc>
        <w:tc>
          <w:tcPr>
            <w:tcW w:w="708" w:type="dxa"/>
            <w:tcBorders>
              <w:top w:val="single" w:sz="4" w:space="0" w:color="auto"/>
              <w:left w:val="single" w:sz="4" w:space="0" w:color="auto"/>
              <w:bottom w:val="single" w:sz="4" w:space="0" w:color="auto"/>
              <w:right w:val="single" w:sz="4" w:space="0" w:color="auto"/>
            </w:tcBorders>
          </w:tcPr>
          <w:p w14:paraId="371269F7" w14:textId="77777777" w:rsidR="00151FAB" w:rsidRPr="00CF3648" w:rsidRDefault="00151FAB" w:rsidP="00CF3648">
            <w:pPr>
              <w:suppressAutoHyphens/>
              <w:spacing w:after="0" w:line="240" w:lineRule="auto"/>
              <w:rPr>
                <w:rFonts w:ascii="Times New Roman" w:eastAsia="Calibri" w:hAnsi="Times New Roman" w:cs="Times New Roman"/>
                <w:u w:val="single"/>
                <w:lang w:eastAsia="ar-SA"/>
              </w:rPr>
            </w:pPr>
          </w:p>
        </w:tc>
        <w:tc>
          <w:tcPr>
            <w:tcW w:w="5528" w:type="dxa"/>
            <w:tcBorders>
              <w:top w:val="single" w:sz="4" w:space="0" w:color="auto"/>
              <w:left w:val="single" w:sz="4" w:space="0" w:color="auto"/>
              <w:bottom w:val="single" w:sz="4" w:space="0" w:color="auto"/>
              <w:right w:val="single" w:sz="4" w:space="0" w:color="auto"/>
            </w:tcBorders>
          </w:tcPr>
          <w:p w14:paraId="5877E9D8" w14:textId="4751A34D" w:rsidR="00DC4C2C" w:rsidRPr="00CF3648" w:rsidRDefault="00151FAB"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lang w:eastAsia="ar-SA"/>
              </w:rPr>
              <w:t>День здоровья</w:t>
            </w:r>
            <w:r w:rsidR="00242A2A">
              <w:rPr>
                <w:rFonts w:ascii="Times New Roman" w:eastAsia="Calibri" w:hAnsi="Times New Roman" w:cs="Times New Roman"/>
                <w:lang w:eastAsia="ar-SA"/>
              </w:rPr>
              <w:t xml:space="preserve"> </w:t>
            </w:r>
            <w:r w:rsidRPr="00CF3648">
              <w:rPr>
                <w:rFonts w:ascii="Times New Roman" w:eastAsia="Calibri" w:hAnsi="Times New Roman" w:cs="Times New Roman"/>
                <w:lang w:eastAsia="ar-SA"/>
              </w:rPr>
              <w:t>«За здоровый образ жизни»</w:t>
            </w:r>
            <w:r w:rsidR="00DC4C2C" w:rsidRPr="00CF3648">
              <w:rPr>
                <w:rFonts w:ascii="Times New Roman" w:eastAsia="Calibri" w:hAnsi="Times New Roman" w:cs="Times New Roman"/>
                <w:lang w:eastAsia="ar-SA"/>
              </w:rPr>
              <w:t>.</w:t>
            </w:r>
          </w:p>
          <w:p w14:paraId="0B52D764" w14:textId="21F2A71A" w:rsidR="00151FAB" w:rsidRPr="00CF3648" w:rsidRDefault="00151FAB"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b/>
                <w:iCs/>
                <w:lang w:eastAsia="ar-SA"/>
              </w:rPr>
              <w:t>Пр.</w:t>
            </w:r>
            <w:r w:rsidR="00242A2A">
              <w:rPr>
                <w:rFonts w:ascii="Times New Roman" w:eastAsia="Calibri" w:hAnsi="Times New Roman" w:cs="Times New Roman"/>
                <w:b/>
                <w:iCs/>
                <w:lang w:eastAsia="ar-SA"/>
              </w:rPr>
              <w:t xml:space="preserve"> </w:t>
            </w:r>
            <w:r w:rsidRPr="00CF3648">
              <w:rPr>
                <w:rFonts w:ascii="Times New Roman" w:hAnsi="Times New Roman" w:cs="Times New Roman"/>
              </w:rPr>
              <w:t>Веселые эстафеты с использованием спортивного инвентаря на свежем воздухе.</w:t>
            </w:r>
          </w:p>
        </w:tc>
        <w:tc>
          <w:tcPr>
            <w:tcW w:w="851" w:type="dxa"/>
            <w:tcBorders>
              <w:top w:val="single" w:sz="4" w:space="0" w:color="auto"/>
              <w:left w:val="single" w:sz="4" w:space="0" w:color="auto"/>
              <w:bottom w:val="single" w:sz="4" w:space="0" w:color="auto"/>
              <w:right w:val="single" w:sz="4" w:space="0" w:color="auto"/>
            </w:tcBorders>
          </w:tcPr>
          <w:p w14:paraId="041DDB97" w14:textId="77777777" w:rsidR="00151FAB" w:rsidRPr="00CF3648" w:rsidRDefault="00151FAB"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087DF58B" w14:textId="77777777" w:rsidR="00151FAB" w:rsidRPr="00CF3648" w:rsidRDefault="00151FAB"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6341861F" w14:textId="77777777" w:rsidR="00151FAB" w:rsidRPr="00CF3648" w:rsidRDefault="004420F3"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 xml:space="preserve">Эстафеты </w:t>
            </w:r>
          </w:p>
        </w:tc>
      </w:tr>
      <w:tr w:rsidR="00151FAB" w:rsidRPr="00CF3648" w14:paraId="4D9DC4A6" w14:textId="77777777" w:rsidTr="00DC4C2C">
        <w:trPr>
          <w:trHeight w:val="449"/>
        </w:trPr>
        <w:tc>
          <w:tcPr>
            <w:tcW w:w="710" w:type="dxa"/>
            <w:tcBorders>
              <w:top w:val="single" w:sz="4" w:space="0" w:color="auto"/>
              <w:left w:val="single" w:sz="4" w:space="0" w:color="auto"/>
              <w:bottom w:val="single" w:sz="4" w:space="0" w:color="auto"/>
              <w:right w:val="single" w:sz="4" w:space="0" w:color="auto"/>
            </w:tcBorders>
            <w:hideMark/>
          </w:tcPr>
          <w:p w14:paraId="56BC3588" w14:textId="73A01569" w:rsidR="00151FAB" w:rsidRPr="00CF3648" w:rsidRDefault="00632DC8"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lang w:eastAsia="ar-SA"/>
              </w:rPr>
              <w:t>23</w:t>
            </w:r>
          </w:p>
        </w:tc>
        <w:tc>
          <w:tcPr>
            <w:tcW w:w="708" w:type="dxa"/>
            <w:tcBorders>
              <w:top w:val="single" w:sz="4" w:space="0" w:color="auto"/>
              <w:left w:val="single" w:sz="4" w:space="0" w:color="auto"/>
              <w:bottom w:val="single" w:sz="4" w:space="0" w:color="auto"/>
              <w:right w:val="single" w:sz="4" w:space="0" w:color="auto"/>
            </w:tcBorders>
          </w:tcPr>
          <w:p w14:paraId="0D5E88C3" w14:textId="77777777" w:rsidR="00151FAB" w:rsidRPr="00CF3648" w:rsidRDefault="00151FAB" w:rsidP="00CF3648">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7EB158F5" w14:textId="7F3022FD" w:rsidR="00151FAB" w:rsidRPr="00CF3648" w:rsidRDefault="00794550" w:rsidP="00CF3648">
            <w:pPr>
              <w:suppressAutoHyphens/>
              <w:spacing w:after="0" w:line="240" w:lineRule="auto"/>
              <w:rPr>
                <w:rFonts w:ascii="Times New Roman" w:eastAsia="Calibri" w:hAnsi="Times New Roman" w:cs="Times New Roman"/>
                <w:lang w:eastAsia="ar-SA"/>
              </w:rPr>
            </w:pPr>
            <w:r w:rsidRPr="00CF3648">
              <w:rPr>
                <w:rFonts w:ascii="Times New Roman" w:hAnsi="Times New Roman" w:cs="Times New Roman"/>
                <w:b/>
              </w:rPr>
              <w:t>Пр.</w:t>
            </w:r>
            <w:r w:rsidR="00242A2A">
              <w:rPr>
                <w:rFonts w:ascii="Times New Roman" w:hAnsi="Times New Roman" w:cs="Times New Roman"/>
                <w:b/>
              </w:rPr>
              <w:t xml:space="preserve"> </w:t>
            </w:r>
            <w:r w:rsidR="00151FAB" w:rsidRPr="00CF3648">
              <w:rPr>
                <w:rFonts w:ascii="Times New Roman" w:eastAsia="Calibri" w:hAnsi="Times New Roman" w:cs="Times New Roman"/>
                <w:lang w:eastAsia="ar-SA"/>
              </w:rPr>
              <w:t>Кукольный спектакль Преображенский «Огородники»</w:t>
            </w:r>
            <w:r w:rsidR="00DC4C2C" w:rsidRPr="00CF3648">
              <w:rPr>
                <w:rFonts w:ascii="Times New Roman" w:eastAsia="Calibri" w:hAnsi="Times New Roman" w:cs="Times New Roman"/>
                <w:lang w:eastAsia="ar-SA"/>
              </w:rPr>
              <w:t xml:space="preserve">. </w:t>
            </w:r>
            <w:r w:rsidR="00151FAB" w:rsidRPr="00CF3648">
              <w:rPr>
                <w:rFonts w:ascii="Times New Roman" w:eastAsia="Calibri" w:hAnsi="Times New Roman" w:cs="Times New Roman"/>
                <w:lang w:eastAsia="ar-SA"/>
              </w:rPr>
              <w:t>Творческое рисование</w:t>
            </w:r>
            <w:r w:rsidR="00DC4C2C" w:rsidRPr="00CF3648">
              <w:rPr>
                <w:rFonts w:ascii="Times New Roman" w:eastAsia="Calibri" w:hAnsi="Times New Roman" w:cs="Times New Roman"/>
                <w:lang w:eastAsia="ar-SA"/>
              </w:rPr>
              <w:t>.</w:t>
            </w:r>
          </w:p>
        </w:tc>
        <w:tc>
          <w:tcPr>
            <w:tcW w:w="851" w:type="dxa"/>
            <w:tcBorders>
              <w:top w:val="single" w:sz="4" w:space="0" w:color="auto"/>
              <w:left w:val="single" w:sz="4" w:space="0" w:color="auto"/>
              <w:bottom w:val="single" w:sz="4" w:space="0" w:color="auto"/>
              <w:right w:val="single" w:sz="4" w:space="0" w:color="auto"/>
            </w:tcBorders>
          </w:tcPr>
          <w:p w14:paraId="74AEB114" w14:textId="77777777" w:rsidR="00151FAB" w:rsidRPr="00CF3648" w:rsidRDefault="00151FAB"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6CCC32B1" w14:textId="77777777" w:rsidR="00151FAB" w:rsidRPr="00CF3648" w:rsidRDefault="00151FAB"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70C195D3" w14:textId="77777777" w:rsidR="00151FAB" w:rsidRPr="00CF3648" w:rsidRDefault="004420F3" w:rsidP="00CF3648">
            <w:pPr>
              <w:suppressAutoHyphens/>
              <w:spacing w:after="0" w:line="240" w:lineRule="auto"/>
              <w:jc w:val="center"/>
              <w:rPr>
                <w:rFonts w:ascii="Times New Roman" w:eastAsia="Calibri" w:hAnsi="Times New Roman" w:cs="Times New Roman"/>
                <w:bCs/>
                <w:lang w:eastAsia="ar-SA"/>
              </w:rPr>
            </w:pPr>
            <w:proofErr w:type="spellStart"/>
            <w:r w:rsidRPr="00CF3648">
              <w:rPr>
                <w:rFonts w:ascii="Times New Roman" w:eastAsia="Calibri" w:hAnsi="Times New Roman" w:cs="Times New Roman"/>
                <w:bCs/>
                <w:lang w:eastAsia="ar-SA"/>
              </w:rPr>
              <w:t>Практич</w:t>
            </w:r>
            <w:proofErr w:type="spellEnd"/>
            <w:r w:rsidRPr="00CF3648">
              <w:rPr>
                <w:rFonts w:ascii="Times New Roman" w:eastAsia="Calibri" w:hAnsi="Times New Roman" w:cs="Times New Roman"/>
                <w:bCs/>
                <w:lang w:eastAsia="ar-SA"/>
              </w:rPr>
              <w:t>. работа</w:t>
            </w:r>
          </w:p>
        </w:tc>
      </w:tr>
      <w:tr w:rsidR="00151FAB" w:rsidRPr="00CF3648" w14:paraId="25957A9B" w14:textId="77777777" w:rsidTr="00DC4C2C">
        <w:trPr>
          <w:trHeight w:val="449"/>
        </w:trPr>
        <w:tc>
          <w:tcPr>
            <w:tcW w:w="710" w:type="dxa"/>
            <w:tcBorders>
              <w:top w:val="single" w:sz="4" w:space="0" w:color="auto"/>
              <w:left w:val="single" w:sz="4" w:space="0" w:color="auto"/>
              <w:bottom w:val="single" w:sz="4" w:space="0" w:color="auto"/>
              <w:right w:val="single" w:sz="4" w:space="0" w:color="auto"/>
            </w:tcBorders>
            <w:hideMark/>
          </w:tcPr>
          <w:p w14:paraId="388DFE07" w14:textId="12223728" w:rsidR="00151FAB" w:rsidRPr="00CF3648" w:rsidRDefault="00632DC8" w:rsidP="00CF3648">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lang w:eastAsia="ar-SA"/>
              </w:rPr>
              <w:t>24</w:t>
            </w:r>
          </w:p>
        </w:tc>
        <w:tc>
          <w:tcPr>
            <w:tcW w:w="708" w:type="dxa"/>
            <w:tcBorders>
              <w:top w:val="single" w:sz="4" w:space="0" w:color="auto"/>
              <w:left w:val="single" w:sz="4" w:space="0" w:color="auto"/>
              <w:bottom w:val="single" w:sz="4" w:space="0" w:color="auto"/>
              <w:right w:val="single" w:sz="4" w:space="0" w:color="auto"/>
            </w:tcBorders>
          </w:tcPr>
          <w:p w14:paraId="3A5737B2" w14:textId="77777777" w:rsidR="00151FAB" w:rsidRPr="00CF3648" w:rsidRDefault="00151FAB" w:rsidP="00CF3648">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3F0089BF" w14:textId="74BB3AE5" w:rsidR="00151FAB" w:rsidRPr="00CF3648" w:rsidRDefault="00151FAB"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lang w:eastAsia="ar-SA"/>
              </w:rPr>
              <w:t>Разговор о правильном питании</w:t>
            </w:r>
            <w:r w:rsidR="00DC4C2C" w:rsidRPr="00CF3648">
              <w:rPr>
                <w:rFonts w:ascii="Times New Roman" w:eastAsia="Calibri" w:hAnsi="Times New Roman" w:cs="Times New Roman"/>
                <w:lang w:eastAsia="ar-SA"/>
              </w:rPr>
              <w:t xml:space="preserve">.  </w:t>
            </w:r>
            <w:r w:rsidRPr="00CF3648">
              <w:rPr>
                <w:rFonts w:ascii="Times New Roman" w:eastAsia="Calibri" w:hAnsi="Times New Roman" w:cs="Times New Roman"/>
                <w:lang w:eastAsia="ar-SA"/>
              </w:rPr>
              <w:t>Вкусные и полезные вкусности</w:t>
            </w:r>
            <w:r w:rsidR="00DC4C2C" w:rsidRPr="00CF3648">
              <w:rPr>
                <w:rFonts w:ascii="Times New Roman" w:eastAsia="Calibri" w:hAnsi="Times New Roman" w:cs="Times New Roman"/>
                <w:lang w:eastAsia="ar-SA"/>
              </w:rPr>
              <w:t xml:space="preserve">. </w:t>
            </w:r>
            <w:r w:rsidRPr="00CF3648">
              <w:rPr>
                <w:rFonts w:ascii="Times New Roman" w:hAnsi="Times New Roman" w:cs="Times New Roman"/>
                <w:b/>
              </w:rPr>
              <w:t>Пр.</w:t>
            </w:r>
            <w:r w:rsidR="00242A2A">
              <w:rPr>
                <w:rFonts w:ascii="Times New Roman" w:hAnsi="Times New Roman" w:cs="Times New Roman"/>
                <w:b/>
              </w:rPr>
              <w:t xml:space="preserve"> </w:t>
            </w:r>
            <w:r w:rsidRPr="00CF3648">
              <w:rPr>
                <w:rFonts w:ascii="Times New Roman" w:hAnsi="Times New Roman" w:cs="Times New Roman"/>
              </w:rPr>
              <w:t>Работа по таблице «Органы пищеварения». Творческое задание:</w:t>
            </w:r>
            <w:r w:rsidRPr="00CF3648">
              <w:rPr>
                <w:rFonts w:ascii="Times New Roman" w:hAnsi="Times New Roman" w:cs="Times New Roman"/>
                <w:b/>
              </w:rPr>
              <w:t xml:space="preserve"> «</w:t>
            </w:r>
            <w:r w:rsidRPr="00CF3648">
              <w:rPr>
                <w:rFonts w:ascii="Times New Roman" w:hAnsi="Times New Roman" w:cs="Times New Roman"/>
              </w:rPr>
              <w:t>Золотые правила питания»</w:t>
            </w:r>
          </w:p>
        </w:tc>
        <w:tc>
          <w:tcPr>
            <w:tcW w:w="851" w:type="dxa"/>
            <w:tcBorders>
              <w:top w:val="single" w:sz="4" w:space="0" w:color="auto"/>
              <w:left w:val="single" w:sz="4" w:space="0" w:color="auto"/>
              <w:bottom w:val="single" w:sz="4" w:space="0" w:color="auto"/>
              <w:right w:val="single" w:sz="4" w:space="0" w:color="auto"/>
            </w:tcBorders>
          </w:tcPr>
          <w:p w14:paraId="12B13550" w14:textId="77777777" w:rsidR="00151FAB" w:rsidRPr="00CF3648" w:rsidRDefault="00151FAB"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3356F822" w14:textId="77777777" w:rsidR="00151FAB" w:rsidRPr="00CF3648" w:rsidRDefault="00151FAB"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2A7A016D" w14:textId="77777777" w:rsidR="00151FAB" w:rsidRPr="00CF3648" w:rsidRDefault="004420F3" w:rsidP="00CF3648">
            <w:pPr>
              <w:suppressAutoHyphens/>
              <w:spacing w:after="0" w:line="240" w:lineRule="auto"/>
              <w:jc w:val="center"/>
              <w:rPr>
                <w:rFonts w:ascii="Times New Roman" w:eastAsia="Calibri" w:hAnsi="Times New Roman" w:cs="Times New Roman"/>
                <w:bCs/>
                <w:lang w:eastAsia="ar-SA"/>
              </w:rPr>
            </w:pPr>
            <w:proofErr w:type="spellStart"/>
            <w:r w:rsidRPr="00CF3648">
              <w:rPr>
                <w:rFonts w:ascii="Times New Roman" w:eastAsia="Calibri" w:hAnsi="Times New Roman" w:cs="Times New Roman"/>
                <w:bCs/>
                <w:lang w:eastAsia="ar-SA"/>
              </w:rPr>
              <w:t>Практич</w:t>
            </w:r>
            <w:proofErr w:type="spellEnd"/>
            <w:r w:rsidRPr="00CF3648">
              <w:rPr>
                <w:rFonts w:ascii="Times New Roman" w:eastAsia="Calibri" w:hAnsi="Times New Roman" w:cs="Times New Roman"/>
                <w:bCs/>
                <w:lang w:eastAsia="ar-SA"/>
              </w:rPr>
              <w:t>. работа</w:t>
            </w:r>
          </w:p>
        </w:tc>
      </w:tr>
      <w:tr w:rsidR="00151FAB" w:rsidRPr="00CF3648" w14:paraId="7B995643" w14:textId="77777777" w:rsidTr="00DC4C2C">
        <w:tc>
          <w:tcPr>
            <w:tcW w:w="710" w:type="dxa"/>
            <w:tcBorders>
              <w:top w:val="single" w:sz="4" w:space="0" w:color="auto"/>
              <w:left w:val="single" w:sz="4" w:space="0" w:color="auto"/>
              <w:bottom w:val="single" w:sz="4" w:space="0" w:color="auto"/>
              <w:right w:val="single" w:sz="4" w:space="0" w:color="auto"/>
            </w:tcBorders>
            <w:hideMark/>
          </w:tcPr>
          <w:p w14:paraId="728D5523" w14:textId="77777777" w:rsidR="00151FAB" w:rsidRPr="00CF3648" w:rsidRDefault="00151FAB" w:rsidP="00CF3648">
            <w:pPr>
              <w:suppressAutoHyphens/>
              <w:spacing w:after="0" w:line="240" w:lineRule="auto"/>
              <w:jc w:val="center"/>
              <w:rPr>
                <w:rFonts w:ascii="Times New Roman" w:eastAsia="Calibri" w:hAnsi="Times New Roman" w:cs="Times New Roman"/>
                <w:bCs/>
                <w:lang w:eastAsia="ar-SA"/>
              </w:rPr>
            </w:pPr>
          </w:p>
        </w:tc>
        <w:tc>
          <w:tcPr>
            <w:tcW w:w="708" w:type="dxa"/>
            <w:tcBorders>
              <w:top w:val="single" w:sz="4" w:space="0" w:color="auto"/>
              <w:left w:val="single" w:sz="4" w:space="0" w:color="auto"/>
              <w:bottom w:val="single" w:sz="4" w:space="0" w:color="auto"/>
              <w:right w:val="single" w:sz="4" w:space="0" w:color="auto"/>
            </w:tcBorders>
          </w:tcPr>
          <w:p w14:paraId="33080ED6" w14:textId="77777777" w:rsidR="00151FAB" w:rsidRPr="00CF3648" w:rsidRDefault="00151FAB" w:rsidP="00CF3648">
            <w:pPr>
              <w:suppressAutoHyphens/>
              <w:spacing w:after="0" w:line="240" w:lineRule="auto"/>
              <w:jc w:val="center"/>
              <w:rPr>
                <w:rFonts w:ascii="Times New Roman" w:eastAsia="Calibri" w:hAnsi="Times New Roman" w:cs="Times New Roman"/>
                <w:bCs/>
                <w:lang w:eastAsia="ar-SA"/>
              </w:rPr>
            </w:pPr>
          </w:p>
        </w:tc>
        <w:tc>
          <w:tcPr>
            <w:tcW w:w="5528" w:type="dxa"/>
            <w:tcBorders>
              <w:top w:val="single" w:sz="4" w:space="0" w:color="auto"/>
              <w:left w:val="single" w:sz="4" w:space="0" w:color="auto"/>
              <w:bottom w:val="single" w:sz="4" w:space="0" w:color="auto"/>
              <w:right w:val="single" w:sz="4" w:space="0" w:color="auto"/>
            </w:tcBorders>
          </w:tcPr>
          <w:p w14:paraId="572DE99A" w14:textId="77777777" w:rsidR="00151FAB" w:rsidRPr="00CF3648" w:rsidRDefault="00DC4C2C" w:rsidP="00CF3648">
            <w:pPr>
              <w:suppressAutoHyphens/>
              <w:spacing w:after="0" w:line="240" w:lineRule="auto"/>
              <w:jc w:val="center"/>
              <w:rPr>
                <w:rFonts w:ascii="Times New Roman" w:eastAsia="Calibri" w:hAnsi="Times New Roman" w:cs="Times New Roman"/>
                <w:b/>
                <w:bCs/>
                <w:lang w:eastAsia="ar-SA"/>
              </w:rPr>
            </w:pPr>
            <w:r w:rsidRPr="00CF3648">
              <w:rPr>
                <w:rFonts w:ascii="Times New Roman" w:eastAsia="Calibri" w:hAnsi="Times New Roman" w:cs="Times New Roman"/>
                <w:b/>
                <w:bCs/>
                <w:lang w:eastAsia="ar-SA"/>
              </w:rPr>
              <w:t xml:space="preserve">  7. </w:t>
            </w:r>
            <w:r w:rsidR="00151FAB" w:rsidRPr="00CF3648">
              <w:rPr>
                <w:rFonts w:ascii="Times New Roman" w:eastAsia="Calibri" w:hAnsi="Times New Roman" w:cs="Times New Roman"/>
                <w:b/>
                <w:lang w:eastAsia="ar-SA"/>
              </w:rPr>
              <w:t>Я и моё ближайшее окружение</w:t>
            </w:r>
          </w:p>
        </w:tc>
        <w:tc>
          <w:tcPr>
            <w:tcW w:w="851" w:type="dxa"/>
            <w:tcBorders>
              <w:top w:val="single" w:sz="4" w:space="0" w:color="auto"/>
              <w:left w:val="single" w:sz="4" w:space="0" w:color="auto"/>
              <w:bottom w:val="single" w:sz="4" w:space="0" w:color="auto"/>
              <w:right w:val="single" w:sz="4" w:space="0" w:color="auto"/>
            </w:tcBorders>
          </w:tcPr>
          <w:p w14:paraId="1767AC30" w14:textId="77777777" w:rsidR="00151FAB" w:rsidRPr="00CF3648" w:rsidRDefault="00151FAB" w:rsidP="00CF3648">
            <w:pPr>
              <w:spacing w:after="0" w:line="240" w:lineRule="auto"/>
              <w:jc w:val="center"/>
              <w:rPr>
                <w:rFonts w:ascii="Times New Roman" w:eastAsia="Calibri" w:hAnsi="Times New Roman" w:cs="Times New Roman"/>
                <w:b/>
                <w:bCs/>
                <w:lang w:eastAsia="ar-SA"/>
              </w:rPr>
            </w:pPr>
            <w:r w:rsidRPr="00CF3648">
              <w:rPr>
                <w:rFonts w:ascii="Times New Roman" w:eastAsia="Calibri" w:hAnsi="Times New Roman" w:cs="Times New Roman"/>
                <w:b/>
                <w:bCs/>
                <w:lang w:eastAsia="ar-SA"/>
              </w:rPr>
              <w:t>8</w:t>
            </w:r>
          </w:p>
        </w:tc>
        <w:tc>
          <w:tcPr>
            <w:tcW w:w="851" w:type="dxa"/>
            <w:tcBorders>
              <w:top w:val="single" w:sz="4" w:space="0" w:color="auto"/>
              <w:left w:val="single" w:sz="4" w:space="0" w:color="auto"/>
              <w:bottom w:val="single" w:sz="4" w:space="0" w:color="auto"/>
              <w:right w:val="single" w:sz="4" w:space="0" w:color="auto"/>
            </w:tcBorders>
          </w:tcPr>
          <w:p w14:paraId="7F456ED9" w14:textId="77777777" w:rsidR="00151FAB" w:rsidRPr="00CF3648" w:rsidRDefault="00151FAB" w:rsidP="00CF3648">
            <w:pPr>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25BA6AA1" w14:textId="77777777" w:rsidR="00151FAB" w:rsidRPr="00CF3648" w:rsidRDefault="00151FAB" w:rsidP="00CF3648">
            <w:pPr>
              <w:spacing w:after="0" w:line="240" w:lineRule="auto"/>
              <w:jc w:val="center"/>
              <w:rPr>
                <w:rFonts w:ascii="Times New Roman" w:eastAsia="Calibri" w:hAnsi="Times New Roman" w:cs="Times New Roman"/>
                <w:bCs/>
                <w:lang w:eastAsia="ar-SA"/>
              </w:rPr>
            </w:pPr>
          </w:p>
        </w:tc>
      </w:tr>
      <w:tr w:rsidR="00151FAB" w:rsidRPr="00CF3648" w14:paraId="1696AD2D" w14:textId="77777777" w:rsidTr="00DC4C2C">
        <w:tc>
          <w:tcPr>
            <w:tcW w:w="710" w:type="dxa"/>
            <w:tcBorders>
              <w:top w:val="single" w:sz="4" w:space="0" w:color="auto"/>
              <w:left w:val="single" w:sz="4" w:space="0" w:color="auto"/>
              <w:bottom w:val="single" w:sz="4" w:space="0" w:color="auto"/>
              <w:right w:val="single" w:sz="4" w:space="0" w:color="auto"/>
            </w:tcBorders>
            <w:hideMark/>
          </w:tcPr>
          <w:p w14:paraId="448F35E3" w14:textId="624DBEC6" w:rsidR="00151FAB" w:rsidRPr="00CF3648" w:rsidRDefault="00632DC8" w:rsidP="00CF3648">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lang w:eastAsia="ar-SA"/>
              </w:rPr>
              <w:t>25</w:t>
            </w:r>
          </w:p>
        </w:tc>
        <w:tc>
          <w:tcPr>
            <w:tcW w:w="708" w:type="dxa"/>
            <w:tcBorders>
              <w:top w:val="single" w:sz="4" w:space="0" w:color="auto"/>
              <w:left w:val="single" w:sz="4" w:space="0" w:color="auto"/>
              <w:bottom w:val="single" w:sz="4" w:space="0" w:color="auto"/>
              <w:right w:val="single" w:sz="4" w:space="0" w:color="auto"/>
            </w:tcBorders>
          </w:tcPr>
          <w:p w14:paraId="45130E85" w14:textId="77777777" w:rsidR="00151FAB" w:rsidRPr="00CF3648" w:rsidRDefault="00151FAB" w:rsidP="00CF3648">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0720E1FB" w14:textId="77777777" w:rsidR="00151FAB" w:rsidRPr="00CF3648" w:rsidRDefault="00151FAB" w:rsidP="00CF3648">
            <w:pPr>
              <w:suppressAutoHyphens/>
              <w:spacing w:after="0" w:line="240" w:lineRule="auto"/>
              <w:rPr>
                <w:rFonts w:ascii="Times New Roman" w:eastAsia="Calibri" w:hAnsi="Times New Roman" w:cs="Times New Roman"/>
                <w:i/>
                <w:lang w:eastAsia="ar-SA"/>
              </w:rPr>
            </w:pPr>
            <w:r w:rsidRPr="00CF3648">
              <w:rPr>
                <w:rFonts w:ascii="Times New Roman" w:eastAsia="Calibri" w:hAnsi="Times New Roman" w:cs="Times New Roman"/>
                <w:lang w:eastAsia="ar-SA"/>
              </w:rPr>
              <w:t xml:space="preserve">Размышление о жизненном опыте. </w:t>
            </w:r>
            <w:r w:rsidRPr="00CF3648">
              <w:rPr>
                <w:rFonts w:ascii="Times New Roman" w:hAnsi="Times New Roman" w:cs="Times New Roman"/>
                <w:b/>
              </w:rPr>
              <w:t xml:space="preserve">Пр. </w:t>
            </w:r>
            <w:r w:rsidRPr="00CF3648">
              <w:rPr>
                <w:rFonts w:ascii="Times New Roman" w:hAnsi="Times New Roman" w:cs="Times New Roman"/>
              </w:rPr>
              <w:t xml:space="preserve">Анализ и разыгрывание ситуации. Игра «Закончи рассказ». </w:t>
            </w:r>
          </w:p>
        </w:tc>
        <w:tc>
          <w:tcPr>
            <w:tcW w:w="851" w:type="dxa"/>
            <w:tcBorders>
              <w:top w:val="single" w:sz="4" w:space="0" w:color="auto"/>
              <w:left w:val="single" w:sz="4" w:space="0" w:color="auto"/>
              <w:bottom w:val="single" w:sz="4" w:space="0" w:color="auto"/>
              <w:right w:val="single" w:sz="4" w:space="0" w:color="auto"/>
            </w:tcBorders>
          </w:tcPr>
          <w:p w14:paraId="138A0F9C" w14:textId="77777777" w:rsidR="00151FAB" w:rsidRPr="00CF3648" w:rsidRDefault="00151FAB"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32859AB4" w14:textId="77777777" w:rsidR="00151FAB" w:rsidRPr="00CF3648" w:rsidRDefault="00151FAB"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4A8CCCB9" w14:textId="77777777" w:rsidR="00151FAB" w:rsidRPr="00CF3648" w:rsidRDefault="004420F3" w:rsidP="00CF3648">
            <w:pPr>
              <w:suppressAutoHyphens/>
              <w:spacing w:after="0" w:line="240" w:lineRule="auto"/>
              <w:jc w:val="center"/>
              <w:rPr>
                <w:rFonts w:ascii="Times New Roman" w:eastAsia="Calibri" w:hAnsi="Times New Roman" w:cs="Times New Roman"/>
                <w:bCs/>
                <w:lang w:eastAsia="ar-SA"/>
              </w:rPr>
            </w:pPr>
            <w:proofErr w:type="spellStart"/>
            <w:r w:rsidRPr="00CF3648">
              <w:rPr>
                <w:rFonts w:ascii="Times New Roman" w:eastAsia="Calibri" w:hAnsi="Times New Roman" w:cs="Times New Roman"/>
                <w:bCs/>
                <w:lang w:eastAsia="ar-SA"/>
              </w:rPr>
              <w:t>Практич</w:t>
            </w:r>
            <w:proofErr w:type="spellEnd"/>
            <w:r w:rsidRPr="00CF3648">
              <w:rPr>
                <w:rFonts w:ascii="Times New Roman" w:eastAsia="Calibri" w:hAnsi="Times New Roman" w:cs="Times New Roman"/>
                <w:bCs/>
                <w:lang w:eastAsia="ar-SA"/>
              </w:rPr>
              <w:t>. работа</w:t>
            </w:r>
          </w:p>
        </w:tc>
      </w:tr>
      <w:tr w:rsidR="00151FAB" w:rsidRPr="00CF3648" w14:paraId="51C95A50" w14:textId="77777777" w:rsidTr="00DC4C2C">
        <w:tc>
          <w:tcPr>
            <w:tcW w:w="710" w:type="dxa"/>
            <w:tcBorders>
              <w:top w:val="single" w:sz="4" w:space="0" w:color="auto"/>
              <w:left w:val="single" w:sz="4" w:space="0" w:color="auto"/>
              <w:bottom w:val="single" w:sz="4" w:space="0" w:color="auto"/>
              <w:right w:val="single" w:sz="4" w:space="0" w:color="auto"/>
            </w:tcBorders>
            <w:hideMark/>
          </w:tcPr>
          <w:p w14:paraId="2D7E5444" w14:textId="108BFCE1" w:rsidR="00151FAB" w:rsidRPr="00CF3648" w:rsidRDefault="00632DC8" w:rsidP="00CF3648">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lang w:eastAsia="ar-SA"/>
              </w:rPr>
              <w:t>26</w:t>
            </w:r>
          </w:p>
        </w:tc>
        <w:tc>
          <w:tcPr>
            <w:tcW w:w="708" w:type="dxa"/>
            <w:tcBorders>
              <w:top w:val="single" w:sz="4" w:space="0" w:color="auto"/>
              <w:left w:val="single" w:sz="4" w:space="0" w:color="auto"/>
              <w:bottom w:val="single" w:sz="4" w:space="0" w:color="auto"/>
              <w:right w:val="single" w:sz="4" w:space="0" w:color="auto"/>
            </w:tcBorders>
          </w:tcPr>
          <w:p w14:paraId="62738207" w14:textId="77777777" w:rsidR="00151FAB" w:rsidRPr="00CF3648" w:rsidRDefault="00151FAB" w:rsidP="00CF3648">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045031C5" w14:textId="77777777" w:rsidR="00151FAB" w:rsidRPr="00CF3648" w:rsidRDefault="00151FAB" w:rsidP="00CF3648">
            <w:pPr>
              <w:suppressAutoHyphens/>
              <w:spacing w:after="0" w:line="240" w:lineRule="auto"/>
              <w:rPr>
                <w:rFonts w:ascii="Times New Roman" w:eastAsia="Calibri" w:hAnsi="Times New Roman" w:cs="Times New Roman"/>
                <w:i/>
                <w:lang w:eastAsia="ar-SA"/>
              </w:rPr>
            </w:pPr>
            <w:r w:rsidRPr="00CF3648">
              <w:rPr>
                <w:rFonts w:ascii="Times New Roman" w:eastAsia="Calibri" w:hAnsi="Times New Roman" w:cs="Times New Roman"/>
                <w:lang w:eastAsia="ar-SA"/>
              </w:rPr>
              <w:t xml:space="preserve">Вредные привычки и их профилактика. </w:t>
            </w:r>
            <w:r w:rsidRPr="00CF3648">
              <w:rPr>
                <w:rFonts w:ascii="Times New Roman" w:hAnsi="Times New Roman" w:cs="Times New Roman"/>
                <w:b/>
              </w:rPr>
              <w:t xml:space="preserve">Пр. </w:t>
            </w:r>
            <w:r w:rsidRPr="00CF3648">
              <w:rPr>
                <w:rFonts w:ascii="Times New Roman" w:hAnsi="Times New Roman" w:cs="Times New Roman"/>
              </w:rPr>
              <w:t xml:space="preserve">Игра «Да - нет». </w:t>
            </w:r>
          </w:p>
        </w:tc>
        <w:tc>
          <w:tcPr>
            <w:tcW w:w="851" w:type="dxa"/>
            <w:tcBorders>
              <w:top w:val="single" w:sz="4" w:space="0" w:color="auto"/>
              <w:left w:val="single" w:sz="4" w:space="0" w:color="auto"/>
              <w:bottom w:val="single" w:sz="4" w:space="0" w:color="auto"/>
              <w:right w:val="single" w:sz="4" w:space="0" w:color="auto"/>
            </w:tcBorders>
          </w:tcPr>
          <w:p w14:paraId="13920346" w14:textId="77777777" w:rsidR="00151FAB" w:rsidRPr="00CF3648" w:rsidRDefault="00151FAB"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63944A73" w14:textId="77777777" w:rsidR="00151FAB" w:rsidRPr="00CF3648" w:rsidRDefault="00151FAB"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4AF91C8E" w14:textId="77777777" w:rsidR="00151FAB" w:rsidRPr="00CF3648" w:rsidRDefault="004420F3"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 xml:space="preserve">Игра </w:t>
            </w:r>
          </w:p>
        </w:tc>
      </w:tr>
      <w:tr w:rsidR="00151FAB" w:rsidRPr="00CF3648" w14:paraId="486618DD" w14:textId="77777777" w:rsidTr="00DC4C2C">
        <w:tc>
          <w:tcPr>
            <w:tcW w:w="710" w:type="dxa"/>
            <w:tcBorders>
              <w:top w:val="single" w:sz="4" w:space="0" w:color="auto"/>
              <w:left w:val="single" w:sz="4" w:space="0" w:color="auto"/>
              <w:bottom w:val="single" w:sz="4" w:space="0" w:color="auto"/>
              <w:right w:val="single" w:sz="4" w:space="0" w:color="auto"/>
            </w:tcBorders>
            <w:hideMark/>
          </w:tcPr>
          <w:p w14:paraId="349A8A07" w14:textId="537BE571" w:rsidR="00151FAB" w:rsidRPr="00CF3648" w:rsidRDefault="00632DC8" w:rsidP="00CF3648">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bCs/>
                <w:lang w:eastAsia="ar-SA"/>
              </w:rPr>
              <w:t>27</w:t>
            </w:r>
          </w:p>
        </w:tc>
        <w:tc>
          <w:tcPr>
            <w:tcW w:w="708" w:type="dxa"/>
            <w:tcBorders>
              <w:top w:val="single" w:sz="4" w:space="0" w:color="auto"/>
              <w:left w:val="single" w:sz="4" w:space="0" w:color="auto"/>
              <w:bottom w:val="single" w:sz="4" w:space="0" w:color="auto"/>
              <w:right w:val="single" w:sz="4" w:space="0" w:color="auto"/>
            </w:tcBorders>
          </w:tcPr>
          <w:p w14:paraId="27ADF5A7" w14:textId="77777777" w:rsidR="00151FAB" w:rsidRPr="00CF3648" w:rsidRDefault="00151FAB" w:rsidP="00CF3648">
            <w:pPr>
              <w:spacing w:after="0" w:line="240" w:lineRule="auto"/>
              <w:jc w:val="both"/>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tcPr>
          <w:p w14:paraId="57B5C99B" w14:textId="77777777" w:rsidR="00151FAB" w:rsidRPr="00CF3648" w:rsidRDefault="00151FAB" w:rsidP="00CF3648">
            <w:pPr>
              <w:spacing w:after="0" w:line="240" w:lineRule="auto"/>
              <w:jc w:val="both"/>
              <w:rPr>
                <w:rFonts w:ascii="Times New Roman" w:eastAsia="Calibri" w:hAnsi="Times New Roman" w:cs="Times New Roman"/>
                <w:i/>
                <w:lang w:eastAsia="ar-SA"/>
              </w:rPr>
            </w:pPr>
            <w:r w:rsidRPr="00CF3648">
              <w:rPr>
                <w:rFonts w:ascii="Times New Roman" w:eastAsia="Calibri" w:hAnsi="Times New Roman" w:cs="Times New Roman"/>
                <w:lang w:eastAsia="ar-SA"/>
              </w:rPr>
              <w:t xml:space="preserve">Школа и моё настроение. </w:t>
            </w:r>
            <w:r w:rsidRPr="00CF3648">
              <w:rPr>
                <w:rFonts w:ascii="Times New Roman" w:hAnsi="Times New Roman" w:cs="Times New Roman"/>
                <w:b/>
              </w:rPr>
              <w:t xml:space="preserve">Пр. </w:t>
            </w:r>
            <w:r w:rsidRPr="00CF3648">
              <w:rPr>
                <w:rFonts w:ascii="Times New Roman" w:hAnsi="Times New Roman" w:cs="Times New Roman"/>
              </w:rPr>
              <w:t>Упражнение «Азбука волшебных слов</w:t>
            </w:r>
            <w:r w:rsidR="00C22AF7" w:rsidRPr="00CF3648">
              <w:rPr>
                <w:rFonts w:ascii="Times New Roman" w:hAnsi="Times New Roman" w:cs="Times New Roman"/>
              </w:rPr>
              <w:t>»</w:t>
            </w:r>
            <w:r w:rsidRPr="00CF3648">
              <w:rPr>
                <w:rFonts w:ascii="Times New Roman" w:hAnsi="Times New Roman" w:cs="Times New Roman"/>
              </w:rPr>
              <w:t xml:space="preserve">. Тест.  </w:t>
            </w:r>
          </w:p>
        </w:tc>
        <w:tc>
          <w:tcPr>
            <w:tcW w:w="851" w:type="dxa"/>
            <w:tcBorders>
              <w:top w:val="single" w:sz="4" w:space="0" w:color="auto"/>
              <w:left w:val="single" w:sz="4" w:space="0" w:color="auto"/>
              <w:bottom w:val="single" w:sz="4" w:space="0" w:color="auto"/>
              <w:right w:val="single" w:sz="4" w:space="0" w:color="auto"/>
            </w:tcBorders>
          </w:tcPr>
          <w:p w14:paraId="74041327" w14:textId="77777777" w:rsidR="00151FAB" w:rsidRPr="00CF3648" w:rsidRDefault="00151FAB"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5B5FA2D2" w14:textId="77777777" w:rsidR="00151FAB" w:rsidRPr="00CF3648" w:rsidRDefault="00151FAB"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7EF6429A" w14:textId="77777777" w:rsidR="00151FAB" w:rsidRPr="00CF3648" w:rsidRDefault="004420F3"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 xml:space="preserve">Тест </w:t>
            </w:r>
          </w:p>
        </w:tc>
      </w:tr>
      <w:tr w:rsidR="00151FAB" w:rsidRPr="00CF3648" w14:paraId="58E4790A" w14:textId="77777777" w:rsidTr="00DC4C2C">
        <w:tc>
          <w:tcPr>
            <w:tcW w:w="710" w:type="dxa"/>
            <w:tcBorders>
              <w:top w:val="single" w:sz="4" w:space="0" w:color="auto"/>
              <w:left w:val="single" w:sz="4" w:space="0" w:color="auto"/>
              <w:bottom w:val="single" w:sz="4" w:space="0" w:color="auto"/>
              <w:right w:val="single" w:sz="4" w:space="0" w:color="auto"/>
            </w:tcBorders>
            <w:hideMark/>
          </w:tcPr>
          <w:p w14:paraId="0FD4A723" w14:textId="741724ED" w:rsidR="00151FAB" w:rsidRPr="00CF3648" w:rsidRDefault="00632DC8" w:rsidP="00CF3648">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bCs/>
                <w:lang w:eastAsia="ar-SA"/>
              </w:rPr>
              <w:t>28</w:t>
            </w:r>
          </w:p>
        </w:tc>
        <w:tc>
          <w:tcPr>
            <w:tcW w:w="708" w:type="dxa"/>
            <w:tcBorders>
              <w:top w:val="single" w:sz="4" w:space="0" w:color="auto"/>
              <w:left w:val="single" w:sz="4" w:space="0" w:color="auto"/>
              <w:bottom w:val="single" w:sz="4" w:space="0" w:color="auto"/>
              <w:right w:val="single" w:sz="4" w:space="0" w:color="auto"/>
            </w:tcBorders>
          </w:tcPr>
          <w:p w14:paraId="6C1C9CD0" w14:textId="77777777" w:rsidR="00151FAB" w:rsidRPr="00CF3648" w:rsidRDefault="00151FAB" w:rsidP="00CF3648">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20B8D31F" w14:textId="77777777" w:rsidR="00151FAB" w:rsidRPr="00CF3648" w:rsidRDefault="00151FAB" w:rsidP="00CF3648">
            <w:pPr>
              <w:suppressAutoHyphens/>
              <w:spacing w:after="0" w:line="240" w:lineRule="auto"/>
              <w:rPr>
                <w:rFonts w:ascii="Times New Roman" w:eastAsia="Calibri" w:hAnsi="Times New Roman" w:cs="Times New Roman"/>
                <w:lang w:eastAsia="ar-SA"/>
              </w:rPr>
            </w:pPr>
            <w:r w:rsidRPr="00CF3648">
              <w:rPr>
                <w:rFonts w:ascii="Times New Roman" w:eastAsia="Calibri" w:hAnsi="Times New Roman" w:cs="Times New Roman"/>
                <w:lang w:eastAsia="ar-SA"/>
              </w:rPr>
              <w:t xml:space="preserve">В мире интересного. </w:t>
            </w:r>
            <w:r w:rsidRPr="00CF3648">
              <w:rPr>
                <w:rFonts w:ascii="Times New Roman" w:hAnsi="Times New Roman" w:cs="Times New Roman"/>
                <w:b/>
              </w:rPr>
              <w:t xml:space="preserve">Пр. </w:t>
            </w:r>
            <w:r w:rsidRPr="00CF3648">
              <w:rPr>
                <w:rFonts w:ascii="Times New Roman" w:eastAsia="Calibri" w:hAnsi="Times New Roman" w:cs="Times New Roman"/>
                <w:lang w:eastAsia="ar-SA"/>
              </w:rPr>
              <w:t>Экскурсия в музей «Музыка и время»</w:t>
            </w:r>
          </w:p>
        </w:tc>
        <w:tc>
          <w:tcPr>
            <w:tcW w:w="851" w:type="dxa"/>
            <w:tcBorders>
              <w:top w:val="single" w:sz="4" w:space="0" w:color="auto"/>
              <w:left w:val="single" w:sz="4" w:space="0" w:color="auto"/>
              <w:bottom w:val="single" w:sz="4" w:space="0" w:color="auto"/>
              <w:right w:val="single" w:sz="4" w:space="0" w:color="auto"/>
            </w:tcBorders>
          </w:tcPr>
          <w:p w14:paraId="6D8813F7" w14:textId="77777777" w:rsidR="00151FAB" w:rsidRPr="00CF3648" w:rsidRDefault="00151FAB"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1872E46B" w14:textId="77777777" w:rsidR="00151FAB" w:rsidRPr="00CF3648" w:rsidRDefault="00151FAB"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0AB18FC0" w14:textId="77777777" w:rsidR="00151FAB" w:rsidRPr="00CF3648" w:rsidRDefault="004420F3"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 xml:space="preserve">Экскурсия </w:t>
            </w:r>
          </w:p>
        </w:tc>
      </w:tr>
      <w:tr w:rsidR="00151FAB" w:rsidRPr="00CF3648" w14:paraId="2C8B7604" w14:textId="77777777" w:rsidTr="00DC4C2C">
        <w:tc>
          <w:tcPr>
            <w:tcW w:w="710" w:type="dxa"/>
            <w:tcBorders>
              <w:top w:val="single" w:sz="4" w:space="0" w:color="auto"/>
              <w:left w:val="single" w:sz="4" w:space="0" w:color="auto"/>
              <w:bottom w:val="single" w:sz="4" w:space="0" w:color="auto"/>
              <w:right w:val="single" w:sz="4" w:space="0" w:color="auto"/>
            </w:tcBorders>
            <w:hideMark/>
          </w:tcPr>
          <w:p w14:paraId="500448A0" w14:textId="77777777" w:rsidR="00151FAB" w:rsidRPr="00CF3648" w:rsidRDefault="00151FAB" w:rsidP="00CF3648">
            <w:pPr>
              <w:suppressAutoHyphens/>
              <w:spacing w:after="0" w:line="240" w:lineRule="auto"/>
              <w:jc w:val="center"/>
              <w:rPr>
                <w:rFonts w:ascii="Times New Roman" w:eastAsia="Calibri" w:hAnsi="Times New Roman" w:cs="Times New Roman"/>
                <w:bCs/>
                <w:lang w:eastAsia="ar-SA"/>
              </w:rPr>
            </w:pPr>
          </w:p>
        </w:tc>
        <w:tc>
          <w:tcPr>
            <w:tcW w:w="708" w:type="dxa"/>
            <w:tcBorders>
              <w:top w:val="single" w:sz="4" w:space="0" w:color="auto"/>
              <w:left w:val="single" w:sz="4" w:space="0" w:color="auto"/>
              <w:bottom w:val="single" w:sz="4" w:space="0" w:color="auto"/>
              <w:right w:val="single" w:sz="4" w:space="0" w:color="auto"/>
            </w:tcBorders>
          </w:tcPr>
          <w:p w14:paraId="4F6313B7" w14:textId="77777777" w:rsidR="00151FAB" w:rsidRPr="00CF3648" w:rsidRDefault="00151FAB" w:rsidP="00CF3648">
            <w:pPr>
              <w:suppressAutoHyphens/>
              <w:spacing w:after="0" w:line="240" w:lineRule="auto"/>
              <w:jc w:val="center"/>
              <w:rPr>
                <w:rFonts w:ascii="Times New Roman" w:eastAsia="Calibri" w:hAnsi="Times New Roman" w:cs="Times New Roman"/>
                <w:bCs/>
                <w:lang w:val="en-US" w:eastAsia="ar-SA"/>
              </w:rPr>
            </w:pPr>
          </w:p>
        </w:tc>
        <w:tc>
          <w:tcPr>
            <w:tcW w:w="5528" w:type="dxa"/>
            <w:tcBorders>
              <w:top w:val="single" w:sz="4" w:space="0" w:color="auto"/>
              <w:left w:val="single" w:sz="4" w:space="0" w:color="auto"/>
              <w:bottom w:val="single" w:sz="4" w:space="0" w:color="auto"/>
              <w:right w:val="single" w:sz="4" w:space="0" w:color="auto"/>
            </w:tcBorders>
          </w:tcPr>
          <w:p w14:paraId="26F83B68" w14:textId="24F4902B" w:rsidR="00151FAB" w:rsidRPr="00CF3648" w:rsidRDefault="00DC4C2C"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
                <w:lang w:eastAsia="ar-SA"/>
              </w:rPr>
              <w:t xml:space="preserve"> 8. </w:t>
            </w:r>
            <w:r w:rsidR="00151FAB" w:rsidRPr="00CF3648">
              <w:rPr>
                <w:rFonts w:ascii="Times New Roman" w:eastAsia="Calibri" w:hAnsi="Times New Roman" w:cs="Times New Roman"/>
                <w:b/>
                <w:lang w:eastAsia="ar-SA"/>
              </w:rPr>
              <w:t xml:space="preserve">Вот и стали мы на </w:t>
            </w:r>
            <w:r w:rsidR="00242A2A" w:rsidRPr="00CF3648">
              <w:rPr>
                <w:rFonts w:ascii="Times New Roman" w:eastAsia="Calibri" w:hAnsi="Times New Roman" w:cs="Times New Roman"/>
                <w:b/>
                <w:lang w:eastAsia="ar-SA"/>
              </w:rPr>
              <w:t>год взрослей</w:t>
            </w:r>
          </w:p>
        </w:tc>
        <w:tc>
          <w:tcPr>
            <w:tcW w:w="851" w:type="dxa"/>
            <w:tcBorders>
              <w:top w:val="single" w:sz="4" w:space="0" w:color="auto"/>
              <w:left w:val="single" w:sz="4" w:space="0" w:color="auto"/>
              <w:bottom w:val="single" w:sz="4" w:space="0" w:color="auto"/>
              <w:right w:val="single" w:sz="4" w:space="0" w:color="auto"/>
            </w:tcBorders>
          </w:tcPr>
          <w:p w14:paraId="1C0BDC26" w14:textId="0C718C0D" w:rsidR="00151FAB" w:rsidRPr="00CF3648" w:rsidRDefault="00F767B8" w:rsidP="00CF3648">
            <w:pPr>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6</w:t>
            </w:r>
          </w:p>
        </w:tc>
        <w:tc>
          <w:tcPr>
            <w:tcW w:w="851" w:type="dxa"/>
            <w:tcBorders>
              <w:top w:val="single" w:sz="4" w:space="0" w:color="auto"/>
              <w:left w:val="single" w:sz="4" w:space="0" w:color="auto"/>
              <w:bottom w:val="single" w:sz="4" w:space="0" w:color="auto"/>
              <w:right w:val="single" w:sz="4" w:space="0" w:color="auto"/>
            </w:tcBorders>
          </w:tcPr>
          <w:p w14:paraId="0E096FB4" w14:textId="77777777" w:rsidR="00151FAB" w:rsidRPr="00CF3648" w:rsidRDefault="00151FAB" w:rsidP="00CF3648">
            <w:pPr>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1B0F1453" w14:textId="77777777" w:rsidR="00151FAB" w:rsidRPr="00CF3648" w:rsidRDefault="00151FAB" w:rsidP="00CF3648">
            <w:pPr>
              <w:spacing w:after="0" w:line="240" w:lineRule="auto"/>
              <w:jc w:val="center"/>
              <w:rPr>
                <w:rFonts w:ascii="Times New Roman" w:eastAsia="Calibri" w:hAnsi="Times New Roman" w:cs="Times New Roman"/>
                <w:bCs/>
                <w:lang w:eastAsia="ar-SA"/>
              </w:rPr>
            </w:pPr>
          </w:p>
        </w:tc>
      </w:tr>
      <w:tr w:rsidR="00151FAB" w:rsidRPr="00CF3648" w14:paraId="723CE537" w14:textId="77777777" w:rsidTr="00DC4C2C">
        <w:tc>
          <w:tcPr>
            <w:tcW w:w="710" w:type="dxa"/>
            <w:tcBorders>
              <w:top w:val="single" w:sz="4" w:space="0" w:color="auto"/>
              <w:left w:val="single" w:sz="4" w:space="0" w:color="auto"/>
              <w:bottom w:val="single" w:sz="4" w:space="0" w:color="auto"/>
              <w:right w:val="single" w:sz="4" w:space="0" w:color="auto"/>
            </w:tcBorders>
            <w:hideMark/>
          </w:tcPr>
          <w:p w14:paraId="7D3B4453" w14:textId="397C1890" w:rsidR="00151FAB" w:rsidRPr="00CF3648" w:rsidRDefault="00632DC8" w:rsidP="00CF3648">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bCs/>
                <w:lang w:eastAsia="ar-SA"/>
              </w:rPr>
              <w:t>29</w:t>
            </w:r>
          </w:p>
        </w:tc>
        <w:tc>
          <w:tcPr>
            <w:tcW w:w="708" w:type="dxa"/>
            <w:tcBorders>
              <w:top w:val="single" w:sz="4" w:space="0" w:color="auto"/>
              <w:left w:val="single" w:sz="4" w:space="0" w:color="auto"/>
              <w:bottom w:val="single" w:sz="4" w:space="0" w:color="auto"/>
              <w:right w:val="single" w:sz="4" w:space="0" w:color="auto"/>
            </w:tcBorders>
          </w:tcPr>
          <w:p w14:paraId="65B9324A" w14:textId="77777777" w:rsidR="00151FAB" w:rsidRPr="00CF3648" w:rsidRDefault="00151FAB" w:rsidP="00CF3648">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0CCB30C1" w14:textId="0CEC035A" w:rsidR="00151FAB" w:rsidRPr="00CF3648" w:rsidRDefault="00151FAB" w:rsidP="00CF3648">
            <w:pPr>
              <w:suppressAutoHyphens/>
              <w:spacing w:after="0" w:line="240" w:lineRule="auto"/>
              <w:rPr>
                <w:rFonts w:ascii="Times New Roman" w:eastAsia="Calibri" w:hAnsi="Times New Roman" w:cs="Times New Roman"/>
                <w:i/>
                <w:lang w:eastAsia="ar-SA"/>
              </w:rPr>
            </w:pPr>
            <w:r w:rsidRPr="00CF3648">
              <w:rPr>
                <w:rFonts w:ascii="Times New Roman" w:eastAsia="Calibri" w:hAnsi="Times New Roman" w:cs="Times New Roman"/>
                <w:lang w:eastAsia="ar-SA"/>
              </w:rPr>
              <w:t xml:space="preserve">Я и опасность. </w:t>
            </w:r>
            <w:r w:rsidRPr="00CF3648">
              <w:rPr>
                <w:rFonts w:ascii="Times New Roman" w:hAnsi="Times New Roman" w:cs="Times New Roman"/>
                <w:b/>
              </w:rPr>
              <w:t xml:space="preserve">Пр. </w:t>
            </w:r>
            <w:r w:rsidRPr="00CF3648">
              <w:rPr>
                <w:rFonts w:ascii="Times New Roman" w:hAnsi="Times New Roman" w:cs="Times New Roman"/>
              </w:rPr>
              <w:t xml:space="preserve">Знакомство с правилами поведения на воде. Работа по таблицам «Учись плавать». </w:t>
            </w:r>
            <w:r w:rsidR="00437CF5" w:rsidRPr="00CF3648">
              <w:rPr>
                <w:rFonts w:ascii="Times New Roman" w:eastAsia="Calibri" w:hAnsi="Times New Roman" w:cs="Times New Roman"/>
                <w:lang w:eastAsia="ar-SA"/>
              </w:rPr>
              <w:t>Игра «Мой горизонт».</w:t>
            </w:r>
          </w:p>
        </w:tc>
        <w:tc>
          <w:tcPr>
            <w:tcW w:w="851" w:type="dxa"/>
            <w:tcBorders>
              <w:top w:val="single" w:sz="4" w:space="0" w:color="auto"/>
              <w:left w:val="single" w:sz="4" w:space="0" w:color="auto"/>
              <w:bottom w:val="single" w:sz="4" w:space="0" w:color="auto"/>
              <w:right w:val="single" w:sz="4" w:space="0" w:color="auto"/>
            </w:tcBorders>
          </w:tcPr>
          <w:p w14:paraId="6A1A16DB" w14:textId="77777777" w:rsidR="00151FAB" w:rsidRPr="00CF3648" w:rsidRDefault="00151FAB"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05EBB8FD" w14:textId="77777777" w:rsidR="00151FAB" w:rsidRPr="00CF3648" w:rsidRDefault="00151FAB"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036B063D" w14:textId="77777777" w:rsidR="00632DC8" w:rsidRDefault="004420F3" w:rsidP="00CF3648">
            <w:pPr>
              <w:suppressAutoHyphens/>
              <w:spacing w:after="0" w:line="240" w:lineRule="auto"/>
              <w:jc w:val="center"/>
              <w:rPr>
                <w:rFonts w:ascii="Times New Roman" w:eastAsia="Calibri" w:hAnsi="Times New Roman" w:cs="Times New Roman"/>
                <w:bCs/>
                <w:lang w:eastAsia="ar-SA"/>
              </w:rPr>
            </w:pPr>
            <w:proofErr w:type="spellStart"/>
            <w:r w:rsidRPr="00CF3648">
              <w:rPr>
                <w:rFonts w:ascii="Times New Roman" w:eastAsia="Calibri" w:hAnsi="Times New Roman" w:cs="Times New Roman"/>
                <w:bCs/>
                <w:lang w:eastAsia="ar-SA"/>
              </w:rPr>
              <w:t>Практич</w:t>
            </w:r>
            <w:proofErr w:type="spellEnd"/>
            <w:r w:rsidRPr="00CF3648">
              <w:rPr>
                <w:rFonts w:ascii="Times New Roman" w:eastAsia="Calibri" w:hAnsi="Times New Roman" w:cs="Times New Roman"/>
                <w:bCs/>
                <w:lang w:eastAsia="ar-SA"/>
              </w:rPr>
              <w:t xml:space="preserve">. </w:t>
            </w:r>
            <w:r w:rsidR="00632DC8" w:rsidRPr="00CF3648">
              <w:rPr>
                <w:rFonts w:ascii="Times New Roman" w:eastAsia="Calibri" w:hAnsi="Times New Roman" w:cs="Times New Roman"/>
                <w:bCs/>
                <w:lang w:eastAsia="ar-SA"/>
              </w:rPr>
              <w:t>Р</w:t>
            </w:r>
            <w:r w:rsidRPr="00CF3648">
              <w:rPr>
                <w:rFonts w:ascii="Times New Roman" w:eastAsia="Calibri" w:hAnsi="Times New Roman" w:cs="Times New Roman"/>
                <w:bCs/>
                <w:lang w:eastAsia="ar-SA"/>
              </w:rPr>
              <w:t>абота</w:t>
            </w:r>
            <w:r w:rsidR="00632DC8">
              <w:rPr>
                <w:rFonts w:ascii="Times New Roman" w:eastAsia="Calibri" w:hAnsi="Times New Roman" w:cs="Times New Roman"/>
                <w:bCs/>
                <w:lang w:eastAsia="ar-SA"/>
              </w:rPr>
              <w:t>.</w:t>
            </w:r>
          </w:p>
          <w:p w14:paraId="3F2464D4" w14:textId="1C124197" w:rsidR="00151FAB" w:rsidRPr="00CF3648" w:rsidRDefault="00437CF5"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 xml:space="preserve"> Игра</w:t>
            </w:r>
          </w:p>
        </w:tc>
      </w:tr>
      <w:tr w:rsidR="00151FAB" w:rsidRPr="00CF3648" w14:paraId="12F8BD2C" w14:textId="77777777" w:rsidTr="00DC4C2C">
        <w:tc>
          <w:tcPr>
            <w:tcW w:w="710" w:type="dxa"/>
            <w:tcBorders>
              <w:top w:val="single" w:sz="4" w:space="0" w:color="auto"/>
              <w:left w:val="single" w:sz="4" w:space="0" w:color="auto"/>
              <w:bottom w:val="single" w:sz="4" w:space="0" w:color="auto"/>
              <w:right w:val="single" w:sz="4" w:space="0" w:color="auto"/>
            </w:tcBorders>
            <w:hideMark/>
          </w:tcPr>
          <w:p w14:paraId="545FE8F3" w14:textId="1F60471F" w:rsidR="00151FAB" w:rsidRPr="00CF3648" w:rsidRDefault="00632DC8" w:rsidP="00CF3648">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bCs/>
                <w:lang w:eastAsia="ar-SA"/>
              </w:rPr>
              <w:t>30</w:t>
            </w:r>
          </w:p>
        </w:tc>
        <w:tc>
          <w:tcPr>
            <w:tcW w:w="708" w:type="dxa"/>
            <w:tcBorders>
              <w:top w:val="single" w:sz="4" w:space="0" w:color="auto"/>
              <w:left w:val="single" w:sz="4" w:space="0" w:color="auto"/>
              <w:bottom w:val="single" w:sz="4" w:space="0" w:color="auto"/>
              <w:right w:val="single" w:sz="4" w:space="0" w:color="auto"/>
            </w:tcBorders>
          </w:tcPr>
          <w:p w14:paraId="7E789315" w14:textId="77777777" w:rsidR="00151FAB" w:rsidRPr="00CF3648" w:rsidRDefault="00151FAB" w:rsidP="00CF3648">
            <w:pPr>
              <w:spacing w:after="0" w:line="240" w:lineRule="auto"/>
              <w:jc w:val="both"/>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tcPr>
          <w:p w14:paraId="72AF808A" w14:textId="77777777" w:rsidR="00151FAB" w:rsidRPr="00CF3648" w:rsidRDefault="00151FAB" w:rsidP="00CF3648">
            <w:pPr>
              <w:spacing w:after="0" w:line="240" w:lineRule="auto"/>
              <w:jc w:val="both"/>
              <w:rPr>
                <w:rFonts w:ascii="Times New Roman" w:eastAsia="Calibri" w:hAnsi="Times New Roman" w:cs="Times New Roman"/>
                <w:lang w:eastAsia="ar-SA"/>
              </w:rPr>
            </w:pPr>
            <w:r w:rsidRPr="00CF3648">
              <w:rPr>
                <w:rFonts w:ascii="Times New Roman" w:eastAsia="Calibri" w:hAnsi="Times New Roman" w:cs="Times New Roman"/>
                <w:lang w:eastAsia="ar-SA"/>
              </w:rPr>
              <w:t xml:space="preserve">Гордо реет флаг здоровья. </w:t>
            </w:r>
            <w:r w:rsidRPr="00CF3648">
              <w:rPr>
                <w:rFonts w:ascii="Times New Roman" w:hAnsi="Times New Roman" w:cs="Times New Roman"/>
                <w:b/>
              </w:rPr>
              <w:t xml:space="preserve">Пр. </w:t>
            </w:r>
            <w:r w:rsidR="004420F3" w:rsidRPr="00CF3648">
              <w:rPr>
                <w:rFonts w:ascii="Times New Roman" w:hAnsi="Times New Roman" w:cs="Times New Roman"/>
              </w:rPr>
              <w:t>И</w:t>
            </w:r>
            <w:r w:rsidRPr="00CF3648">
              <w:rPr>
                <w:rFonts w:ascii="Times New Roman" w:hAnsi="Times New Roman" w:cs="Times New Roman"/>
              </w:rPr>
              <w:t>гр</w:t>
            </w:r>
            <w:r w:rsidR="004420F3" w:rsidRPr="00CF3648">
              <w:rPr>
                <w:rFonts w:ascii="Times New Roman" w:hAnsi="Times New Roman" w:cs="Times New Roman"/>
              </w:rPr>
              <w:t>ы</w:t>
            </w:r>
            <w:r w:rsidRPr="00CF3648">
              <w:rPr>
                <w:rFonts w:ascii="Times New Roman" w:hAnsi="Times New Roman" w:cs="Times New Roman"/>
              </w:rPr>
              <w:t xml:space="preserve"> «Круговые салки», эстафеты со скакалками, «Весёлая эстафета», «Поезд».</w:t>
            </w:r>
          </w:p>
        </w:tc>
        <w:tc>
          <w:tcPr>
            <w:tcW w:w="851" w:type="dxa"/>
            <w:tcBorders>
              <w:top w:val="single" w:sz="4" w:space="0" w:color="auto"/>
              <w:left w:val="single" w:sz="4" w:space="0" w:color="auto"/>
              <w:bottom w:val="single" w:sz="4" w:space="0" w:color="auto"/>
              <w:right w:val="single" w:sz="4" w:space="0" w:color="auto"/>
            </w:tcBorders>
          </w:tcPr>
          <w:p w14:paraId="51E32E56" w14:textId="77777777" w:rsidR="00151FAB" w:rsidRPr="00CF3648" w:rsidRDefault="00151FAB"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13756AFE" w14:textId="77777777" w:rsidR="00151FAB" w:rsidRPr="00CF3648" w:rsidRDefault="00151FAB"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1A964C45" w14:textId="77777777" w:rsidR="00151FAB" w:rsidRPr="00CF3648" w:rsidRDefault="004420F3"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 xml:space="preserve">Игры </w:t>
            </w:r>
          </w:p>
        </w:tc>
      </w:tr>
      <w:tr w:rsidR="00151FAB" w:rsidRPr="00CF3648" w14:paraId="6A4123B1" w14:textId="77777777" w:rsidTr="00437CF5">
        <w:tc>
          <w:tcPr>
            <w:tcW w:w="710" w:type="dxa"/>
            <w:tcBorders>
              <w:top w:val="single" w:sz="4" w:space="0" w:color="auto"/>
              <w:left w:val="single" w:sz="4" w:space="0" w:color="auto"/>
              <w:bottom w:val="single" w:sz="4" w:space="0" w:color="auto"/>
              <w:right w:val="single" w:sz="4" w:space="0" w:color="auto"/>
            </w:tcBorders>
          </w:tcPr>
          <w:p w14:paraId="6B7E0D1C" w14:textId="7BBAC06B" w:rsidR="00151FAB" w:rsidRPr="00CF3648" w:rsidRDefault="00632DC8" w:rsidP="00CF3648">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bCs/>
                <w:lang w:eastAsia="ar-SA"/>
              </w:rPr>
              <w:t>31</w:t>
            </w:r>
          </w:p>
        </w:tc>
        <w:tc>
          <w:tcPr>
            <w:tcW w:w="708" w:type="dxa"/>
            <w:tcBorders>
              <w:top w:val="single" w:sz="4" w:space="0" w:color="auto"/>
              <w:left w:val="single" w:sz="4" w:space="0" w:color="auto"/>
              <w:bottom w:val="single" w:sz="4" w:space="0" w:color="auto"/>
              <w:right w:val="single" w:sz="4" w:space="0" w:color="auto"/>
            </w:tcBorders>
          </w:tcPr>
          <w:p w14:paraId="5DC9D9FD" w14:textId="77777777" w:rsidR="00151FAB" w:rsidRPr="00CF3648" w:rsidRDefault="00151FAB" w:rsidP="00CF3648">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tcPr>
          <w:p w14:paraId="23BCB1A1" w14:textId="77777777" w:rsidR="00151FAB" w:rsidRPr="00CF3648" w:rsidRDefault="00151FAB" w:rsidP="00CF3648">
            <w:pPr>
              <w:suppressAutoHyphens/>
              <w:spacing w:after="0" w:line="240" w:lineRule="auto"/>
              <w:rPr>
                <w:rFonts w:ascii="Times New Roman" w:eastAsia="Calibri" w:hAnsi="Times New Roman" w:cs="Times New Roman"/>
                <w:lang w:eastAsia="en-US"/>
              </w:rPr>
            </w:pPr>
            <w:r w:rsidRPr="00CF3648">
              <w:rPr>
                <w:rFonts w:ascii="Times New Roman" w:eastAsia="Calibri" w:hAnsi="Times New Roman" w:cs="Times New Roman"/>
                <w:lang w:eastAsia="ar-SA"/>
              </w:rPr>
              <w:t>У</w:t>
            </w:r>
            <w:r w:rsidRPr="00CF3648">
              <w:rPr>
                <w:rFonts w:ascii="Times New Roman" w:eastAsia="Calibri" w:hAnsi="Times New Roman" w:cs="Times New Roman"/>
                <w:bCs/>
                <w:lang w:eastAsia="ar-SA"/>
              </w:rPr>
              <w:t>меете ли вы вести здоровый образ жизни</w:t>
            </w:r>
            <w:r w:rsidR="00C22AF7" w:rsidRPr="00CF3648">
              <w:rPr>
                <w:rFonts w:ascii="Times New Roman" w:eastAsia="Calibri" w:hAnsi="Times New Roman" w:cs="Times New Roman"/>
                <w:bCs/>
                <w:lang w:eastAsia="ar-SA"/>
              </w:rPr>
              <w:t xml:space="preserve">. </w:t>
            </w:r>
            <w:r w:rsidRPr="00CF3648">
              <w:rPr>
                <w:rFonts w:ascii="Times New Roman" w:hAnsi="Times New Roman" w:cs="Times New Roman"/>
                <w:b/>
              </w:rPr>
              <w:t xml:space="preserve">Пр. </w:t>
            </w:r>
            <w:r w:rsidRPr="00CF3648">
              <w:rPr>
                <w:rFonts w:ascii="Times New Roman" w:hAnsi="Times New Roman" w:cs="Times New Roman"/>
              </w:rPr>
              <w:t xml:space="preserve">Игра «Что разрушает здоровье, что укрепляет?» Упражнение для осанки «Гора». </w:t>
            </w:r>
          </w:p>
        </w:tc>
        <w:tc>
          <w:tcPr>
            <w:tcW w:w="851" w:type="dxa"/>
            <w:tcBorders>
              <w:top w:val="single" w:sz="4" w:space="0" w:color="auto"/>
              <w:left w:val="single" w:sz="4" w:space="0" w:color="auto"/>
              <w:bottom w:val="single" w:sz="4" w:space="0" w:color="auto"/>
              <w:right w:val="single" w:sz="4" w:space="0" w:color="auto"/>
            </w:tcBorders>
          </w:tcPr>
          <w:p w14:paraId="18F7247D" w14:textId="77777777" w:rsidR="00151FAB" w:rsidRPr="00CF3648" w:rsidRDefault="00151FAB"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5C3F8F53" w14:textId="77777777" w:rsidR="00151FAB" w:rsidRPr="00CF3648" w:rsidRDefault="00151FAB" w:rsidP="00CF3648">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0D6A3AAC" w14:textId="77777777" w:rsidR="00151FAB" w:rsidRPr="00CF3648" w:rsidRDefault="004420F3"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 xml:space="preserve">Игры </w:t>
            </w:r>
          </w:p>
          <w:p w14:paraId="3F5991F4" w14:textId="77777777" w:rsidR="004420F3" w:rsidRPr="00CF3648" w:rsidRDefault="004420F3" w:rsidP="00CF3648">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 xml:space="preserve">Опрос </w:t>
            </w:r>
          </w:p>
        </w:tc>
      </w:tr>
      <w:tr w:rsidR="00242A2A" w:rsidRPr="00CF3648" w14:paraId="1E557683" w14:textId="77777777" w:rsidTr="00C14B73">
        <w:tc>
          <w:tcPr>
            <w:tcW w:w="710" w:type="dxa"/>
            <w:tcBorders>
              <w:top w:val="single" w:sz="4" w:space="0" w:color="auto"/>
              <w:left w:val="single" w:sz="4" w:space="0" w:color="auto"/>
              <w:bottom w:val="single" w:sz="4" w:space="0" w:color="auto"/>
              <w:right w:val="single" w:sz="4" w:space="0" w:color="auto"/>
            </w:tcBorders>
          </w:tcPr>
          <w:p w14:paraId="6E02E3C5" w14:textId="77777777" w:rsidR="00242A2A" w:rsidRPr="00CF3648" w:rsidRDefault="00242A2A" w:rsidP="00242A2A">
            <w:pPr>
              <w:suppressAutoHyphens/>
              <w:spacing w:after="0" w:line="240" w:lineRule="auto"/>
              <w:rPr>
                <w:rFonts w:ascii="Times New Roman" w:eastAsia="Calibri" w:hAnsi="Times New Roman" w:cs="Times New Roman"/>
                <w:bCs/>
                <w:lang w:eastAsia="ar-SA"/>
              </w:rPr>
            </w:pPr>
          </w:p>
        </w:tc>
        <w:tc>
          <w:tcPr>
            <w:tcW w:w="708" w:type="dxa"/>
            <w:tcBorders>
              <w:top w:val="single" w:sz="4" w:space="0" w:color="auto"/>
              <w:left w:val="single" w:sz="4" w:space="0" w:color="auto"/>
              <w:bottom w:val="single" w:sz="4" w:space="0" w:color="auto"/>
              <w:right w:val="single" w:sz="4" w:space="0" w:color="auto"/>
            </w:tcBorders>
          </w:tcPr>
          <w:p w14:paraId="7FE8FCFD" w14:textId="77777777" w:rsidR="00242A2A" w:rsidRPr="00CF3648" w:rsidRDefault="00242A2A" w:rsidP="00242A2A">
            <w:pPr>
              <w:suppressAutoHyphens/>
              <w:spacing w:after="0" w:line="240" w:lineRule="auto"/>
              <w:rPr>
                <w:rFonts w:ascii="Times New Roman" w:eastAsia="Calibri" w:hAnsi="Times New Roman" w:cs="Times New Roman"/>
                <w:lang w:eastAsia="ar-SA"/>
              </w:rPr>
            </w:pPr>
          </w:p>
        </w:tc>
        <w:tc>
          <w:tcPr>
            <w:tcW w:w="5528" w:type="dxa"/>
          </w:tcPr>
          <w:p w14:paraId="283E8300" w14:textId="4EC39F7F" w:rsidR="00242A2A" w:rsidRPr="00CF3648" w:rsidRDefault="00242A2A" w:rsidP="00242A2A">
            <w:pPr>
              <w:suppressAutoHyphens/>
              <w:spacing w:after="0" w:line="240" w:lineRule="auto"/>
              <w:jc w:val="center"/>
              <w:rPr>
                <w:rFonts w:ascii="Times New Roman" w:eastAsia="Calibri" w:hAnsi="Times New Roman" w:cs="Times New Roman"/>
                <w:lang w:eastAsia="ar-SA"/>
              </w:rPr>
            </w:pPr>
            <w:r w:rsidRPr="00987286">
              <w:rPr>
                <w:rFonts w:ascii="Times New Roman" w:hAnsi="Times New Roman" w:cs="Times New Roman"/>
                <w:b/>
              </w:rPr>
              <w:t>6. Воспитательные мероприятия</w:t>
            </w:r>
          </w:p>
        </w:tc>
        <w:tc>
          <w:tcPr>
            <w:tcW w:w="851" w:type="dxa"/>
          </w:tcPr>
          <w:p w14:paraId="0134720B" w14:textId="41CAA7E6" w:rsidR="00242A2A" w:rsidRPr="00CF3648" w:rsidRDefault="00242A2A" w:rsidP="00242A2A">
            <w:pPr>
              <w:suppressAutoHyphens/>
              <w:spacing w:after="0" w:line="240" w:lineRule="auto"/>
              <w:jc w:val="center"/>
              <w:rPr>
                <w:rFonts w:ascii="Times New Roman" w:eastAsia="Calibri" w:hAnsi="Times New Roman" w:cs="Times New Roman"/>
                <w:bCs/>
                <w:lang w:eastAsia="ar-SA"/>
              </w:rPr>
            </w:pPr>
            <w:r w:rsidRPr="00987286">
              <w:rPr>
                <w:rFonts w:ascii="Times New Roman" w:hAnsi="Times New Roman" w:cs="Times New Roman"/>
                <w:b/>
                <w:bCs/>
              </w:rPr>
              <w:t>8</w:t>
            </w:r>
          </w:p>
        </w:tc>
        <w:tc>
          <w:tcPr>
            <w:tcW w:w="851" w:type="dxa"/>
            <w:tcBorders>
              <w:top w:val="single" w:sz="4" w:space="0" w:color="auto"/>
              <w:left w:val="single" w:sz="4" w:space="0" w:color="auto"/>
              <w:bottom w:val="single" w:sz="4" w:space="0" w:color="auto"/>
              <w:right w:val="single" w:sz="4" w:space="0" w:color="auto"/>
            </w:tcBorders>
          </w:tcPr>
          <w:p w14:paraId="5407B7B5" w14:textId="77777777" w:rsidR="00242A2A" w:rsidRPr="00CF3648" w:rsidRDefault="00242A2A" w:rsidP="00242A2A">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471F7EEF" w14:textId="77777777" w:rsidR="00242A2A" w:rsidRPr="00CF3648" w:rsidRDefault="00242A2A" w:rsidP="00242A2A">
            <w:pPr>
              <w:suppressAutoHyphens/>
              <w:spacing w:after="0" w:line="240" w:lineRule="auto"/>
              <w:jc w:val="center"/>
              <w:rPr>
                <w:rFonts w:ascii="Times New Roman" w:eastAsia="Calibri" w:hAnsi="Times New Roman" w:cs="Times New Roman"/>
                <w:bCs/>
                <w:lang w:eastAsia="ar-SA"/>
              </w:rPr>
            </w:pPr>
          </w:p>
        </w:tc>
      </w:tr>
      <w:tr w:rsidR="00242A2A" w:rsidRPr="00CF3648" w14:paraId="1EEDA485" w14:textId="77777777" w:rsidTr="00DC4C2C">
        <w:tc>
          <w:tcPr>
            <w:tcW w:w="710" w:type="dxa"/>
            <w:tcBorders>
              <w:top w:val="single" w:sz="4" w:space="0" w:color="auto"/>
              <w:left w:val="single" w:sz="4" w:space="0" w:color="auto"/>
              <w:bottom w:val="single" w:sz="4" w:space="0" w:color="auto"/>
              <w:right w:val="single" w:sz="4" w:space="0" w:color="auto"/>
            </w:tcBorders>
          </w:tcPr>
          <w:p w14:paraId="25F009CD" w14:textId="013CB910" w:rsidR="00242A2A" w:rsidRPr="00CF3648" w:rsidRDefault="00437CF5" w:rsidP="00242A2A">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bCs/>
                <w:lang w:eastAsia="ar-SA"/>
              </w:rPr>
              <w:t>32</w:t>
            </w:r>
          </w:p>
        </w:tc>
        <w:tc>
          <w:tcPr>
            <w:tcW w:w="708" w:type="dxa"/>
            <w:tcBorders>
              <w:top w:val="single" w:sz="4" w:space="0" w:color="auto"/>
              <w:left w:val="single" w:sz="4" w:space="0" w:color="auto"/>
              <w:bottom w:val="single" w:sz="4" w:space="0" w:color="auto"/>
              <w:right w:val="single" w:sz="4" w:space="0" w:color="auto"/>
            </w:tcBorders>
          </w:tcPr>
          <w:p w14:paraId="04B4CFBF" w14:textId="77777777" w:rsidR="00242A2A" w:rsidRPr="00CF3648" w:rsidRDefault="00242A2A" w:rsidP="00242A2A">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tcPr>
          <w:p w14:paraId="279296CC" w14:textId="56954D46" w:rsidR="00242A2A" w:rsidRPr="00CF3648" w:rsidRDefault="00437CF5" w:rsidP="00242A2A">
            <w:pPr>
              <w:suppressAutoHyphens/>
              <w:spacing w:after="0" w:line="240" w:lineRule="auto"/>
              <w:rPr>
                <w:rFonts w:ascii="Times New Roman" w:eastAsia="Calibri" w:hAnsi="Times New Roman" w:cs="Times New Roman"/>
                <w:lang w:eastAsia="ar-SA"/>
              </w:rPr>
            </w:pPr>
            <w:r w:rsidRPr="004802E8">
              <w:rPr>
                <w:rFonts w:ascii="Times New Roman" w:hAnsi="Times New Roman"/>
                <w:bCs/>
              </w:rPr>
              <w:t>Тематическ</w:t>
            </w:r>
            <w:r>
              <w:rPr>
                <w:rFonts w:ascii="Times New Roman" w:hAnsi="Times New Roman"/>
                <w:bCs/>
              </w:rPr>
              <w:t>о</w:t>
            </w:r>
            <w:r w:rsidRPr="004802E8">
              <w:rPr>
                <w:rFonts w:ascii="Times New Roman" w:hAnsi="Times New Roman"/>
                <w:bCs/>
              </w:rPr>
              <w:t>е заняти</w:t>
            </w:r>
            <w:r>
              <w:rPr>
                <w:rFonts w:ascii="Times New Roman" w:hAnsi="Times New Roman"/>
                <w:bCs/>
              </w:rPr>
              <w:t xml:space="preserve">е </w:t>
            </w:r>
            <w:r w:rsidRPr="004802E8">
              <w:rPr>
                <w:rFonts w:ascii="Times New Roman" w:hAnsi="Times New Roman"/>
                <w:b/>
              </w:rPr>
              <w:t>«</w:t>
            </w:r>
            <w:r w:rsidRPr="004802E8">
              <w:rPr>
                <w:rFonts w:ascii="Times New Roman" w:hAnsi="Times New Roman"/>
              </w:rPr>
              <w:t>Безопасный интернет»</w:t>
            </w:r>
            <w:r>
              <w:rPr>
                <w:rFonts w:ascii="Times New Roman" w:hAnsi="Times New Roman"/>
              </w:rPr>
              <w:t>.</w:t>
            </w:r>
            <w:r w:rsidRPr="00CF3648">
              <w:rPr>
                <w:rFonts w:ascii="Times New Roman" w:hAnsi="Times New Roman" w:cs="Times New Roman"/>
                <w:b/>
              </w:rPr>
              <w:t xml:space="preserve"> Пр.</w:t>
            </w:r>
            <w:r w:rsidRPr="004F13BE">
              <w:rPr>
                <w:rFonts w:ascii="Times New Roman" w:eastAsia="Times New Roman" w:hAnsi="Times New Roman" w:cs="Arial"/>
                <w:bCs/>
              </w:rPr>
              <w:t xml:space="preserve"> Интеллектуальная игра</w:t>
            </w:r>
          </w:p>
        </w:tc>
        <w:tc>
          <w:tcPr>
            <w:tcW w:w="851" w:type="dxa"/>
            <w:tcBorders>
              <w:top w:val="single" w:sz="4" w:space="0" w:color="auto"/>
              <w:left w:val="single" w:sz="4" w:space="0" w:color="auto"/>
              <w:bottom w:val="single" w:sz="4" w:space="0" w:color="auto"/>
              <w:right w:val="single" w:sz="4" w:space="0" w:color="auto"/>
            </w:tcBorders>
          </w:tcPr>
          <w:p w14:paraId="3DAFE3BB" w14:textId="1697F774" w:rsidR="00242A2A" w:rsidRPr="00CF3648" w:rsidRDefault="00242A2A" w:rsidP="00242A2A">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1FC04BAF" w14:textId="77777777" w:rsidR="00242A2A" w:rsidRPr="00CF3648" w:rsidRDefault="00242A2A" w:rsidP="00242A2A">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2F244EBE" w14:textId="4BE65AFF" w:rsidR="00242A2A" w:rsidRPr="00CF3648" w:rsidRDefault="00437CF5" w:rsidP="00242A2A">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Игра</w:t>
            </w:r>
          </w:p>
        </w:tc>
      </w:tr>
      <w:tr w:rsidR="00437CF5" w:rsidRPr="00CF3648" w14:paraId="3FA23458" w14:textId="77777777" w:rsidTr="00DC4C2C">
        <w:tc>
          <w:tcPr>
            <w:tcW w:w="710" w:type="dxa"/>
            <w:tcBorders>
              <w:top w:val="single" w:sz="4" w:space="0" w:color="auto"/>
              <w:left w:val="single" w:sz="4" w:space="0" w:color="auto"/>
              <w:bottom w:val="single" w:sz="4" w:space="0" w:color="auto"/>
              <w:right w:val="single" w:sz="4" w:space="0" w:color="auto"/>
            </w:tcBorders>
          </w:tcPr>
          <w:p w14:paraId="0C7E0D00" w14:textId="5DEBAC7A" w:rsidR="00437CF5" w:rsidRPr="00CF3648" w:rsidRDefault="00437CF5" w:rsidP="00437CF5">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bCs/>
                <w:lang w:eastAsia="ar-SA"/>
              </w:rPr>
              <w:t>33</w:t>
            </w:r>
          </w:p>
        </w:tc>
        <w:tc>
          <w:tcPr>
            <w:tcW w:w="708" w:type="dxa"/>
            <w:tcBorders>
              <w:top w:val="single" w:sz="4" w:space="0" w:color="auto"/>
              <w:left w:val="single" w:sz="4" w:space="0" w:color="auto"/>
              <w:bottom w:val="single" w:sz="4" w:space="0" w:color="auto"/>
              <w:right w:val="single" w:sz="4" w:space="0" w:color="auto"/>
            </w:tcBorders>
          </w:tcPr>
          <w:p w14:paraId="5AC55F23" w14:textId="77777777" w:rsidR="00437CF5" w:rsidRPr="00CF3648" w:rsidRDefault="00437CF5" w:rsidP="00437CF5">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tcPr>
          <w:p w14:paraId="60DFAD03" w14:textId="6D5543FD" w:rsidR="00437CF5" w:rsidRPr="00CF3648" w:rsidRDefault="00437CF5" w:rsidP="00437CF5">
            <w:pPr>
              <w:suppressAutoHyphens/>
              <w:spacing w:after="0" w:line="240" w:lineRule="auto"/>
              <w:rPr>
                <w:rFonts w:ascii="Times New Roman" w:eastAsia="Calibri" w:hAnsi="Times New Roman" w:cs="Times New Roman"/>
                <w:lang w:eastAsia="ar-SA"/>
              </w:rPr>
            </w:pPr>
            <w:r w:rsidRPr="004802E8">
              <w:rPr>
                <w:rFonts w:ascii="Times New Roman" w:hAnsi="Times New Roman"/>
                <w:bCs/>
              </w:rPr>
              <w:t>Тематическ</w:t>
            </w:r>
            <w:r>
              <w:rPr>
                <w:rFonts w:ascii="Times New Roman" w:hAnsi="Times New Roman"/>
                <w:bCs/>
              </w:rPr>
              <w:t>о</w:t>
            </w:r>
            <w:r w:rsidRPr="004802E8">
              <w:rPr>
                <w:rFonts w:ascii="Times New Roman" w:hAnsi="Times New Roman"/>
                <w:bCs/>
              </w:rPr>
              <w:t>е заняти</w:t>
            </w:r>
            <w:r>
              <w:rPr>
                <w:rFonts w:ascii="Times New Roman" w:hAnsi="Times New Roman"/>
                <w:bCs/>
              </w:rPr>
              <w:t xml:space="preserve">е </w:t>
            </w:r>
            <w:r w:rsidRPr="004802E8">
              <w:rPr>
                <w:rFonts w:ascii="Times New Roman" w:hAnsi="Times New Roman"/>
                <w:b/>
              </w:rPr>
              <w:t>«</w:t>
            </w:r>
            <w:r w:rsidRPr="004802E8">
              <w:rPr>
                <w:rFonts w:ascii="Times New Roman" w:hAnsi="Times New Roman"/>
                <w:bCs/>
              </w:rPr>
              <w:t>День без табака»</w:t>
            </w:r>
            <w:r>
              <w:rPr>
                <w:rFonts w:ascii="Times New Roman" w:hAnsi="Times New Roman"/>
                <w:bCs/>
              </w:rPr>
              <w:t>.</w:t>
            </w:r>
            <w:r w:rsidRPr="004F13BE">
              <w:rPr>
                <w:rFonts w:ascii="Times New Roman" w:eastAsia="Arial Unicode MS" w:hAnsi="Times New Roman" w:cs="Times New Roman"/>
              </w:rPr>
              <w:t xml:space="preserve"> </w:t>
            </w:r>
            <w:r w:rsidRPr="00CF3648">
              <w:rPr>
                <w:rFonts w:ascii="Times New Roman" w:hAnsi="Times New Roman" w:cs="Times New Roman"/>
                <w:b/>
              </w:rPr>
              <w:t xml:space="preserve">Пр. </w:t>
            </w:r>
            <w:r w:rsidRPr="004F13BE">
              <w:rPr>
                <w:rFonts w:ascii="Times New Roman" w:eastAsia="Arial Unicode MS" w:hAnsi="Times New Roman" w:cs="Times New Roman"/>
              </w:rPr>
              <w:t>Просмотр и обсуждение презентации.</w:t>
            </w:r>
          </w:p>
        </w:tc>
        <w:tc>
          <w:tcPr>
            <w:tcW w:w="851" w:type="dxa"/>
            <w:tcBorders>
              <w:top w:val="single" w:sz="4" w:space="0" w:color="auto"/>
              <w:left w:val="single" w:sz="4" w:space="0" w:color="auto"/>
              <w:bottom w:val="single" w:sz="4" w:space="0" w:color="auto"/>
              <w:right w:val="single" w:sz="4" w:space="0" w:color="auto"/>
            </w:tcBorders>
          </w:tcPr>
          <w:p w14:paraId="7FFD2A1F" w14:textId="5EFCC8E6" w:rsidR="00437CF5" w:rsidRPr="00CF3648" w:rsidRDefault="00437CF5" w:rsidP="00437CF5">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2E45E5E4" w14:textId="77777777" w:rsidR="00437CF5" w:rsidRPr="00CF3648" w:rsidRDefault="00437CF5" w:rsidP="00437CF5">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4A9134C5" w14:textId="7E61700F" w:rsidR="00437CF5" w:rsidRPr="00CF3648" w:rsidRDefault="00437CF5" w:rsidP="00437CF5">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Опрос </w:t>
            </w:r>
          </w:p>
        </w:tc>
      </w:tr>
      <w:tr w:rsidR="00437CF5" w:rsidRPr="00CF3648" w14:paraId="347D8861" w14:textId="77777777" w:rsidTr="00DC4C2C">
        <w:tc>
          <w:tcPr>
            <w:tcW w:w="710" w:type="dxa"/>
            <w:tcBorders>
              <w:top w:val="single" w:sz="4" w:space="0" w:color="auto"/>
              <w:left w:val="single" w:sz="4" w:space="0" w:color="auto"/>
              <w:bottom w:val="single" w:sz="4" w:space="0" w:color="auto"/>
              <w:right w:val="single" w:sz="4" w:space="0" w:color="auto"/>
            </w:tcBorders>
          </w:tcPr>
          <w:p w14:paraId="11BE0765" w14:textId="0E8E90C4" w:rsidR="00437CF5" w:rsidRPr="00CF3648" w:rsidRDefault="00437CF5" w:rsidP="00437CF5">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bCs/>
                <w:lang w:eastAsia="ar-SA"/>
              </w:rPr>
              <w:t>34</w:t>
            </w:r>
          </w:p>
        </w:tc>
        <w:tc>
          <w:tcPr>
            <w:tcW w:w="708" w:type="dxa"/>
            <w:tcBorders>
              <w:top w:val="single" w:sz="4" w:space="0" w:color="auto"/>
              <w:left w:val="single" w:sz="4" w:space="0" w:color="auto"/>
              <w:bottom w:val="single" w:sz="4" w:space="0" w:color="auto"/>
              <w:right w:val="single" w:sz="4" w:space="0" w:color="auto"/>
            </w:tcBorders>
          </w:tcPr>
          <w:p w14:paraId="422E7B8B" w14:textId="77777777" w:rsidR="00437CF5" w:rsidRPr="00CF3648" w:rsidRDefault="00437CF5" w:rsidP="00437CF5">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tcPr>
          <w:p w14:paraId="0C4652C6" w14:textId="4FEC961D" w:rsidR="00437CF5" w:rsidRPr="00CF3648" w:rsidRDefault="00437CF5" w:rsidP="00437CF5">
            <w:pPr>
              <w:suppressAutoHyphens/>
              <w:spacing w:after="0" w:line="240" w:lineRule="auto"/>
              <w:rPr>
                <w:rFonts w:ascii="Times New Roman" w:eastAsia="Calibri" w:hAnsi="Times New Roman" w:cs="Times New Roman"/>
                <w:lang w:eastAsia="ar-SA"/>
              </w:rPr>
            </w:pPr>
            <w:r w:rsidRPr="004802E8">
              <w:rPr>
                <w:rFonts w:ascii="Times New Roman" w:hAnsi="Times New Roman"/>
                <w:bCs/>
              </w:rPr>
              <w:t>Тематическ</w:t>
            </w:r>
            <w:r>
              <w:rPr>
                <w:rFonts w:ascii="Times New Roman" w:hAnsi="Times New Roman"/>
                <w:bCs/>
              </w:rPr>
              <w:t>о</w:t>
            </w:r>
            <w:r w:rsidRPr="004802E8">
              <w:rPr>
                <w:rFonts w:ascii="Times New Roman" w:hAnsi="Times New Roman"/>
                <w:bCs/>
              </w:rPr>
              <w:t>е заняти</w:t>
            </w:r>
            <w:r>
              <w:rPr>
                <w:rFonts w:ascii="Times New Roman" w:hAnsi="Times New Roman"/>
                <w:bCs/>
              </w:rPr>
              <w:t xml:space="preserve">е </w:t>
            </w:r>
            <w:r w:rsidRPr="004802E8">
              <w:rPr>
                <w:rFonts w:ascii="Times New Roman" w:hAnsi="Times New Roman"/>
                <w:bCs/>
              </w:rPr>
              <w:t>«</w:t>
            </w:r>
            <w:r w:rsidRPr="004802E8">
              <w:rPr>
                <w:rFonts w:ascii="Times New Roman" w:hAnsi="Times New Roman" w:cs="Times New Roman"/>
                <w:bCs/>
              </w:rPr>
              <w:t>Зона ЮНЕСКО</w:t>
            </w:r>
            <w:r>
              <w:rPr>
                <w:rFonts w:ascii="Times New Roman" w:hAnsi="Times New Roman" w:cs="Times New Roman"/>
                <w:bCs/>
              </w:rPr>
              <w:t xml:space="preserve"> в Ярославле</w:t>
            </w:r>
            <w:r w:rsidRPr="004802E8">
              <w:rPr>
                <w:rFonts w:ascii="Times New Roman" w:hAnsi="Times New Roman" w:cs="Times New Roman"/>
                <w:bCs/>
              </w:rPr>
              <w:t>»</w:t>
            </w:r>
            <w:r w:rsidRPr="004F13BE">
              <w:rPr>
                <w:rFonts w:ascii="Times New Roman" w:eastAsia="Times New Roman" w:hAnsi="Times New Roman" w:cs="Arial"/>
                <w:bCs/>
              </w:rPr>
              <w:t xml:space="preserve">. </w:t>
            </w:r>
            <w:r w:rsidRPr="00CF3648">
              <w:rPr>
                <w:rFonts w:ascii="Times New Roman" w:hAnsi="Times New Roman" w:cs="Times New Roman"/>
                <w:b/>
              </w:rPr>
              <w:t xml:space="preserve">Пр. </w:t>
            </w:r>
            <w:r w:rsidRPr="004F13BE">
              <w:rPr>
                <w:rFonts w:ascii="Times New Roman" w:eastAsia="Times New Roman" w:hAnsi="Times New Roman" w:cs="Arial"/>
                <w:bCs/>
              </w:rPr>
              <w:t>Виртуальная экскурсия</w:t>
            </w:r>
            <w:r w:rsidRPr="004F13BE">
              <w:rPr>
                <w:rFonts w:ascii="Times New Roman" w:eastAsia="Times New Roman" w:hAnsi="Times New Roman" w:cs="Arial"/>
                <w:bCs/>
                <w:sz w:val="26"/>
                <w:szCs w:val="26"/>
              </w:rPr>
              <w:t>.</w:t>
            </w:r>
          </w:p>
        </w:tc>
        <w:tc>
          <w:tcPr>
            <w:tcW w:w="851" w:type="dxa"/>
            <w:tcBorders>
              <w:top w:val="single" w:sz="4" w:space="0" w:color="auto"/>
              <w:left w:val="single" w:sz="4" w:space="0" w:color="auto"/>
              <w:bottom w:val="single" w:sz="4" w:space="0" w:color="auto"/>
              <w:right w:val="single" w:sz="4" w:space="0" w:color="auto"/>
            </w:tcBorders>
          </w:tcPr>
          <w:p w14:paraId="00E23027" w14:textId="22B3FC65" w:rsidR="00437CF5" w:rsidRPr="00CF3648" w:rsidRDefault="00437CF5" w:rsidP="00437CF5">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005E00D1" w14:textId="77777777" w:rsidR="00437CF5" w:rsidRPr="00CF3648" w:rsidRDefault="00437CF5" w:rsidP="00437CF5">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315211B1" w14:textId="7D167CF7" w:rsidR="00437CF5" w:rsidRPr="00CF3648" w:rsidRDefault="00437CF5" w:rsidP="00437CF5">
            <w:pPr>
              <w:suppressAutoHyphens/>
              <w:spacing w:after="0" w:line="240" w:lineRule="auto"/>
              <w:jc w:val="center"/>
              <w:rPr>
                <w:rFonts w:ascii="Times New Roman" w:eastAsia="Calibri" w:hAnsi="Times New Roman" w:cs="Times New Roman"/>
                <w:bCs/>
                <w:lang w:eastAsia="ar-SA"/>
              </w:rPr>
            </w:pPr>
            <w:r w:rsidRPr="004F13BE">
              <w:rPr>
                <w:rFonts w:ascii="Times New Roman" w:eastAsia="Times New Roman" w:hAnsi="Times New Roman" w:cs="Arial"/>
                <w:bCs/>
              </w:rPr>
              <w:t>Экскурсия</w:t>
            </w:r>
            <w:r>
              <w:rPr>
                <w:rFonts w:ascii="Times New Roman" w:eastAsia="Times New Roman" w:hAnsi="Times New Roman" w:cs="Arial"/>
                <w:bCs/>
                <w:sz w:val="26"/>
                <w:szCs w:val="26"/>
              </w:rPr>
              <w:t xml:space="preserve"> </w:t>
            </w:r>
          </w:p>
        </w:tc>
      </w:tr>
      <w:tr w:rsidR="00437CF5" w:rsidRPr="00CF3648" w14:paraId="1FE2611E" w14:textId="77777777" w:rsidTr="00DC4C2C">
        <w:tc>
          <w:tcPr>
            <w:tcW w:w="710" w:type="dxa"/>
            <w:tcBorders>
              <w:top w:val="single" w:sz="4" w:space="0" w:color="auto"/>
              <w:left w:val="single" w:sz="4" w:space="0" w:color="auto"/>
              <w:bottom w:val="single" w:sz="4" w:space="0" w:color="auto"/>
              <w:right w:val="single" w:sz="4" w:space="0" w:color="auto"/>
            </w:tcBorders>
          </w:tcPr>
          <w:p w14:paraId="4723EF45" w14:textId="0CFF3839" w:rsidR="00437CF5" w:rsidRPr="00CF3648" w:rsidRDefault="00437CF5" w:rsidP="00437CF5">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bCs/>
                <w:lang w:eastAsia="ar-SA"/>
              </w:rPr>
              <w:t>35</w:t>
            </w:r>
          </w:p>
        </w:tc>
        <w:tc>
          <w:tcPr>
            <w:tcW w:w="708" w:type="dxa"/>
            <w:tcBorders>
              <w:top w:val="single" w:sz="4" w:space="0" w:color="auto"/>
              <w:left w:val="single" w:sz="4" w:space="0" w:color="auto"/>
              <w:bottom w:val="single" w:sz="4" w:space="0" w:color="auto"/>
              <w:right w:val="single" w:sz="4" w:space="0" w:color="auto"/>
            </w:tcBorders>
          </w:tcPr>
          <w:p w14:paraId="489F0A0D" w14:textId="77777777" w:rsidR="00437CF5" w:rsidRPr="00CF3648" w:rsidRDefault="00437CF5" w:rsidP="00437CF5">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tcPr>
          <w:p w14:paraId="41585435" w14:textId="77777777" w:rsidR="00437CF5" w:rsidRDefault="00437CF5" w:rsidP="00437CF5">
            <w:pPr>
              <w:suppressAutoHyphens/>
              <w:spacing w:after="0" w:line="240" w:lineRule="auto"/>
              <w:rPr>
                <w:rFonts w:ascii="Times New Roman" w:hAnsi="Times New Roman"/>
                <w:bCs/>
              </w:rPr>
            </w:pPr>
            <w:r w:rsidRPr="004802E8">
              <w:rPr>
                <w:rFonts w:ascii="Times New Roman" w:hAnsi="Times New Roman"/>
                <w:bCs/>
              </w:rPr>
              <w:t>Тематическ</w:t>
            </w:r>
            <w:r>
              <w:rPr>
                <w:rFonts w:ascii="Times New Roman" w:hAnsi="Times New Roman"/>
                <w:bCs/>
              </w:rPr>
              <w:t>о</w:t>
            </w:r>
            <w:r w:rsidRPr="004802E8">
              <w:rPr>
                <w:rFonts w:ascii="Times New Roman" w:hAnsi="Times New Roman"/>
                <w:bCs/>
              </w:rPr>
              <w:t>е заняти</w:t>
            </w:r>
            <w:r>
              <w:rPr>
                <w:rFonts w:ascii="Times New Roman" w:hAnsi="Times New Roman"/>
                <w:bCs/>
              </w:rPr>
              <w:t xml:space="preserve">е </w:t>
            </w:r>
            <w:r w:rsidRPr="004802E8">
              <w:rPr>
                <w:rFonts w:ascii="Times New Roman" w:hAnsi="Times New Roman"/>
                <w:bCs/>
              </w:rPr>
              <w:t>«Герои- ярославцы»</w:t>
            </w:r>
            <w:r>
              <w:rPr>
                <w:rFonts w:ascii="Times New Roman" w:hAnsi="Times New Roman"/>
                <w:bCs/>
              </w:rPr>
              <w:t xml:space="preserve">. </w:t>
            </w:r>
          </w:p>
          <w:p w14:paraId="1851625A" w14:textId="4E417CAA" w:rsidR="00437CF5" w:rsidRPr="00CF3648" w:rsidRDefault="00437CF5" w:rsidP="00437CF5">
            <w:pPr>
              <w:suppressAutoHyphens/>
              <w:spacing w:after="0" w:line="240" w:lineRule="auto"/>
              <w:rPr>
                <w:rFonts w:ascii="Times New Roman" w:eastAsia="Calibri" w:hAnsi="Times New Roman" w:cs="Times New Roman"/>
                <w:lang w:eastAsia="ar-SA"/>
              </w:rPr>
            </w:pPr>
            <w:r w:rsidRPr="00CF3648">
              <w:rPr>
                <w:rFonts w:ascii="Times New Roman" w:hAnsi="Times New Roman" w:cs="Times New Roman"/>
                <w:b/>
              </w:rPr>
              <w:t>Пр.</w:t>
            </w:r>
            <w:r w:rsidRPr="004F13BE">
              <w:rPr>
                <w:rFonts w:ascii="Times New Roman" w:eastAsia="Times New Roman" w:hAnsi="Times New Roman" w:cs="Arial"/>
                <w:bCs/>
              </w:rPr>
              <w:t xml:space="preserve"> Викторина.</w:t>
            </w:r>
          </w:p>
        </w:tc>
        <w:tc>
          <w:tcPr>
            <w:tcW w:w="851" w:type="dxa"/>
            <w:tcBorders>
              <w:top w:val="single" w:sz="4" w:space="0" w:color="auto"/>
              <w:left w:val="single" w:sz="4" w:space="0" w:color="auto"/>
              <w:bottom w:val="single" w:sz="4" w:space="0" w:color="auto"/>
              <w:right w:val="single" w:sz="4" w:space="0" w:color="auto"/>
            </w:tcBorders>
          </w:tcPr>
          <w:p w14:paraId="0536D112" w14:textId="6DE66430" w:rsidR="00437CF5" w:rsidRPr="00CF3648" w:rsidRDefault="00437CF5" w:rsidP="00437CF5">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22FF3FC3" w14:textId="77777777" w:rsidR="00437CF5" w:rsidRPr="00CF3648" w:rsidRDefault="00437CF5" w:rsidP="00437CF5">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353DD35D" w14:textId="39F8F87D" w:rsidR="00437CF5" w:rsidRPr="00CF3648" w:rsidRDefault="00437CF5" w:rsidP="00437CF5">
            <w:pPr>
              <w:suppressAutoHyphens/>
              <w:spacing w:after="0" w:line="240" w:lineRule="auto"/>
              <w:jc w:val="center"/>
              <w:rPr>
                <w:rFonts w:ascii="Times New Roman" w:eastAsia="Calibri" w:hAnsi="Times New Roman" w:cs="Times New Roman"/>
                <w:bCs/>
                <w:lang w:eastAsia="ar-SA"/>
              </w:rPr>
            </w:pPr>
            <w:r w:rsidRPr="004F13BE">
              <w:rPr>
                <w:rFonts w:ascii="Times New Roman" w:eastAsia="Times New Roman" w:hAnsi="Times New Roman" w:cs="Arial"/>
                <w:bCs/>
              </w:rPr>
              <w:t>Викторина</w:t>
            </w:r>
            <w:r>
              <w:rPr>
                <w:rFonts w:ascii="Times New Roman" w:eastAsia="Times New Roman" w:hAnsi="Times New Roman" w:cs="Arial"/>
                <w:bCs/>
              </w:rPr>
              <w:t xml:space="preserve"> </w:t>
            </w:r>
          </w:p>
        </w:tc>
      </w:tr>
      <w:tr w:rsidR="00437CF5" w:rsidRPr="00CF3648" w14:paraId="5496C3ED" w14:textId="77777777" w:rsidTr="00DC4C2C">
        <w:tc>
          <w:tcPr>
            <w:tcW w:w="710" w:type="dxa"/>
            <w:tcBorders>
              <w:top w:val="single" w:sz="4" w:space="0" w:color="auto"/>
              <w:left w:val="single" w:sz="4" w:space="0" w:color="auto"/>
              <w:bottom w:val="single" w:sz="4" w:space="0" w:color="auto"/>
              <w:right w:val="single" w:sz="4" w:space="0" w:color="auto"/>
            </w:tcBorders>
            <w:hideMark/>
          </w:tcPr>
          <w:p w14:paraId="60032646" w14:textId="77777777" w:rsidR="00437CF5" w:rsidRPr="00CF3648" w:rsidRDefault="00437CF5" w:rsidP="00437CF5">
            <w:pPr>
              <w:suppressAutoHyphens/>
              <w:spacing w:after="0" w:line="240" w:lineRule="auto"/>
              <w:rPr>
                <w:rFonts w:ascii="Times New Roman" w:eastAsia="Calibri" w:hAnsi="Times New Roman" w:cs="Times New Roman"/>
                <w:bCs/>
                <w:lang w:eastAsia="ar-SA"/>
              </w:rPr>
            </w:pPr>
          </w:p>
        </w:tc>
        <w:tc>
          <w:tcPr>
            <w:tcW w:w="708" w:type="dxa"/>
            <w:tcBorders>
              <w:top w:val="single" w:sz="4" w:space="0" w:color="auto"/>
              <w:left w:val="single" w:sz="4" w:space="0" w:color="auto"/>
              <w:bottom w:val="single" w:sz="4" w:space="0" w:color="auto"/>
              <w:right w:val="single" w:sz="4" w:space="0" w:color="auto"/>
            </w:tcBorders>
          </w:tcPr>
          <w:p w14:paraId="73E037A0" w14:textId="77777777" w:rsidR="00437CF5" w:rsidRPr="00CF3648" w:rsidRDefault="00437CF5" w:rsidP="00437CF5">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tcPr>
          <w:p w14:paraId="7BC2DA0D" w14:textId="77777777" w:rsidR="00437CF5" w:rsidRPr="00CF3648" w:rsidRDefault="00437CF5" w:rsidP="00437CF5">
            <w:pPr>
              <w:suppressAutoHyphens/>
              <w:spacing w:after="0" w:line="240" w:lineRule="auto"/>
              <w:jc w:val="center"/>
              <w:rPr>
                <w:rFonts w:ascii="Times New Roman" w:eastAsia="Calibri" w:hAnsi="Times New Roman" w:cs="Times New Roman"/>
                <w:b/>
                <w:lang w:eastAsia="ar-SA"/>
              </w:rPr>
            </w:pPr>
            <w:r w:rsidRPr="00CF3648">
              <w:rPr>
                <w:rFonts w:ascii="Times New Roman" w:eastAsia="Calibri" w:hAnsi="Times New Roman" w:cs="Times New Roman"/>
                <w:b/>
                <w:lang w:eastAsia="ar-SA"/>
              </w:rPr>
              <w:t>9. Итоговое занятие</w:t>
            </w:r>
          </w:p>
        </w:tc>
        <w:tc>
          <w:tcPr>
            <w:tcW w:w="851" w:type="dxa"/>
            <w:tcBorders>
              <w:top w:val="single" w:sz="4" w:space="0" w:color="auto"/>
              <w:left w:val="single" w:sz="4" w:space="0" w:color="auto"/>
              <w:bottom w:val="single" w:sz="4" w:space="0" w:color="auto"/>
              <w:right w:val="single" w:sz="4" w:space="0" w:color="auto"/>
            </w:tcBorders>
          </w:tcPr>
          <w:p w14:paraId="7D341855" w14:textId="77777777" w:rsidR="00437CF5" w:rsidRPr="00CF3648" w:rsidRDefault="00437CF5" w:rsidP="00437CF5">
            <w:pPr>
              <w:suppressAutoHyphens/>
              <w:spacing w:after="0" w:line="240" w:lineRule="auto"/>
              <w:jc w:val="center"/>
              <w:rPr>
                <w:rFonts w:ascii="Times New Roman" w:eastAsia="Calibri" w:hAnsi="Times New Roman" w:cs="Times New Roman"/>
                <w:b/>
                <w:bCs/>
                <w:lang w:eastAsia="ar-SA"/>
              </w:rPr>
            </w:pPr>
            <w:r w:rsidRPr="00CF3648">
              <w:rPr>
                <w:rFonts w:ascii="Times New Roman" w:eastAsia="Calibri" w:hAnsi="Times New Roman" w:cs="Times New Roman"/>
                <w:b/>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52967F92" w14:textId="77777777" w:rsidR="00437CF5" w:rsidRPr="00CF3648" w:rsidRDefault="00437CF5" w:rsidP="00437CF5">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72A8E644" w14:textId="77777777" w:rsidR="00437CF5" w:rsidRPr="00CF3648" w:rsidRDefault="00437CF5" w:rsidP="00437CF5">
            <w:pPr>
              <w:suppressAutoHyphens/>
              <w:spacing w:after="0" w:line="240" w:lineRule="auto"/>
              <w:jc w:val="center"/>
              <w:rPr>
                <w:rFonts w:ascii="Times New Roman" w:eastAsia="Calibri" w:hAnsi="Times New Roman" w:cs="Times New Roman"/>
                <w:bCs/>
                <w:lang w:eastAsia="ar-SA"/>
              </w:rPr>
            </w:pPr>
          </w:p>
        </w:tc>
      </w:tr>
      <w:tr w:rsidR="00437CF5" w:rsidRPr="00CF3648" w14:paraId="067B3099" w14:textId="77777777" w:rsidTr="00DC4C2C">
        <w:tc>
          <w:tcPr>
            <w:tcW w:w="710" w:type="dxa"/>
            <w:tcBorders>
              <w:top w:val="single" w:sz="4" w:space="0" w:color="auto"/>
              <w:left w:val="single" w:sz="4" w:space="0" w:color="auto"/>
              <w:bottom w:val="single" w:sz="4" w:space="0" w:color="auto"/>
              <w:right w:val="single" w:sz="4" w:space="0" w:color="auto"/>
            </w:tcBorders>
            <w:hideMark/>
          </w:tcPr>
          <w:p w14:paraId="36E73370" w14:textId="77777777" w:rsidR="00437CF5" w:rsidRPr="00CF3648" w:rsidRDefault="00437CF5" w:rsidP="00437CF5">
            <w:pPr>
              <w:suppressAutoHyphens/>
              <w:spacing w:after="0" w:line="240" w:lineRule="auto"/>
              <w:rPr>
                <w:rFonts w:ascii="Times New Roman" w:eastAsia="Calibri" w:hAnsi="Times New Roman" w:cs="Times New Roman"/>
                <w:bCs/>
                <w:lang w:eastAsia="ar-SA"/>
              </w:rPr>
            </w:pPr>
            <w:r w:rsidRPr="00CF3648">
              <w:rPr>
                <w:rFonts w:ascii="Times New Roman" w:eastAsia="Calibri" w:hAnsi="Times New Roman" w:cs="Times New Roman"/>
                <w:bCs/>
                <w:lang w:eastAsia="ar-SA"/>
              </w:rPr>
              <w:t>36</w:t>
            </w:r>
          </w:p>
        </w:tc>
        <w:tc>
          <w:tcPr>
            <w:tcW w:w="708" w:type="dxa"/>
            <w:tcBorders>
              <w:top w:val="single" w:sz="4" w:space="0" w:color="auto"/>
              <w:left w:val="single" w:sz="4" w:space="0" w:color="auto"/>
              <w:bottom w:val="single" w:sz="4" w:space="0" w:color="auto"/>
              <w:right w:val="single" w:sz="4" w:space="0" w:color="auto"/>
            </w:tcBorders>
          </w:tcPr>
          <w:p w14:paraId="5EAD2F72" w14:textId="77777777" w:rsidR="00437CF5" w:rsidRPr="00CF3648" w:rsidRDefault="00437CF5" w:rsidP="00437CF5">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tcPr>
          <w:p w14:paraId="35020780" w14:textId="6CB38AC2" w:rsidR="00437CF5" w:rsidRPr="00CF3648" w:rsidRDefault="00437CF5" w:rsidP="00437CF5">
            <w:pPr>
              <w:suppressAutoHyphens/>
              <w:spacing w:after="0" w:line="240" w:lineRule="auto"/>
              <w:rPr>
                <w:rFonts w:ascii="Times New Roman" w:eastAsia="Calibri" w:hAnsi="Times New Roman" w:cs="Times New Roman"/>
                <w:lang w:eastAsia="ar-SA"/>
              </w:rPr>
            </w:pPr>
            <w:r w:rsidRPr="00CF3648">
              <w:rPr>
                <w:rFonts w:ascii="Times New Roman" w:hAnsi="Times New Roman" w:cs="Times New Roman"/>
                <w:b/>
              </w:rPr>
              <w:t>Пр.</w:t>
            </w:r>
            <w:r>
              <w:rPr>
                <w:rFonts w:ascii="Times New Roman" w:hAnsi="Times New Roman" w:cs="Times New Roman"/>
                <w:b/>
              </w:rPr>
              <w:t xml:space="preserve"> </w:t>
            </w:r>
            <w:r w:rsidRPr="00CF3648">
              <w:rPr>
                <w:rFonts w:ascii="Times New Roman" w:hAnsi="Times New Roman" w:cs="Times New Roman"/>
              </w:rPr>
              <w:t>Викторина. Итоговая диагностика</w:t>
            </w:r>
          </w:p>
        </w:tc>
        <w:tc>
          <w:tcPr>
            <w:tcW w:w="851" w:type="dxa"/>
            <w:tcBorders>
              <w:top w:val="single" w:sz="4" w:space="0" w:color="auto"/>
              <w:left w:val="single" w:sz="4" w:space="0" w:color="auto"/>
              <w:bottom w:val="single" w:sz="4" w:space="0" w:color="auto"/>
              <w:right w:val="single" w:sz="4" w:space="0" w:color="auto"/>
            </w:tcBorders>
          </w:tcPr>
          <w:p w14:paraId="29E6803C" w14:textId="77777777" w:rsidR="00437CF5" w:rsidRPr="00CF3648" w:rsidRDefault="00437CF5" w:rsidP="00437CF5">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0AD24342" w14:textId="77777777" w:rsidR="00437CF5" w:rsidRPr="00CF3648" w:rsidRDefault="00437CF5" w:rsidP="00437CF5">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3F6AFD10" w14:textId="77777777" w:rsidR="00437CF5" w:rsidRPr="00CF3648" w:rsidRDefault="00437CF5" w:rsidP="00437CF5">
            <w:pPr>
              <w:suppressAutoHyphens/>
              <w:spacing w:after="0" w:line="240" w:lineRule="auto"/>
              <w:jc w:val="center"/>
              <w:rPr>
                <w:rFonts w:ascii="Times New Roman" w:eastAsia="Calibri" w:hAnsi="Times New Roman" w:cs="Times New Roman"/>
                <w:bCs/>
                <w:lang w:eastAsia="ar-SA"/>
              </w:rPr>
            </w:pPr>
            <w:r w:rsidRPr="00CF3648">
              <w:rPr>
                <w:rFonts w:ascii="Times New Roman" w:eastAsia="Calibri" w:hAnsi="Times New Roman" w:cs="Times New Roman"/>
                <w:bCs/>
                <w:lang w:eastAsia="ar-SA"/>
              </w:rPr>
              <w:t xml:space="preserve">Викторина </w:t>
            </w:r>
          </w:p>
        </w:tc>
      </w:tr>
      <w:tr w:rsidR="00437CF5" w:rsidRPr="00CF3648" w14:paraId="0A93A5F5" w14:textId="77777777" w:rsidTr="00DC4C2C">
        <w:tc>
          <w:tcPr>
            <w:tcW w:w="710" w:type="dxa"/>
            <w:tcBorders>
              <w:top w:val="single" w:sz="4" w:space="0" w:color="auto"/>
              <w:left w:val="single" w:sz="4" w:space="0" w:color="auto"/>
              <w:bottom w:val="single" w:sz="4" w:space="0" w:color="auto"/>
              <w:right w:val="single" w:sz="4" w:space="0" w:color="auto"/>
            </w:tcBorders>
            <w:hideMark/>
          </w:tcPr>
          <w:p w14:paraId="3F0412A2" w14:textId="77777777" w:rsidR="00437CF5" w:rsidRPr="00CF3648" w:rsidRDefault="00437CF5" w:rsidP="00437CF5">
            <w:pPr>
              <w:suppressAutoHyphens/>
              <w:spacing w:after="0" w:line="240" w:lineRule="auto"/>
              <w:rPr>
                <w:rFonts w:ascii="Times New Roman" w:eastAsia="Calibri" w:hAnsi="Times New Roman" w:cs="Times New Roman"/>
                <w:bCs/>
                <w:lang w:eastAsia="ar-SA"/>
              </w:rPr>
            </w:pPr>
          </w:p>
        </w:tc>
        <w:tc>
          <w:tcPr>
            <w:tcW w:w="708" w:type="dxa"/>
            <w:tcBorders>
              <w:top w:val="single" w:sz="4" w:space="0" w:color="auto"/>
              <w:left w:val="single" w:sz="4" w:space="0" w:color="auto"/>
              <w:bottom w:val="single" w:sz="4" w:space="0" w:color="auto"/>
              <w:right w:val="single" w:sz="4" w:space="0" w:color="auto"/>
            </w:tcBorders>
          </w:tcPr>
          <w:p w14:paraId="1A4B9B68" w14:textId="77777777" w:rsidR="00437CF5" w:rsidRPr="00CF3648" w:rsidRDefault="00437CF5" w:rsidP="00437CF5">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tcPr>
          <w:p w14:paraId="6195B45A" w14:textId="77777777" w:rsidR="00437CF5" w:rsidRPr="00CF3648" w:rsidRDefault="00437CF5" w:rsidP="00437CF5">
            <w:pPr>
              <w:suppressAutoHyphens/>
              <w:spacing w:after="0" w:line="240" w:lineRule="auto"/>
              <w:jc w:val="right"/>
              <w:rPr>
                <w:rFonts w:ascii="Times New Roman" w:eastAsia="Calibri" w:hAnsi="Times New Roman" w:cs="Times New Roman"/>
                <w:b/>
                <w:lang w:eastAsia="ar-SA"/>
              </w:rPr>
            </w:pPr>
            <w:r w:rsidRPr="00CF3648">
              <w:rPr>
                <w:rFonts w:ascii="Times New Roman" w:eastAsia="Calibri" w:hAnsi="Times New Roman" w:cs="Times New Roman"/>
                <w:b/>
                <w:lang w:eastAsia="ar-SA"/>
              </w:rPr>
              <w:t>Итого</w:t>
            </w:r>
          </w:p>
        </w:tc>
        <w:tc>
          <w:tcPr>
            <w:tcW w:w="851" w:type="dxa"/>
            <w:tcBorders>
              <w:top w:val="single" w:sz="4" w:space="0" w:color="auto"/>
              <w:left w:val="single" w:sz="4" w:space="0" w:color="auto"/>
              <w:bottom w:val="single" w:sz="4" w:space="0" w:color="auto"/>
              <w:right w:val="single" w:sz="4" w:space="0" w:color="auto"/>
            </w:tcBorders>
          </w:tcPr>
          <w:p w14:paraId="4734DD27" w14:textId="77777777" w:rsidR="00437CF5" w:rsidRPr="00CF3648" w:rsidRDefault="00437CF5" w:rsidP="00437CF5">
            <w:pPr>
              <w:suppressAutoHyphens/>
              <w:spacing w:after="0" w:line="240" w:lineRule="auto"/>
              <w:jc w:val="center"/>
              <w:rPr>
                <w:rFonts w:ascii="Times New Roman" w:eastAsia="Calibri" w:hAnsi="Times New Roman" w:cs="Times New Roman"/>
                <w:b/>
                <w:bCs/>
                <w:lang w:eastAsia="ar-SA"/>
              </w:rPr>
            </w:pPr>
            <w:r w:rsidRPr="00CF3648">
              <w:rPr>
                <w:rFonts w:ascii="Times New Roman" w:eastAsia="Calibri" w:hAnsi="Times New Roman" w:cs="Times New Roman"/>
                <w:b/>
                <w:bCs/>
                <w:lang w:eastAsia="ar-SA"/>
              </w:rPr>
              <w:t>72</w:t>
            </w:r>
          </w:p>
        </w:tc>
        <w:tc>
          <w:tcPr>
            <w:tcW w:w="851" w:type="dxa"/>
            <w:tcBorders>
              <w:top w:val="single" w:sz="4" w:space="0" w:color="auto"/>
              <w:left w:val="single" w:sz="4" w:space="0" w:color="auto"/>
              <w:bottom w:val="single" w:sz="4" w:space="0" w:color="auto"/>
              <w:right w:val="single" w:sz="4" w:space="0" w:color="auto"/>
            </w:tcBorders>
          </w:tcPr>
          <w:p w14:paraId="5214EFB1" w14:textId="77777777" w:rsidR="00437CF5" w:rsidRPr="00CF3648" w:rsidRDefault="00437CF5" w:rsidP="00437CF5">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083C40EE" w14:textId="77777777" w:rsidR="00437CF5" w:rsidRPr="00CF3648" w:rsidRDefault="00437CF5" w:rsidP="00437CF5">
            <w:pPr>
              <w:suppressAutoHyphens/>
              <w:spacing w:after="0" w:line="240" w:lineRule="auto"/>
              <w:jc w:val="center"/>
              <w:rPr>
                <w:rFonts w:ascii="Times New Roman" w:eastAsia="Calibri" w:hAnsi="Times New Roman" w:cs="Times New Roman"/>
                <w:bCs/>
                <w:lang w:eastAsia="ar-SA"/>
              </w:rPr>
            </w:pPr>
          </w:p>
        </w:tc>
      </w:tr>
    </w:tbl>
    <w:p w14:paraId="2CA581C7" w14:textId="77777777" w:rsidR="00861072" w:rsidRDefault="00861072" w:rsidP="004802E8">
      <w:pPr>
        <w:pStyle w:val="af2"/>
        <w:spacing w:after="0" w:line="240" w:lineRule="auto"/>
        <w:ind w:left="0" w:firstLine="567"/>
        <w:jc w:val="both"/>
        <w:rPr>
          <w:rFonts w:ascii="Times New Roman" w:hAnsi="Times New Roman" w:cs="Times New Roman"/>
          <w:b/>
        </w:rPr>
      </w:pPr>
    </w:p>
    <w:p w14:paraId="5D526405" w14:textId="5BE65260" w:rsidR="00D37016" w:rsidRDefault="00D37016" w:rsidP="00CF3648">
      <w:pPr>
        <w:spacing w:line="240" w:lineRule="auto"/>
        <w:rPr>
          <w:rFonts w:ascii="Times New Roman" w:hAnsi="Times New Roman" w:cs="Times New Roman"/>
        </w:rPr>
      </w:pPr>
    </w:p>
    <w:sectPr w:rsidR="00D37016" w:rsidSect="00004C1B">
      <w:footerReference w:type="default" r:id="rId10"/>
      <w:pgSz w:w="11906" w:h="16838"/>
      <w:pgMar w:top="851" w:right="850" w:bottom="993"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ED09" w14:textId="77777777" w:rsidR="00EB783E" w:rsidRDefault="00EB783E" w:rsidP="00D37016">
      <w:pPr>
        <w:spacing w:after="0" w:line="240" w:lineRule="auto"/>
      </w:pPr>
      <w:r>
        <w:separator/>
      </w:r>
    </w:p>
  </w:endnote>
  <w:endnote w:type="continuationSeparator" w:id="0">
    <w:p w14:paraId="2006D7E2" w14:textId="77777777" w:rsidR="00EB783E" w:rsidRDefault="00EB783E" w:rsidP="00D3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Liberation Sans">
    <w:altName w:val="Arial Unicode MS"/>
    <w:charset w:val="80"/>
    <w:family w:val="swiss"/>
    <w:pitch w:val="variable"/>
  </w:font>
  <w:font w:name="DejaVu Sans">
    <w:altName w:val="Arial"/>
    <w:charset w:val="CC"/>
    <w:family w:val="swiss"/>
    <w:pitch w:val="variable"/>
    <w:sig w:usb0="00000000"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07829"/>
      <w:docPartObj>
        <w:docPartGallery w:val="Page Numbers (Bottom of Page)"/>
        <w:docPartUnique/>
      </w:docPartObj>
    </w:sdtPr>
    <w:sdtContent>
      <w:p w14:paraId="6BA5334B" w14:textId="77777777" w:rsidR="00D2613A" w:rsidRDefault="00D2613A">
        <w:pPr>
          <w:pStyle w:val="a5"/>
          <w:jc w:val="center"/>
        </w:pPr>
        <w:r>
          <w:rPr>
            <w:noProof/>
          </w:rPr>
          <w:fldChar w:fldCharType="begin"/>
        </w:r>
        <w:r>
          <w:rPr>
            <w:noProof/>
          </w:rPr>
          <w:instrText xml:space="preserve"> PAGE   \* MERGEFORMAT </w:instrText>
        </w:r>
        <w:r>
          <w:rPr>
            <w:noProof/>
          </w:rPr>
          <w:fldChar w:fldCharType="separate"/>
        </w:r>
        <w:r>
          <w:rPr>
            <w:noProof/>
          </w:rPr>
          <w:t>29</w:t>
        </w:r>
        <w:r>
          <w:rPr>
            <w:noProof/>
          </w:rPr>
          <w:fldChar w:fldCharType="end"/>
        </w:r>
      </w:p>
    </w:sdtContent>
  </w:sdt>
  <w:p w14:paraId="3BADC1E7" w14:textId="77777777" w:rsidR="00D2613A" w:rsidRDefault="00D261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96EA" w14:textId="77777777" w:rsidR="00EB783E" w:rsidRDefault="00EB783E" w:rsidP="00D37016">
      <w:pPr>
        <w:spacing w:after="0" w:line="240" w:lineRule="auto"/>
      </w:pPr>
      <w:r>
        <w:separator/>
      </w:r>
    </w:p>
  </w:footnote>
  <w:footnote w:type="continuationSeparator" w:id="0">
    <w:p w14:paraId="7E1FB4BF" w14:textId="77777777" w:rsidR="00EB783E" w:rsidRDefault="00EB783E" w:rsidP="00D37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5"/>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F"/>
    <w:multiLevelType w:val="singleLevel"/>
    <w:tmpl w:val="0000000F"/>
    <w:name w:val="WW8Num30"/>
    <w:lvl w:ilvl="0">
      <w:start w:val="1"/>
      <w:numFmt w:val="decimal"/>
      <w:lvlText w:val="%1."/>
      <w:lvlJc w:val="left"/>
      <w:pPr>
        <w:tabs>
          <w:tab w:val="num" w:pos="0"/>
        </w:tabs>
        <w:ind w:left="720" w:hanging="360"/>
      </w:pPr>
      <w:rPr>
        <w:rFonts w:cs="Times New Roman"/>
      </w:rPr>
    </w:lvl>
  </w:abstractNum>
  <w:abstractNum w:abstractNumId="2" w15:restartNumberingAfterBreak="0">
    <w:nsid w:val="00000011"/>
    <w:multiLevelType w:val="singleLevel"/>
    <w:tmpl w:val="00000011"/>
    <w:name w:val="WW8Num35"/>
    <w:lvl w:ilvl="0">
      <w:start w:val="1"/>
      <w:numFmt w:val="bullet"/>
      <w:lvlText w:val=""/>
      <w:lvlJc w:val="left"/>
      <w:pPr>
        <w:tabs>
          <w:tab w:val="num" w:pos="66"/>
        </w:tabs>
        <w:ind w:left="786" w:hanging="360"/>
      </w:pPr>
      <w:rPr>
        <w:rFonts w:ascii="Wingdings" w:hAnsi="Wingdings"/>
      </w:rPr>
    </w:lvl>
  </w:abstractNum>
  <w:abstractNum w:abstractNumId="3" w15:restartNumberingAfterBreak="0">
    <w:nsid w:val="0E2252C8"/>
    <w:multiLevelType w:val="multilevel"/>
    <w:tmpl w:val="D4821D8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252CF"/>
    <w:multiLevelType w:val="hybridMultilevel"/>
    <w:tmpl w:val="27FAEA2A"/>
    <w:lvl w:ilvl="0" w:tplc="F140BF5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FA15EF"/>
    <w:multiLevelType w:val="hybridMultilevel"/>
    <w:tmpl w:val="49D4B80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15:restartNumberingAfterBreak="0">
    <w:nsid w:val="38F25A87"/>
    <w:multiLevelType w:val="hybridMultilevel"/>
    <w:tmpl w:val="D360A0A8"/>
    <w:lvl w:ilvl="0" w:tplc="E4FADE7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66369B"/>
    <w:multiLevelType w:val="multilevel"/>
    <w:tmpl w:val="D4821D8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E11BF"/>
    <w:multiLevelType w:val="multilevel"/>
    <w:tmpl w:val="4A029654"/>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lowerLetter"/>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9" w15:restartNumberingAfterBreak="0">
    <w:nsid w:val="456F6DFA"/>
    <w:multiLevelType w:val="hybridMultilevel"/>
    <w:tmpl w:val="AC98CE3C"/>
    <w:lvl w:ilvl="0" w:tplc="5A6EB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6063DC"/>
    <w:multiLevelType w:val="multilevel"/>
    <w:tmpl w:val="461AC64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175F99"/>
    <w:multiLevelType w:val="hybridMultilevel"/>
    <w:tmpl w:val="86EC850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15:restartNumberingAfterBreak="0">
    <w:nsid w:val="541B4817"/>
    <w:multiLevelType w:val="hybridMultilevel"/>
    <w:tmpl w:val="25EE87E8"/>
    <w:lvl w:ilvl="0" w:tplc="5A6EBB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6403FC"/>
    <w:multiLevelType w:val="hybridMultilevel"/>
    <w:tmpl w:val="9BA21FBA"/>
    <w:lvl w:ilvl="0" w:tplc="96443B7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1029CB"/>
    <w:multiLevelType w:val="hybridMultilevel"/>
    <w:tmpl w:val="0456A9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606850"/>
    <w:multiLevelType w:val="hybridMultilevel"/>
    <w:tmpl w:val="37E6E8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824B86"/>
    <w:multiLevelType w:val="hybridMultilevel"/>
    <w:tmpl w:val="0DEEC2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D3701E"/>
    <w:multiLevelType w:val="hybridMultilevel"/>
    <w:tmpl w:val="55C02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0115BC"/>
    <w:multiLevelType w:val="hybridMultilevel"/>
    <w:tmpl w:val="07B023D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70B11571"/>
    <w:multiLevelType w:val="hybridMultilevel"/>
    <w:tmpl w:val="920A3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71145A"/>
    <w:multiLevelType w:val="multilevel"/>
    <w:tmpl w:val="E2B0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0712F5"/>
    <w:multiLevelType w:val="multilevel"/>
    <w:tmpl w:val="D4821D8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824D7"/>
    <w:multiLevelType w:val="hybridMultilevel"/>
    <w:tmpl w:val="27F8C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64631039">
    <w:abstractNumId w:val="8"/>
  </w:num>
  <w:num w:numId="2" w16cid:durableId="134378846">
    <w:abstractNumId w:val="12"/>
  </w:num>
  <w:num w:numId="3" w16cid:durableId="898251390">
    <w:abstractNumId w:val="9"/>
  </w:num>
  <w:num w:numId="4" w16cid:durableId="481656348">
    <w:abstractNumId w:val="0"/>
  </w:num>
  <w:num w:numId="5" w16cid:durableId="772744385">
    <w:abstractNumId w:val="2"/>
  </w:num>
  <w:num w:numId="6" w16cid:durableId="718212484">
    <w:abstractNumId w:val="6"/>
  </w:num>
  <w:num w:numId="7" w16cid:durableId="1581597946">
    <w:abstractNumId w:val="1"/>
  </w:num>
  <w:num w:numId="8" w16cid:durableId="427892091">
    <w:abstractNumId w:val="17"/>
  </w:num>
  <w:num w:numId="9" w16cid:durableId="690108075">
    <w:abstractNumId w:val="15"/>
  </w:num>
  <w:num w:numId="10" w16cid:durableId="1734741491">
    <w:abstractNumId w:val="16"/>
  </w:num>
  <w:num w:numId="11" w16cid:durableId="1827699785">
    <w:abstractNumId w:val="5"/>
  </w:num>
  <w:num w:numId="12" w16cid:durableId="1682395773">
    <w:abstractNumId w:val="22"/>
  </w:num>
  <w:num w:numId="13" w16cid:durableId="2111193073">
    <w:abstractNumId w:val="11"/>
  </w:num>
  <w:num w:numId="14" w16cid:durableId="1355498901">
    <w:abstractNumId w:val="4"/>
  </w:num>
  <w:num w:numId="15" w16cid:durableId="538124336">
    <w:abstractNumId w:val="14"/>
  </w:num>
  <w:num w:numId="16" w16cid:durableId="834535767">
    <w:abstractNumId w:val="20"/>
  </w:num>
  <w:num w:numId="17" w16cid:durableId="971323046">
    <w:abstractNumId w:val="3"/>
  </w:num>
  <w:num w:numId="18" w16cid:durableId="373847683">
    <w:abstractNumId w:val="13"/>
  </w:num>
  <w:num w:numId="19" w16cid:durableId="799760034">
    <w:abstractNumId w:val="10"/>
  </w:num>
  <w:num w:numId="20" w16cid:durableId="376200729">
    <w:abstractNumId w:val="7"/>
  </w:num>
  <w:num w:numId="21" w16cid:durableId="1748723279">
    <w:abstractNumId w:val="21"/>
  </w:num>
  <w:num w:numId="22" w16cid:durableId="804933206">
    <w:abstractNumId w:val="19"/>
  </w:num>
  <w:num w:numId="23" w16cid:durableId="19014765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7016"/>
    <w:rsid w:val="00004C1B"/>
    <w:rsid w:val="00010AEA"/>
    <w:rsid w:val="0002344B"/>
    <w:rsid w:val="00040087"/>
    <w:rsid w:val="000669C7"/>
    <w:rsid w:val="00082294"/>
    <w:rsid w:val="00084A46"/>
    <w:rsid w:val="000927F0"/>
    <w:rsid w:val="00097721"/>
    <w:rsid w:val="000A2CA3"/>
    <w:rsid w:val="000B1633"/>
    <w:rsid w:val="000C0E7C"/>
    <w:rsid w:val="000D5912"/>
    <w:rsid w:val="0010066D"/>
    <w:rsid w:val="001421B8"/>
    <w:rsid w:val="00151FAB"/>
    <w:rsid w:val="00164A4E"/>
    <w:rsid w:val="001A3EEF"/>
    <w:rsid w:val="001A61E1"/>
    <w:rsid w:val="001B5FAB"/>
    <w:rsid w:val="001C4860"/>
    <w:rsid w:val="001D53F5"/>
    <w:rsid w:val="001F1EF6"/>
    <w:rsid w:val="00210ED8"/>
    <w:rsid w:val="00242A2A"/>
    <w:rsid w:val="00245269"/>
    <w:rsid w:val="0024703D"/>
    <w:rsid w:val="00256410"/>
    <w:rsid w:val="00261E10"/>
    <w:rsid w:val="002938EF"/>
    <w:rsid w:val="00296779"/>
    <w:rsid w:val="002A2876"/>
    <w:rsid w:val="002D29AE"/>
    <w:rsid w:val="003024FE"/>
    <w:rsid w:val="003040DF"/>
    <w:rsid w:val="00304610"/>
    <w:rsid w:val="00324F22"/>
    <w:rsid w:val="00333170"/>
    <w:rsid w:val="003361A9"/>
    <w:rsid w:val="00355690"/>
    <w:rsid w:val="00365C3F"/>
    <w:rsid w:val="00374596"/>
    <w:rsid w:val="00394581"/>
    <w:rsid w:val="00395B28"/>
    <w:rsid w:val="003A1430"/>
    <w:rsid w:val="003C0EE2"/>
    <w:rsid w:val="003C34DA"/>
    <w:rsid w:val="003D1855"/>
    <w:rsid w:val="003D2BED"/>
    <w:rsid w:val="003E6079"/>
    <w:rsid w:val="003E7404"/>
    <w:rsid w:val="004019C3"/>
    <w:rsid w:val="00404E51"/>
    <w:rsid w:val="00410A9D"/>
    <w:rsid w:val="00437CF5"/>
    <w:rsid w:val="004420F3"/>
    <w:rsid w:val="00467710"/>
    <w:rsid w:val="004802E8"/>
    <w:rsid w:val="00495753"/>
    <w:rsid w:val="00497CBC"/>
    <w:rsid w:val="004A0BE6"/>
    <w:rsid w:val="004A79FD"/>
    <w:rsid w:val="004F13BE"/>
    <w:rsid w:val="004F5ABC"/>
    <w:rsid w:val="0052208E"/>
    <w:rsid w:val="00524DD5"/>
    <w:rsid w:val="00543011"/>
    <w:rsid w:val="005564FC"/>
    <w:rsid w:val="005767BD"/>
    <w:rsid w:val="00580245"/>
    <w:rsid w:val="0059422A"/>
    <w:rsid w:val="005B161A"/>
    <w:rsid w:val="005D16B8"/>
    <w:rsid w:val="005D2CCD"/>
    <w:rsid w:val="005E0C72"/>
    <w:rsid w:val="00607542"/>
    <w:rsid w:val="006079D5"/>
    <w:rsid w:val="00627C31"/>
    <w:rsid w:val="00632DC8"/>
    <w:rsid w:val="00640CAC"/>
    <w:rsid w:val="0064482F"/>
    <w:rsid w:val="00673AF2"/>
    <w:rsid w:val="00681C63"/>
    <w:rsid w:val="006B51D3"/>
    <w:rsid w:val="006D1935"/>
    <w:rsid w:val="006E7847"/>
    <w:rsid w:val="006F4101"/>
    <w:rsid w:val="006F6900"/>
    <w:rsid w:val="00700020"/>
    <w:rsid w:val="007058A9"/>
    <w:rsid w:val="00712B26"/>
    <w:rsid w:val="007158DA"/>
    <w:rsid w:val="007325B6"/>
    <w:rsid w:val="00752BBC"/>
    <w:rsid w:val="007557B8"/>
    <w:rsid w:val="00763FA8"/>
    <w:rsid w:val="00780150"/>
    <w:rsid w:val="0078242B"/>
    <w:rsid w:val="007879E3"/>
    <w:rsid w:val="00794550"/>
    <w:rsid w:val="007A1946"/>
    <w:rsid w:val="007A28D5"/>
    <w:rsid w:val="007B107A"/>
    <w:rsid w:val="007C2EA1"/>
    <w:rsid w:val="007C3899"/>
    <w:rsid w:val="007D4737"/>
    <w:rsid w:val="008059EC"/>
    <w:rsid w:val="0081542A"/>
    <w:rsid w:val="00821AF4"/>
    <w:rsid w:val="00844D65"/>
    <w:rsid w:val="00846CEA"/>
    <w:rsid w:val="00861072"/>
    <w:rsid w:val="008A26E5"/>
    <w:rsid w:val="008A65A1"/>
    <w:rsid w:val="008B1157"/>
    <w:rsid w:val="008B17DB"/>
    <w:rsid w:val="008C30A0"/>
    <w:rsid w:val="008C7232"/>
    <w:rsid w:val="008F6ABA"/>
    <w:rsid w:val="0091797E"/>
    <w:rsid w:val="009213E3"/>
    <w:rsid w:val="00922F04"/>
    <w:rsid w:val="00941B3B"/>
    <w:rsid w:val="00944E0D"/>
    <w:rsid w:val="009520E5"/>
    <w:rsid w:val="00957718"/>
    <w:rsid w:val="009665ED"/>
    <w:rsid w:val="00974915"/>
    <w:rsid w:val="00985740"/>
    <w:rsid w:val="00987286"/>
    <w:rsid w:val="009F1C5B"/>
    <w:rsid w:val="00A03004"/>
    <w:rsid w:val="00A26E97"/>
    <w:rsid w:val="00A35574"/>
    <w:rsid w:val="00A74CC8"/>
    <w:rsid w:val="00A81267"/>
    <w:rsid w:val="00A87898"/>
    <w:rsid w:val="00AA4D74"/>
    <w:rsid w:val="00AB0553"/>
    <w:rsid w:val="00AB5BC9"/>
    <w:rsid w:val="00AE038D"/>
    <w:rsid w:val="00AF1245"/>
    <w:rsid w:val="00B32120"/>
    <w:rsid w:val="00B4347C"/>
    <w:rsid w:val="00B50257"/>
    <w:rsid w:val="00B71097"/>
    <w:rsid w:val="00B9406A"/>
    <w:rsid w:val="00BB4161"/>
    <w:rsid w:val="00BB6634"/>
    <w:rsid w:val="00BC5FB3"/>
    <w:rsid w:val="00BD447D"/>
    <w:rsid w:val="00BE6FCB"/>
    <w:rsid w:val="00BF767D"/>
    <w:rsid w:val="00C106D6"/>
    <w:rsid w:val="00C144D0"/>
    <w:rsid w:val="00C22AF7"/>
    <w:rsid w:val="00C2404C"/>
    <w:rsid w:val="00C429C9"/>
    <w:rsid w:val="00C707DA"/>
    <w:rsid w:val="00CA7196"/>
    <w:rsid w:val="00CE7E93"/>
    <w:rsid w:val="00CF3648"/>
    <w:rsid w:val="00CF5F53"/>
    <w:rsid w:val="00D253D0"/>
    <w:rsid w:val="00D2613A"/>
    <w:rsid w:val="00D37016"/>
    <w:rsid w:val="00D426EA"/>
    <w:rsid w:val="00DA1D9E"/>
    <w:rsid w:val="00DC4C2C"/>
    <w:rsid w:val="00DC64EA"/>
    <w:rsid w:val="00DF5423"/>
    <w:rsid w:val="00E0746E"/>
    <w:rsid w:val="00E122A3"/>
    <w:rsid w:val="00E17806"/>
    <w:rsid w:val="00E375A1"/>
    <w:rsid w:val="00E4179C"/>
    <w:rsid w:val="00E50621"/>
    <w:rsid w:val="00E57C2A"/>
    <w:rsid w:val="00E81727"/>
    <w:rsid w:val="00E87CA5"/>
    <w:rsid w:val="00E948AE"/>
    <w:rsid w:val="00E95804"/>
    <w:rsid w:val="00E95BA7"/>
    <w:rsid w:val="00EB5DD8"/>
    <w:rsid w:val="00EB783E"/>
    <w:rsid w:val="00EC3972"/>
    <w:rsid w:val="00ED2BA6"/>
    <w:rsid w:val="00EF005B"/>
    <w:rsid w:val="00F20127"/>
    <w:rsid w:val="00F51E5B"/>
    <w:rsid w:val="00F52D6F"/>
    <w:rsid w:val="00F53FC9"/>
    <w:rsid w:val="00F66B68"/>
    <w:rsid w:val="00F767B8"/>
    <w:rsid w:val="00F920AB"/>
    <w:rsid w:val="00FD306D"/>
    <w:rsid w:val="00FF2AAA"/>
    <w:rsid w:val="00FF3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8949"/>
  <w15:docId w15:val="{0A733455-B82E-4349-BF62-842579B5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B28"/>
  </w:style>
  <w:style w:type="paragraph" w:styleId="1">
    <w:name w:val="heading 1"/>
    <w:basedOn w:val="a"/>
    <w:next w:val="a"/>
    <w:link w:val="10"/>
    <w:qFormat/>
    <w:rsid w:val="00D37016"/>
    <w:pPr>
      <w:keepNext/>
      <w:spacing w:after="0" w:line="240" w:lineRule="auto"/>
      <w:outlineLvl w:val="0"/>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D37016"/>
    <w:pPr>
      <w:ind w:left="720"/>
    </w:pPr>
    <w:rPr>
      <w:rFonts w:ascii="Calibri" w:eastAsia="Times New Roman" w:hAnsi="Calibri" w:cs="Calibri"/>
      <w:lang w:eastAsia="ar-SA"/>
    </w:rPr>
  </w:style>
  <w:style w:type="paragraph" w:customStyle="1" w:styleId="12">
    <w:name w:val="Без интервала1"/>
    <w:uiPriority w:val="1"/>
    <w:qFormat/>
    <w:rsid w:val="00D37016"/>
    <w:pPr>
      <w:suppressAutoHyphens/>
      <w:spacing w:after="0" w:line="240" w:lineRule="auto"/>
    </w:pPr>
    <w:rPr>
      <w:rFonts w:ascii="Calibri" w:eastAsia="Times New Roman" w:hAnsi="Calibri" w:cs="Calibri"/>
      <w:lang w:eastAsia="ar-SA"/>
    </w:rPr>
  </w:style>
  <w:style w:type="paragraph" w:styleId="a3">
    <w:name w:val="header"/>
    <w:basedOn w:val="a"/>
    <w:link w:val="a4"/>
    <w:uiPriority w:val="99"/>
    <w:unhideWhenUsed/>
    <w:rsid w:val="00D370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7016"/>
  </w:style>
  <w:style w:type="paragraph" w:styleId="a5">
    <w:name w:val="footer"/>
    <w:basedOn w:val="a"/>
    <w:link w:val="a6"/>
    <w:unhideWhenUsed/>
    <w:rsid w:val="00D37016"/>
    <w:pPr>
      <w:tabs>
        <w:tab w:val="center" w:pos="4677"/>
        <w:tab w:val="right" w:pos="9355"/>
      </w:tabs>
      <w:spacing w:after="0" w:line="240" w:lineRule="auto"/>
    </w:pPr>
  </w:style>
  <w:style w:type="character" w:customStyle="1" w:styleId="a6">
    <w:name w:val="Нижний колонтитул Знак"/>
    <w:basedOn w:val="a0"/>
    <w:link w:val="a5"/>
    <w:rsid w:val="00D37016"/>
  </w:style>
  <w:style w:type="paragraph" w:styleId="a7">
    <w:name w:val="Normal (Web)"/>
    <w:basedOn w:val="a"/>
    <w:uiPriority w:val="99"/>
    <w:rsid w:val="00D370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uiPriority w:val="1"/>
    <w:qFormat/>
    <w:rsid w:val="00D37016"/>
    <w:pPr>
      <w:suppressAutoHyphens/>
      <w:spacing w:after="0" w:line="240" w:lineRule="auto"/>
    </w:pPr>
    <w:rPr>
      <w:rFonts w:ascii="Calibri" w:eastAsia="Times New Roman" w:hAnsi="Calibri" w:cs="Calibri"/>
      <w:lang w:eastAsia="ar-SA"/>
    </w:rPr>
  </w:style>
  <w:style w:type="character" w:styleId="a8">
    <w:name w:val="Emphasis"/>
    <w:uiPriority w:val="20"/>
    <w:qFormat/>
    <w:rsid w:val="00D37016"/>
    <w:rPr>
      <w:i/>
      <w:iCs/>
    </w:rPr>
  </w:style>
  <w:style w:type="paragraph" w:customStyle="1" w:styleId="a9">
    <w:name w:val="Содержимое таблицы"/>
    <w:basedOn w:val="a"/>
    <w:rsid w:val="00D37016"/>
    <w:pPr>
      <w:suppressLineNumbers/>
    </w:pPr>
    <w:rPr>
      <w:rFonts w:ascii="Calibri" w:eastAsia="Times New Roman" w:hAnsi="Calibri" w:cs="Calibri"/>
      <w:lang w:eastAsia="ar-SA"/>
    </w:rPr>
  </w:style>
  <w:style w:type="character" w:customStyle="1" w:styleId="10">
    <w:name w:val="Заголовок 1 Знак"/>
    <w:basedOn w:val="a0"/>
    <w:link w:val="1"/>
    <w:rsid w:val="00D37016"/>
    <w:rPr>
      <w:rFonts w:ascii="Times New Roman" w:eastAsia="Times New Roman" w:hAnsi="Times New Roman" w:cs="Times New Roman"/>
      <w:b/>
      <w:bCs/>
      <w:i/>
      <w:iCs/>
      <w:sz w:val="24"/>
      <w:szCs w:val="24"/>
    </w:rPr>
  </w:style>
  <w:style w:type="paragraph" w:styleId="aa">
    <w:name w:val="Body Text Indent"/>
    <w:basedOn w:val="a"/>
    <w:link w:val="ab"/>
    <w:rsid w:val="00D37016"/>
    <w:pPr>
      <w:spacing w:after="0" w:line="240" w:lineRule="auto"/>
      <w:ind w:firstLine="1080"/>
      <w:jc w:val="both"/>
    </w:pPr>
    <w:rPr>
      <w:rFonts w:ascii="Times New Roman" w:eastAsia="Times New Roman" w:hAnsi="Times New Roman" w:cs="Calibri"/>
      <w:sz w:val="24"/>
      <w:szCs w:val="24"/>
      <w:lang w:eastAsia="ar-SA"/>
    </w:rPr>
  </w:style>
  <w:style w:type="character" w:customStyle="1" w:styleId="ab">
    <w:name w:val="Основной текст с отступом Знак"/>
    <w:basedOn w:val="a0"/>
    <w:link w:val="aa"/>
    <w:rsid w:val="00D37016"/>
    <w:rPr>
      <w:rFonts w:ascii="Times New Roman" w:eastAsia="Times New Roman" w:hAnsi="Times New Roman" w:cs="Calibri"/>
      <w:sz w:val="24"/>
      <w:szCs w:val="24"/>
      <w:lang w:eastAsia="ar-SA"/>
    </w:rPr>
  </w:style>
  <w:style w:type="character" w:styleId="ac">
    <w:name w:val="endnote reference"/>
    <w:semiHidden/>
    <w:rsid w:val="00D37016"/>
    <w:rPr>
      <w:vertAlign w:val="superscript"/>
    </w:rPr>
  </w:style>
  <w:style w:type="numbering" w:customStyle="1" w:styleId="14">
    <w:name w:val="Нет списка1"/>
    <w:next w:val="a2"/>
    <w:semiHidden/>
    <w:unhideWhenUsed/>
    <w:rsid w:val="00D37016"/>
  </w:style>
  <w:style w:type="character" w:customStyle="1" w:styleId="WW8Num1z0">
    <w:name w:val="WW8Num1z0"/>
    <w:rsid w:val="00D37016"/>
    <w:rPr>
      <w:rFonts w:ascii="Wingdings" w:hAnsi="Wingdings"/>
    </w:rPr>
  </w:style>
  <w:style w:type="character" w:customStyle="1" w:styleId="WW8Num1z1">
    <w:name w:val="WW8Num1z1"/>
    <w:rsid w:val="00D37016"/>
    <w:rPr>
      <w:rFonts w:ascii="Courier New" w:hAnsi="Courier New" w:cs="Courier New"/>
    </w:rPr>
  </w:style>
  <w:style w:type="character" w:customStyle="1" w:styleId="WW8Num1z3">
    <w:name w:val="WW8Num1z3"/>
    <w:rsid w:val="00D37016"/>
    <w:rPr>
      <w:rFonts w:ascii="Symbol" w:hAnsi="Symbol"/>
    </w:rPr>
  </w:style>
  <w:style w:type="character" w:customStyle="1" w:styleId="WW8Num2z0">
    <w:name w:val="WW8Num2z0"/>
    <w:rsid w:val="00D37016"/>
    <w:rPr>
      <w:rFonts w:ascii="Wingdings" w:hAnsi="Wingdings"/>
    </w:rPr>
  </w:style>
  <w:style w:type="character" w:customStyle="1" w:styleId="WW8Num2z1">
    <w:name w:val="WW8Num2z1"/>
    <w:rsid w:val="00D37016"/>
    <w:rPr>
      <w:rFonts w:ascii="Courier New" w:hAnsi="Courier New" w:cs="Courier New"/>
    </w:rPr>
  </w:style>
  <w:style w:type="character" w:customStyle="1" w:styleId="WW8Num2z3">
    <w:name w:val="WW8Num2z3"/>
    <w:rsid w:val="00D37016"/>
    <w:rPr>
      <w:rFonts w:ascii="Symbol" w:hAnsi="Symbol"/>
    </w:rPr>
  </w:style>
  <w:style w:type="character" w:customStyle="1" w:styleId="WW8Num4z0">
    <w:name w:val="WW8Num4z0"/>
    <w:rsid w:val="00D37016"/>
    <w:rPr>
      <w:rFonts w:ascii="Wingdings" w:hAnsi="Wingdings"/>
    </w:rPr>
  </w:style>
  <w:style w:type="character" w:customStyle="1" w:styleId="WW8Num4z1">
    <w:name w:val="WW8Num4z1"/>
    <w:rsid w:val="00D37016"/>
    <w:rPr>
      <w:rFonts w:ascii="Courier New" w:hAnsi="Courier New" w:cs="Courier New"/>
    </w:rPr>
  </w:style>
  <w:style w:type="character" w:customStyle="1" w:styleId="WW8Num4z3">
    <w:name w:val="WW8Num4z3"/>
    <w:rsid w:val="00D37016"/>
    <w:rPr>
      <w:rFonts w:ascii="Symbol" w:hAnsi="Symbol"/>
    </w:rPr>
  </w:style>
  <w:style w:type="character" w:customStyle="1" w:styleId="WW8Num6z0">
    <w:name w:val="WW8Num6z0"/>
    <w:rsid w:val="00D37016"/>
    <w:rPr>
      <w:rFonts w:ascii="Symbol" w:hAnsi="Symbol"/>
    </w:rPr>
  </w:style>
  <w:style w:type="character" w:customStyle="1" w:styleId="WW8Num6z1">
    <w:name w:val="WW8Num6z1"/>
    <w:rsid w:val="00D37016"/>
    <w:rPr>
      <w:rFonts w:ascii="Courier New" w:hAnsi="Courier New" w:cs="Courier New"/>
    </w:rPr>
  </w:style>
  <w:style w:type="character" w:customStyle="1" w:styleId="WW8Num6z2">
    <w:name w:val="WW8Num6z2"/>
    <w:rsid w:val="00D37016"/>
    <w:rPr>
      <w:rFonts w:ascii="Wingdings" w:hAnsi="Wingdings"/>
    </w:rPr>
  </w:style>
  <w:style w:type="character" w:customStyle="1" w:styleId="WW8Num7z0">
    <w:name w:val="WW8Num7z0"/>
    <w:rsid w:val="00D37016"/>
    <w:rPr>
      <w:rFonts w:ascii="Wingdings" w:hAnsi="Wingdings"/>
    </w:rPr>
  </w:style>
  <w:style w:type="character" w:customStyle="1" w:styleId="WW8Num7z1">
    <w:name w:val="WW8Num7z1"/>
    <w:rsid w:val="00D37016"/>
    <w:rPr>
      <w:rFonts w:ascii="Courier New" w:hAnsi="Courier New" w:cs="Courier New"/>
    </w:rPr>
  </w:style>
  <w:style w:type="character" w:customStyle="1" w:styleId="WW8Num7z3">
    <w:name w:val="WW8Num7z3"/>
    <w:rsid w:val="00D37016"/>
    <w:rPr>
      <w:rFonts w:ascii="Symbol" w:hAnsi="Symbol"/>
    </w:rPr>
  </w:style>
  <w:style w:type="character" w:customStyle="1" w:styleId="WW8Num8z0">
    <w:name w:val="WW8Num8z0"/>
    <w:rsid w:val="00D37016"/>
    <w:rPr>
      <w:rFonts w:ascii="Symbol" w:hAnsi="Symbol"/>
    </w:rPr>
  </w:style>
  <w:style w:type="character" w:customStyle="1" w:styleId="WW8Num8z1">
    <w:name w:val="WW8Num8z1"/>
    <w:rsid w:val="00D37016"/>
    <w:rPr>
      <w:rFonts w:ascii="Courier New" w:hAnsi="Courier New" w:cs="Courier New"/>
    </w:rPr>
  </w:style>
  <w:style w:type="character" w:customStyle="1" w:styleId="WW8Num8z2">
    <w:name w:val="WW8Num8z2"/>
    <w:rsid w:val="00D37016"/>
    <w:rPr>
      <w:rFonts w:ascii="Wingdings" w:hAnsi="Wingdings"/>
    </w:rPr>
  </w:style>
  <w:style w:type="character" w:customStyle="1" w:styleId="WW8Num10z0">
    <w:name w:val="WW8Num10z0"/>
    <w:rsid w:val="00D37016"/>
    <w:rPr>
      <w:rFonts w:ascii="Symbol" w:hAnsi="Symbol"/>
    </w:rPr>
  </w:style>
  <w:style w:type="character" w:customStyle="1" w:styleId="WW8Num10z1">
    <w:name w:val="WW8Num10z1"/>
    <w:rsid w:val="00D37016"/>
    <w:rPr>
      <w:rFonts w:ascii="Courier New" w:hAnsi="Courier New" w:cs="Courier New"/>
    </w:rPr>
  </w:style>
  <w:style w:type="character" w:customStyle="1" w:styleId="WW8Num10z2">
    <w:name w:val="WW8Num10z2"/>
    <w:rsid w:val="00D37016"/>
    <w:rPr>
      <w:rFonts w:ascii="Wingdings" w:hAnsi="Wingdings"/>
    </w:rPr>
  </w:style>
  <w:style w:type="character" w:customStyle="1" w:styleId="WW8Num11z0">
    <w:name w:val="WW8Num11z0"/>
    <w:rsid w:val="00D37016"/>
    <w:rPr>
      <w:rFonts w:ascii="Wingdings" w:hAnsi="Wingdings"/>
    </w:rPr>
  </w:style>
  <w:style w:type="character" w:customStyle="1" w:styleId="WW8Num11z1">
    <w:name w:val="WW8Num11z1"/>
    <w:rsid w:val="00D37016"/>
    <w:rPr>
      <w:rFonts w:ascii="Courier New" w:hAnsi="Courier New" w:cs="Courier New"/>
    </w:rPr>
  </w:style>
  <w:style w:type="character" w:customStyle="1" w:styleId="WW8Num11z3">
    <w:name w:val="WW8Num11z3"/>
    <w:rsid w:val="00D37016"/>
    <w:rPr>
      <w:rFonts w:ascii="Symbol" w:hAnsi="Symbol"/>
    </w:rPr>
  </w:style>
  <w:style w:type="character" w:customStyle="1" w:styleId="WW8Num12z0">
    <w:name w:val="WW8Num12z0"/>
    <w:rsid w:val="00D37016"/>
    <w:rPr>
      <w:rFonts w:ascii="Wingdings" w:hAnsi="Wingdings"/>
    </w:rPr>
  </w:style>
  <w:style w:type="character" w:customStyle="1" w:styleId="WW8Num12z1">
    <w:name w:val="WW8Num12z1"/>
    <w:rsid w:val="00D37016"/>
    <w:rPr>
      <w:rFonts w:ascii="Courier New" w:hAnsi="Courier New" w:cs="Courier New"/>
    </w:rPr>
  </w:style>
  <w:style w:type="character" w:customStyle="1" w:styleId="WW8Num12z3">
    <w:name w:val="WW8Num12z3"/>
    <w:rsid w:val="00D37016"/>
    <w:rPr>
      <w:rFonts w:ascii="Symbol" w:hAnsi="Symbol"/>
    </w:rPr>
  </w:style>
  <w:style w:type="character" w:customStyle="1" w:styleId="WW8Num14z0">
    <w:name w:val="WW8Num14z0"/>
    <w:rsid w:val="00D37016"/>
    <w:rPr>
      <w:rFonts w:ascii="Wingdings" w:hAnsi="Wingdings"/>
    </w:rPr>
  </w:style>
  <w:style w:type="character" w:customStyle="1" w:styleId="WW8Num14z1">
    <w:name w:val="WW8Num14z1"/>
    <w:rsid w:val="00D37016"/>
    <w:rPr>
      <w:rFonts w:ascii="Courier New" w:hAnsi="Courier New" w:cs="Courier New"/>
    </w:rPr>
  </w:style>
  <w:style w:type="character" w:customStyle="1" w:styleId="WW8Num14z3">
    <w:name w:val="WW8Num14z3"/>
    <w:rsid w:val="00D37016"/>
    <w:rPr>
      <w:rFonts w:ascii="Symbol" w:hAnsi="Symbol"/>
    </w:rPr>
  </w:style>
  <w:style w:type="character" w:customStyle="1" w:styleId="WW8Num15z0">
    <w:name w:val="WW8Num15z0"/>
    <w:rsid w:val="00D37016"/>
    <w:rPr>
      <w:rFonts w:ascii="Wingdings" w:hAnsi="Wingdings"/>
    </w:rPr>
  </w:style>
  <w:style w:type="character" w:customStyle="1" w:styleId="WW8Num15z1">
    <w:name w:val="WW8Num15z1"/>
    <w:rsid w:val="00D37016"/>
    <w:rPr>
      <w:rFonts w:ascii="Courier New" w:hAnsi="Courier New" w:cs="Courier New"/>
    </w:rPr>
  </w:style>
  <w:style w:type="character" w:customStyle="1" w:styleId="WW8Num15z3">
    <w:name w:val="WW8Num15z3"/>
    <w:rsid w:val="00D37016"/>
    <w:rPr>
      <w:rFonts w:ascii="Symbol" w:hAnsi="Symbol"/>
    </w:rPr>
  </w:style>
  <w:style w:type="character" w:customStyle="1" w:styleId="WW8Num19z0">
    <w:name w:val="WW8Num19z0"/>
    <w:rsid w:val="00D37016"/>
    <w:rPr>
      <w:rFonts w:ascii="Wingdings" w:hAnsi="Wingdings"/>
    </w:rPr>
  </w:style>
  <w:style w:type="character" w:customStyle="1" w:styleId="WW8Num19z1">
    <w:name w:val="WW8Num19z1"/>
    <w:rsid w:val="00D37016"/>
    <w:rPr>
      <w:rFonts w:ascii="Courier New" w:hAnsi="Courier New" w:cs="Courier New"/>
    </w:rPr>
  </w:style>
  <w:style w:type="character" w:customStyle="1" w:styleId="WW8Num19z3">
    <w:name w:val="WW8Num19z3"/>
    <w:rsid w:val="00D37016"/>
    <w:rPr>
      <w:rFonts w:ascii="Symbol" w:hAnsi="Symbol"/>
    </w:rPr>
  </w:style>
  <w:style w:type="character" w:customStyle="1" w:styleId="WW8Num21z0">
    <w:name w:val="WW8Num21z0"/>
    <w:rsid w:val="00D37016"/>
    <w:rPr>
      <w:rFonts w:ascii="Wingdings" w:hAnsi="Wingdings"/>
    </w:rPr>
  </w:style>
  <w:style w:type="character" w:customStyle="1" w:styleId="WW8Num21z1">
    <w:name w:val="WW8Num21z1"/>
    <w:rsid w:val="00D37016"/>
    <w:rPr>
      <w:rFonts w:ascii="Courier New" w:hAnsi="Courier New" w:cs="Courier New"/>
    </w:rPr>
  </w:style>
  <w:style w:type="character" w:customStyle="1" w:styleId="WW8Num21z3">
    <w:name w:val="WW8Num21z3"/>
    <w:rsid w:val="00D37016"/>
    <w:rPr>
      <w:rFonts w:ascii="Symbol" w:hAnsi="Symbol"/>
    </w:rPr>
  </w:style>
  <w:style w:type="character" w:customStyle="1" w:styleId="WW8Num22z0">
    <w:name w:val="WW8Num22z0"/>
    <w:rsid w:val="00D37016"/>
    <w:rPr>
      <w:rFonts w:ascii="Wingdings" w:hAnsi="Wingdings"/>
    </w:rPr>
  </w:style>
  <w:style w:type="character" w:customStyle="1" w:styleId="WW8Num22z1">
    <w:name w:val="WW8Num22z1"/>
    <w:rsid w:val="00D37016"/>
    <w:rPr>
      <w:rFonts w:ascii="Courier New" w:hAnsi="Courier New" w:cs="Courier New"/>
    </w:rPr>
  </w:style>
  <w:style w:type="character" w:customStyle="1" w:styleId="WW8Num22z3">
    <w:name w:val="WW8Num22z3"/>
    <w:rsid w:val="00D37016"/>
    <w:rPr>
      <w:rFonts w:ascii="Symbol" w:hAnsi="Symbol"/>
    </w:rPr>
  </w:style>
  <w:style w:type="character" w:customStyle="1" w:styleId="WW8Num24z0">
    <w:name w:val="WW8Num24z0"/>
    <w:rsid w:val="00D37016"/>
    <w:rPr>
      <w:rFonts w:ascii="Wingdings" w:hAnsi="Wingdings"/>
    </w:rPr>
  </w:style>
  <w:style w:type="character" w:customStyle="1" w:styleId="WW8Num24z1">
    <w:name w:val="WW8Num24z1"/>
    <w:rsid w:val="00D37016"/>
    <w:rPr>
      <w:rFonts w:ascii="Courier New" w:hAnsi="Courier New" w:cs="Courier New"/>
    </w:rPr>
  </w:style>
  <w:style w:type="character" w:customStyle="1" w:styleId="WW8Num24z3">
    <w:name w:val="WW8Num24z3"/>
    <w:rsid w:val="00D37016"/>
    <w:rPr>
      <w:rFonts w:ascii="Symbol" w:hAnsi="Symbol"/>
    </w:rPr>
  </w:style>
  <w:style w:type="character" w:customStyle="1" w:styleId="WW8Num25z0">
    <w:name w:val="WW8Num25z0"/>
    <w:rsid w:val="00D37016"/>
    <w:rPr>
      <w:rFonts w:ascii="Wingdings" w:hAnsi="Wingdings"/>
    </w:rPr>
  </w:style>
  <w:style w:type="character" w:customStyle="1" w:styleId="WW8Num25z1">
    <w:name w:val="WW8Num25z1"/>
    <w:rsid w:val="00D37016"/>
    <w:rPr>
      <w:rFonts w:ascii="Courier New" w:hAnsi="Courier New" w:cs="Courier New"/>
    </w:rPr>
  </w:style>
  <w:style w:type="character" w:customStyle="1" w:styleId="WW8Num25z3">
    <w:name w:val="WW8Num25z3"/>
    <w:rsid w:val="00D37016"/>
    <w:rPr>
      <w:rFonts w:ascii="Symbol" w:hAnsi="Symbol"/>
    </w:rPr>
  </w:style>
  <w:style w:type="character" w:customStyle="1" w:styleId="WW8Num27z0">
    <w:name w:val="WW8Num27z0"/>
    <w:rsid w:val="00D37016"/>
    <w:rPr>
      <w:rFonts w:ascii="Wingdings" w:hAnsi="Wingdings"/>
    </w:rPr>
  </w:style>
  <w:style w:type="character" w:customStyle="1" w:styleId="WW8Num27z1">
    <w:name w:val="WW8Num27z1"/>
    <w:rsid w:val="00D37016"/>
    <w:rPr>
      <w:rFonts w:ascii="Courier New" w:hAnsi="Courier New" w:cs="Courier New"/>
    </w:rPr>
  </w:style>
  <w:style w:type="character" w:customStyle="1" w:styleId="WW8Num27z3">
    <w:name w:val="WW8Num27z3"/>
    <w:rsid w:val="00D37016"/>
    <w:rPr>
      <w:rFonts w:ascii="Symbol" w:hAnsi="Symbol"/>
    </w:rPr>
  </w:style>
  <w:style w:type="character" w:customStyle="1" w:styleId="WW8Num28z0">
    <w:name w:val="WW8Num28z0"/>
    <w:rsid w:val="00D37016"/>
    <w:rPr>
      <w:rFonts w:ascii="Wingdings" w:hAnsi="Wingdings"/>
    </w:rPr>
  </w:style>
  <w:style w:type="character" w:customStyle="1" w:styleId="WW8Num28z1">
    <w:name w:val="WW8Num28z1"/>
    <w:rsid w:val="00D37016"/>
    <w:rPr>
      <w:rFonts w:ascii="Courier New" w:hAnsi="Courier New" w:cs="Courier New"/>
    </w:rPr>
  </w:style>
  <w:style w:type="character" w:customStyle="1" w:styleId="WW8Num28z3">
    <w:name w:val="WW8Num28z3"/>
    <w:rsid w:val="00D37016"/>
    <w:rPr>
      <w:rFonts w:ascii="Symbol" w:hAnsi="Symbol"/>
    </w:rPr>
  </w:style>
  <w:style w:type="character" w:customStyle="1" w:styleId="WW8Num29z0">
    <w:name w:val="WW8Num29z0"/>
    <w:rsid w:val="00D37016"/>
    <w:rPr>
      <w:rFonts w:ascii="Wingdings" w:hAnsi="Wingdings"/>
    </w:rPr>
  </w:style>
  <w:style w:type="character" w:customStyle="1" w:styleId="WW8Num29z1">
    <w:name w:val="WW8Num29z1"/>
    <w:rsid w:val="00D37016"/>
    <w:rPr>
      <w:rFonts w:ascii="Courier New" w:hAnsi="Courier New" w:cs="Courier New"/>
    </w:rPr>
  </w:style>
  <w:style w:type="character" w:customStyle="1" w:styleId="WW8Num29z3">
    <w:name w:val="WW8Num29z3"/>
    <w:rsid w:val="00D37016"/>
    <w:rPr>
      <w:rFonts w:ascii="Symbol" w:hAnsi="Symbol"/>
    </w:rPr>
  </w:style>
  <w:style w:type="character" w:customStyle="1" w:styleId="WW8Num31z0">
    <w:name w:val="WW8Num31z0"/>
    <w:rsid w:val="00D37016"/>
    <w:rPr>
      <w:rFonts w:ascii="Wingdings" w:hAnsi="Wingdings"/>
    </w:rPr>
  </w:style>
  <w:style w:type="character" w:customStyle="1" w:styleId="WW8Num31z1">
    <w:name w:val="WW8Num31z1"/>
    <w:rsid w:val="00D37016"/>
    <w:rPr>
      <w:rFonts w:ascii="Courier New" w:hAnsi="Courier New" w:cs="Courier New"/>
    </w:rPr>
  </w:style>
  <w:style w:type="character" w:customStyle="1" w:styleId="WW8Num31z3">
    <w:name w:val="WW8Num31z3"/>
    <w:rsid w:val="00D37016"/>
    <w:rPr>
      <w:rFonts w:ascii="Symbol" w:hAnsi="Symbol"/>
    </w:rPr>
  </w:style>
  <w:style w:type="character" w:customStyle="1" w:styleId="WW8Num32z0">
    <w:name w:val="WW8Num32z0"/>
    <w:rsid w:val="00D37016"/>
    <w:rPr>
      <w:rFonts w:ascii="Wingdings" w:hAnsi="Wingdings"/>
    </w:rPr>
  </w:style>
  <w:style w:type="character" w:customStyle="1" w:styleId="WW8Num32z1">
    <w:name w:val="WW8Num32z1"/>
    <w:rsid w:val="00D37016"/>
    <w:rPr>
      <w:rFonts w:ascii="Courier New" w:hAnsi="Courier New" w:cs="Courier New"/>
    </w:rPr>
  </w:style>
  <w:style w:type="character" w:customStyle="1" w:styleId="WW8Num32z3">
    <w:name w:val="WW8Num32z3"/>
    <w:rsid w:val="00D37016"/>
    <w:rPr>
      <w:rFonts w:ascii="Symbol" w:hAnsi="Symbol"/>
    </w:rPr>
  </w:style>
  <w:style w:type="character" w:customStyle="1" w:styleId="WW8Num33z0">
    <w:name w:val="WW8Num33z0"/>
    <w:rsid w:val="00D37016"/>
    <w:rPr>
      <w:rFonts w:ascii="Wingdings" w:hAnsi="Wingdings"/>
    </w:rPr>
  </w:style>
  <w:style w:type="character" w:customStyle="1" w:styleId="WW8Num33z1">
    <w:name w:val="WW8Num33z1"/>
    <w:rsid w:val="00D37016"/>
    <w:rPr>
      <w:rFonts w:ascii="Courier New" w:hAnsi="Courier New" w:cs="Courier New"/>
    </w:rPr>
  </w:style>
  <w:style w:type="character" w:customStyle="1" w:styleId="WW8Num33z3">
    <w:name w:val="WW8Num33z3"/>
    <w:rsid w:val="00D37016"/>
    <w:rPr>
      <w:rFonts w:ascii="Symbol" w:hAnsi="Symbol"/>
    </w:rPr>
  </w:style>
  <w:style w:type="character" w:customStyle="1" w:styleId="WW8Num34z0">
    <w:name w:val="WW8Num34z0"/>
    <w:rsid w:val="00D37016"/>
    <w:rPr>
      <w:rFonts w:ascii="Wingdings" w:hAnsi="Wingdings"/>
    </w:rPr>
  </w:style>
  <w:style w:type="character" w:customStyle="1" w:styleId="WW8Num34z1">
    <w:name w:val="WW8Num34z1"/>
    <w:rsid w:val="00D37016"/>
    <w:rPr>
      <w:rFonts w:ascii="Courier New" w:hAnsi="Courier New" w:cs="Courier New"/>
    </w:rPr>
  </w:style>
  <w:style w:type="character" w:customStyle="1" w:styleId="WW8Num34z3">
    <w:name w:val="WW8Num34z3"/>
    <w:rsid w:val="00D37016"/>
    <w:rPr>
      <w:rFonts w:ascii="Symbol" w:hAnsi="Symbol"/>
    </w:rPr>
  </w:style>
  <w:style w:type="character" w:customStyle="1" w:styleId="WW8Num35z0">
    <w:name w:val="WW8Num35z0"/>
    <w:rsid w:val="00D37016"/>
    <w:rPr>
      <w:rFonts w:ascii="Wingdings" w:hAnsi="Wingdings"/>
    </w:rPr>
  </w:style>
  <w:style w:type="character" w:customStyle="1" w:styleId="WW8Num35z1">
    <w:name w:val="WW8Num35z1"/>
    <w:rsid w:val="00D37016"/>
    <w:rPr>
      <w:rFonts w:ascii="Courier New" w:hAnsi="Courier New" w:cs="Courier New"/>
    </w:rPr>
  </w:style>
  <w:style w:type="character" w:customStyle="1" w:styleId="WW8Num35z3">
    <w:name w:val="WW8Num35z3"/>
    <w:rsid w:val="00D37016"/>
    <w:rPr>
      <w:rFonts w:ascii="Symbol" w:hAnsi="Symbol"/>
    </w:rPr>
  </w:style>
  <w:style w:type="character" w:customStyle="1" w:styleId="WW8Num36z0">
    <w:name w:val="WW8Num36z0"/>
    <w:rsid w:val="00D37016"/>
    <w:rPr>
      <w:rFonts w:ascii="Symbol" w:hAnsi="Symbol"/>
    </w:rPr>
  </w:style>
  <w:style w:type="character" w:customStyle="1" w:styleId="WW8Num36z1">
    <w:name w:val="WW8Num36z1"/>
    <w:rsid w:val="00D37016"/>
    <w:rPr>
      <w:rFonts w:ascii="Courier New" w:hAnsi="Courier New" w:cs="Courier New"/>
    </w:rPr>
  </w:style>
  <w:style w:type="character" w:customStyle="1" w:styleId="WW8Num36z2">
    <w:name w:val="WW8Num36z2"/>
    <w:rsid w:val="00D37016"/>
    <w:rPr>
      <w:rFonts w:ascii="Wingdings" w:hAnsi="Wingdings"/>
    </w:rPr>
  </w:style>
  <w:style w:type="character" w:customStyle="1" w:styleId="WW8Num37z0">
    <w:name w:val="WW8Num37z0"/>
    <w:rsid w:val="00D37016"/>
    <w:rPr>
      <w:rFonts w:ascii="Wingdings" w:hAnsi="Wingdings"/>
    </w:rPr>
  </w:style>
  <w:style w:type="character" w:customStyle="1" w:styleId="WW8Num37z1">
    <w:name w:val="WW8Num37z1"/>
    <w:rsid w:val="00D37016"/>
    <w:rPr>
      <w:rFonts w:ascii="Courier New" w:hAnsi="Courier New" w:cs="Courier New"/>
    </w:rPr>
  </w:style>
  <w:style w:type="character" w:customStyle="1" w:styleId="WW8Num37z3">
    <w:name w:val="WW8Num37z3"/>
    <w:rsid w:val="00D37016"/>
    <w:rPr>
      <w:rFonts w:ascii="Symbol" w:hAnsi="Symbol"/>
    </w:rPr>
  </w:style>
  <w:style w:type="character" w:customStyle="1" w:styleId="15">
    <w:name w:val="Основной шрифт абзаца1"/>
    <w:rsid w:val="00D37016"/>
  </w:style>
  <w:style w:type="character" w:customStyle="1" w:styleId="Zag11">
    <w:name w:val="Zag_11"/>
    <w:rsid w:val="00D37016"/>
  </w:style>
  <w:style w:type="character" w:customStyle="1" w:styleId="ad">
    <w:name w:val="Символ нумерации"/>
    <w:rsid w:val="00D37016"/>
  </w:style>
  <w:style w:type="character" w:customStyle="1" w:styleId="ae">
    <w:name w:val="Маркеры списка"/>
    <w:rsid w:val="00D37016"/>
    <w:rPr>
      <w:rFonts w:ascii="OpenSymbol" w:eastAsia="OpenSymbol" w:hAnsi="OpenSymbol" w:cs="OpenSymbol"/>
    </w:rPr>
  </w:style>
  <w:style w:type="paragraph" w:customStyle="1" w:styleId="16">
    <w:name w:val="Заголовок1"/>
    <w:basedOn w:val="a"/>
    <w:next w:val="af"/>
    <w:rsid w:val="00D37016"/>
    <w:pPr>
      <w:keepNext/>
      <w:spacing w:before="240" w:after="120"/>
    </w:pPr>
    <w:rPr>
      <w:rFonts w:ascii="Liberation Sans" w:eastAsia="DejaVu Sans" w:hAnsi="Liberation Sans" w:cs="DejaVu Sans"/>
      <w:sz w:val="28"/>
      <w:szCs w:val="28"/>
      <w:lang w:eastAsia="ar-SA"/>
    </w:rPr>
  </w:style>
  <w:style w:type="paragraph" w:styleId="af">
    <w:name w:val="Body Text"/>
    <w:basedOn w:val="a"/>
    <w:link w:val="af0"/>
    <w:rsid w:val="00D37016"/>
    <w:pPr>
      <w:spacing w:after="120"/>
    </w:pPr>
    <w:rPr>
      <w:rFonts w:ascii="Calibri" w:eastAsia="Calibri" w:hAnsi="Calibri" w:cs="Times New Roman"/>
      <w:lang w:eastAsia="ar-SA"/>
    </w:rPr>
  </w:style>
  <w:style w:type="character" w:customStyle="1" w:styleId="af0">
    <w:name w:val="Основной текст Знак"/>
    <w:basedOn w:val="a0"/>
    <w:link w:val="af"/>
    <w:rsid w:val="00D37016"/>
    <w:rPr>
      <w:rFonts w:ascii="Calibri" w:eastAsia="Calibri" w:hAnsi="Calibri" w:cs="Times New Roman"/>
      <w:lang w:eastAsia="ar-SA"/>
    </w:rPr>
  </w:style>
  <w:style w:type="paragraph" w:styleId="af1">
    <w:name w:val="List"/>
    <w:basedOn w:val="af"/>
    <w:rsid w:val="00D37016"/>
  </w:style>
  <w:style w:type="paragraph" w:customStyle="1" w:styleId="17">
    <w:name w:val="Название1"/>
    <w:basedOn w:val="a"/>
    <w:rsid w:val="00D37016"/>
    <w:pPr>
      <w:suppressLineNumbers/>
      <w:spacing w:before="120" w:after="120"/>
    </w:pPr>
    <w:rPr>
      <w:rFonts w:ascii="Calibri" w:eastAsia="Calibri" w:hAnsi="Calibri" w:cs="Calibri"/>
      <w:i/>
      <w:iCs/>
      <w:sz w:val="24"/>
      <w:szCs w:val="24"/>
      <w:lang w:eastAsia="ar-SA"/>
    </w:rPr>
  </w:style>
  <w:style w:type="paragraph" w:customStyle="1" w:styleId="18">
    <w:name w:val="Указатель1"/>
    <w:basedOn w:val="a"/>
    <w:rsid w:val="00D37016"/>
    <w:pPr>
      <w:suppressLineNumbers/>
    </w:pPr>
    <w:rPr>
      <w:rFonts w:ascii="Calibri" w:eastAsia="Calibri" w:hAnsi="Calibri" w:cs="Calibri"/>
      <w:lang w:eastAsia="ar-SA"/>
    </w:rPr>
  </w:style>
  <w:style w:type="character" w:customStyle="1" w:styleId="19">
    <w:name w:val="Верхний колонтитул Знак1"/>
    <w:uiPriority w:val="99"/>
    <w:rsid w:val="00D37016"/>
    <w:rPr>
      <w:rFonts w:eastAsia="Calibri" w:cs="Calibri"/>
      <w:sz w:val="22"/>
      <w:szCs w:val="22"/>
      <w:lang w:eastAsia="ar-SA"/>
    </w:rPr>
  </w:style>
  <w:style w:type="character" w:customStyle="1" w:styleId="1a">
    <w:name w:val="Нижний колонтитул Знак1"/>
    <w:rsid w:val="00D37016"/>
    <w:rPr>
      <w:rFonts w:eastAsia="Calibri" w:cs="Calibri"/>
      <w:sz w:val="22"/>
      <w:szCs w:val="22"/>
      <w:lang w:eastAsia="ar-SA"/>
    </w:rPr>
  </w:style>
  <w:style w:type="paragraph" w:styleId="af2">
    <w:name w:val="List Paragraph"/>
    <w:basedOn w:val="a"/>
    <w:uiPriority w:val="34"/>
    <w:qFormat/>
    <w:rsid w:val="00D37016"/>
    <w:pPr>
      <w:ind w:left="720"/>
    </w:pPr>
    <w:rPr>
      <w:rFonts w:ascii="Calibri" w:eastAsia="Calibri" w:hAnsi="Calibri" w:cs="Calibri"/>
      <w:lang w:eastAsia="ar-SA"/>
    </w:rPr>
  </w:style>
  <w:style w:type="paragraph" w:styleId="af3">
    <w:name w:val="No Spacing"/>
    <w:uiPriority w:val="1"/>
    <w:qFormat/>
    <w:rsid w:val="00D37016"/>
    <w:pPr>
      <w:suppressAutoHyphens/>
      <w:spacing w:after="0" w:line="240" w:lineRule="auto"/>
    </w:pPr>
    <w:rPr>
      <w:rFonts w:ascii="Calibri" w:eastAsia="Calibri" w:hAnsi="Calibri" w:cs="Calibri"/>
      <w:lang w:eastAsia="ar-SA"/>
    </w:rPr>
  </w:style>
  <w:style w:type="paragraph" w:customStyle="1" w:styleId="af4">
    <w:name w:val="Заголовок таблицы"/>
    <w:basedOn w:val="a9"/>
    <w:rsid w:val="00D37016"/>
    <w:pPr>
      <w:jc w:val="center"/>
    </w:pPr>
    <w:rPr>
      <w:rFonts w:eastAsia="Calibri"/>
      <w:b/>
      <w:bCs/>
    </w:rPr>
  </w:style>
  <w:style w:type="paragraph" w:styleId="3">
    <w:name w:val="Body Text 3"/>
    <w:basedOn w:val="a"/>
    <w:link w:val="30"/>
    <w:unhideWhenUsed/>
    <w:rsid w:val="00D37016"/>
    <w:pPr>
      <w:spacing w:after="120"/>
    </w:pPr>
    <w:rPr>
      <w:rFonts w:ascii="Calibri" w:eastAsia="Calibri" w:hAnsi="Calibri" w:cs="Times New Roman"/>
      <w:sz w:val="16"/>
      <w:szCs w:val="16"/>
      <w:lang w:eastAsia="ar-SA"/>
    </w:rPr>
  </w:style>
  <w:style w:type="character" w:customStyle="1" w:styleId="30">
    <w:name w:val="Основной текст 3 Знак"/>
    <w:basedOn w:val="a0"/>
    <w:link w:val="3"/>
    <w:rsid w:val="00D37016"/>
    <w:rPr>
      <w:rFonts w:ascii="Calibri" w:eastAsia="Calibri" w:hAnsi="Calibri" w:cs="Times New Roman"/>
      <w:sz w:val="16"/>
      <w:szCs w:val="16"/>
      <w:lang w:eastAsia="ar-SA"/>
    </w:rPr>
  </w:style>
  <w:style w:type="paragraph" w:styleId="2">
    <w:name w:val="Body Text 2"/>
    <w:basedOn w:val="a"/>
    <w:link w:val="20"/>
    <w:rsid w:val="00D3701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37016"/>
    <w:rPr>
      <w:rFonts w:ascii="Times New Roman" w:eastAsia="Times New Roman" w:hAnsi="Times New Roman" w:cs="Times New Roman"/>
      <w:sz w:val="24"/>
      <w:szCs w:val="24"/>
    </w:rPr>
  </w:style>
  <w:style w:type="paragraph" w:customStyle="1" w:styleId="1b">
    <w:name w:val="Обычный1"/>
    <w:rsid w:val="00D37016"/>
    <w:pPr>
      <w:widowControl w:val="0"/>
      <w:snapToGrid w:val="0"/>
      <w:spacing w:after="0" w:line="240" w:lineRule="auto"/>
    </w:pPr>
    <w:rPr>
      <w:rFonts w:ascii="Times New Roman" w:eastAsia="Times New Roman" w:hAnsi="Times New Roman" w:cs="Times New Roman"/>
      <w:sz w:val="24"/>
      <w:szCs w:val="20"/>
    </w:rPr>
  </w:style>
  <w:style w:type="table" w:styleId="af5">
    <w:name w:val="Table Grid"/>
    <w:basedOn w:val="a1"/>
    <w:rsid w:val="00D370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D37016"/>
    <w:rPr>
      <w:rFonts w:ascii="Times New Roman" w:hAnsi="Times New Roman" w:cs="Times New Roman" w:hint="default"/>
      <w:b/>
      <w:bCs/>
      <w:spacing w:val="-10"/>
      <w:sz w:val="28"/>
      <w:szCs w:val="28"/>
    </w:rPr>
  </w:style>
  <w:style w:type="character" w:customStyle="1" w:styleId="apple-converted-space">
    <w:name w:val="apple-converted-space"/>
    <w:rsid w:val="00D37016"/>
  </w:style>
  <w:style w:type="paragraph" w:styleId="af6">
    <w:name w:val="Balloon Text"/>
    <w:basedOn w:val="a"/>
    <w:link w:val="af7"/>
    <w:uiPriority w:val="99"/>
    <w:semiHidden/>
    <w:unhideWhenUsed/>
    <w:rsid w:val="007158D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158DA"/>
    <w:rPr>
      <w:rFonts w:ascii="Tahoma" w:hAnsi="Tahoma" w:cs="Tahoma"/>
      <w:sz w:val="16"/>
      <w:szCs w:val="16"/>
    </w:rPr>
  </w:style>
  <w:style w:type="character" w:customStyle="1" w:styleId="af8">
    <w:name w:val="Основной текст_"/>
    <w:basedOn w:val="a0"/>
    <w:link w:val="1c"/>
    <w:rsid w:val="00BB4161"/>
    <w:rPr>
      <w:rFonts w:ascii="Times New Roman" w:eastAsia="Times New Roman" w:hAnsi="Times New Roman" w:cs="Times New Roman"/>
      <w:sz w:val="26"/>
      <w:szCs w:val="26"/>
      <w:shd w:val="clear" w:color="auto" w:fill="FFFFFF"/>
    </w:rPr>
  </w:style>
  <w:style w:type="paragraph" w:customStyle="1" w:styleId="1c">
    <w:name w:val="Основной текст1"/>
    <w:basedOn w:val="a"/>
    <w:link w:val="af8"/>
    <w:rsid w:val="00BB4161"/>
    <w:pPr>
      <w:shd w:val="clear" w:color="auto" w:fill="FFFFFF"/>
      <w:spacing w:before="360" w:after="0" w:line="480" w:lineRule="exact"/>
      <w:ind w:firstLine="720"/>
      <w:jc w:val="both"/>
    </w:pPr>
    <w:rPr>
      <w:rFonts w:ascii="Times New Roman" w:eastAsia="Times New Roman" w:hAnsi="Times New Roman" w:cs="Times New Roman"/>
      <w:sz w:val="26"/>
      <w:szCs w:val="26"/>
    </w:rPr>
  </w:style>
  <w:style w:type="character" w:styleId="af9">
    <w:name w:val="Hyperlink"/>
    <w:basedOn w:val="a0"/>
    <w:uiPriority w:val="99"/>
    <w:semiHidden/>
    <w:unhideWhenUsed/>
    <w:rsid w:val="005D2CCD"/>
    <w:rPr>
      <w:color w:val="0000FF"/>
      <w:u w:val="single"/>
    </w:rPr>
  </w:style>
  <w:style w:type="paragraph" w:customStyle="1" w:styleId="afa">
    <w:name w:val="Обычный (веб) Знак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Знак,Знак"/>
    <w:basedOn w:val="a"/>
    <w:next w:val="a7"/>
    <w:link w:val="afb"/>
    <w:uiPriority w:val="99"/>
    <w:qFormat/>
    <w:rsid w:val="00607542"/>
    <w:pPr>
      <w:spacing w:before="100" w:beforeAutospacing="1" w:after="100" w:afterAutospacing="1" w:line="240" w:lineRule="auto"/>
    </w:pPr>
    <w:rPr>
      <w:rFonts w:ascii="Times New Roman" w:hAnsi="Times New Roman"/>
      <w:sz w:val="24"/>
      <w:szCs w:val="24"/>
      <w:lang w:val="x-none" w:eastAsia="x-none"/>
    </w:rPr>
  </w:style>
  <w:style w:type="character" w:customStyle="1" w:styleId="afb">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Знак Знак"/>
    <w:link w:val="afa"/>
    <w:uiPriority w:val="99"/>
    <w:locked/>
    <w:rsid w:val="00607542"/>
    <w:rPr>
      <w:rFonts w:ascii="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91747">
      <w:bodyDiv w:val="1"/>
      <w:marLeft w:val="0"/>
      <w:marRight w:val="0"/>
      <w:marTop w:val="0"/>
      <w:marBottom w:val="0"/>
      <w:divBdr>
        <w:top w:val="none" w:sz="0" w:space="0" w:color="auto"/>
        <w:left w:val="none" w:sz="0" w:space="0" w:color="auto"/>
        <w:bottom w:val="none" w:sz="0" w:space="0" w:color="auto"/>
        <w:right w:val="none" w:sz="0" w:space="0" w:color="auto"/>
      </w:divBdr>
    </w:div>
    <w:div w:id="6453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C4C5B-D22C-4821-8F8B-674C4CAD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31</Pages>
  <Words>9181</Words>
  <Characters>52338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 Windows</cp:lastModifiedBy>
  <cp:revision>37</cp:revision>
  <cp:lastPrinted>2022-06-30T14:33:00Z</cp:lastPrinted>
  <dcterms:created xsi:type="dcterms:W3CDTF">2019-03-14T20:23:00Z</dcterms:created>
  <dcterms:modified xsi:type="dcterms:W3CDTF">2022-07-18T09:26:00Z</dcterms:modified>
</cp:coreProperties>
</file>