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586C" w14:textId="77777777" w:rsidR="00340FFC" w:rsidRDefault="00340FFC" w:rsidP="00340FFC">
      <w:pPr>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p w14:paraId="62ECF5FB" w14:textId="77777777" w:rsidR="00340FFC" w:rsidRDefault="00340FFC" w:rsidP="00340FFC">
      <w:pPr>
        <w:pStyle w:val="12"/>
        <w:ind w:left="720"/>
        <w:rPr>
          <w:rFonts w:ascii="Times New Roman" w:hAnsi="Times New Roman" w:cs="Times New Roman"/>
          <w:b/>
          <w:bCs/>
          <w:i/>
          <w:sz w:val="24"/>
          <w:szCs w:val="24"/>
        </w:rPr>
      </w:pPr>
      <w:r>
        <w:rPr>
          <w:rFonts w:ascii="Times New Roman" w:hAnsi="Times New Roman" w:cs="Times New Roman"/>
          <w:b/>
          <w:bCs/>
          <w:i/>
          <w:sz w:val="24"/>
          <w:szCs w:val="24"/>
        </w:rPr>
        <w:t>1 год обучения</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851"/>
        <w:gridCol w:w="5750"/>
        <w:gridCol w:w="946"/>
        <w:gridCol w:w="711"/>
        <w:gridCol w:w="1203"/>
      </w:tblGrid>
      <w:tr w:rsidR="00340FFC" w14:paraId="76764FB8"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hideMark/>
          </w:tcPr>
          <w:p w14:paraId="37A59AB7" w14:textId="77777777" w:rsidR="00340FFC" w:rsidRDefault="00340FFC">
            <w:pPr>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  занятия</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672D33F9" w14:textId="77777777" w:rsidR="00340FFC" w:rsidRDefault="00340FFC">
            <w:pPr>
              <w:spacing w:after="0" w:line="240" w:lineRule="auto"/>
              <w:jc w:val="center"/>
              <w:rPr>
                <w:rFonts w:ascii="Times New Roman" w:hAnsi="Times New Roman" w:cs="Times New Roman"/>
                <w:color w:val="000000"/>
              </w:rPr>
            </w:pPr>
            <w:r>
              <w:rPr>
                <w:rFonts w:ascii="Times New Roman" w:hAnsi="Times New Roman" w:cs="Times New Roman"/>
              </w:rPr>
              <w:t>Дата</w:t>
            </w:r>
          </w:p>
        </w:tc>
        <w:tc>
          <w:tcPr>
            <w:tcW w:w="5752" w:type="dxa"/>
            <w:tcBorders>
              <w:top w:val="single" w:sz="4" w:space="0" w:color="auto"/>
              <w:left w:val="single" w:sz="4" w:space="0" w:color="auto"/>
              <w:bottom w:val="single" w:sz="4" w:space="0" w:color="auto"/>
              <w:right w:val="single" w:sz="4" w:space="0" w:color="auto"/>
            </w:tcBorders>
            <w:hideMark/>
          </w:tcPr>
          <w:p w14:paraId="4C2FBAF6" w14:textId="77777777" w:rsidR="00340FFC" w:rsidRDefault="00340FFC">
            <w:pPr>
              <w:spacing w:after="0" w:line="240" w:lineRule="auto"/>
              <w:jc w:val="center"/>
              <w:rPr>
                <w:rFonts w:ascii="Times New Roman" w:hAnsi="Times New Roman" w:cs="Times New Roman"/>
                <w:color w:val="000000"/>
              </w:rPr>
            </w:pPr>
            <w:r>
              <w:rPr>
                <w:rFonts w:ascii="Times New Roman" w:hAnsi="Times New Roman" w:cs="Times New Roman"/>
                <w:color w:val="000000"/>
              </w:rPr>
              <w:t>Тема занятия</w:t>
            </w:r>
          </w:p>
        </w:tc>
        <w:tc>
          <w:tcPr>
            <w:tcW w:w="946" w:type="dxa"/>
            <w:tcBorders>
              <w:top w:val="single" w:sz="4" w:space="0" w:color="auto"/>
              <w:left w:val="single" w:sz="4" w:space="0" w:color="auto"/>
              <w:bottom w:val="single" w:sz="4" w:space="0" w:color="auto"/>
              <w:right w:val="single" w:sz="4" w:space="0" w:color="auto"/>
            </w:tcBorders>
            <w:hideMark/>
          </w:tcPr>
          <w:p w14:paraId="5E245199" w14:textId="77777777" w:rsidR="00340FFC" w:rsidRDefault="00340FF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Всего </w:t>
            </w:r>
          </w:p>
          <w:p w14:paraId="325B3971" w14:textId="77777777" w:rsidR="00340FFC" w:rsidRDefault="00340FFC">
            <w:pPr>
              <w:spacing w:after="0" w:line="240" w:lineRule="auto"/>
              <w:ind w:left="-108" w:firstLine="108"/>
              <w:jc w:val="center"/>
              <w:rPr>
                <w:rFonts w:ascii="Times New Roman" w:hAnsi="Times New Roman" w:cs="Times New Roman"/>
                <w:sz w:val="20"/>
                <w:szCs w:val="20"/>
              </w:rPr>
            </w:pPr>
            <w:r>
              <w:rPr>
                <w:rFonts w:ascii="Times New Roman" w:hAnsi="Times New Roman" w:cs="Times New Roman"/>
                <w:color w:val="000000"/>
                <w:sz w:val="20"/>
                <w:szCs w:val="20"/>
              </w:rPr>
              <w:t xml:space="preserve">час </w:t>
            </w:r>
            <w:proofErr w:type="gramStart"/>
            <w:r>
              <w:rPr>
                <w:rFonts w:ascii="Times New Roman" w:hAnsi="Times New Roman" w:cs="Times New Roman"/>
                <w:sz w:val="20"/>
                <w:szCs w:val="20"/>
              </w:rPr>
              <w:t>по программ</w:t>
            </w:r>
            <w:proofErr w:type="gramEnd"/>
          </w:p>
          <w:p w14:paraId="70B77C3D" w14:textId="77777777" w:rsidR="00340FFC" w:rsidRDefault="00340FFC">
            <w:pPr>
              <w:spacing w:after="0" w:line="240" w:lineRule="auto"/>
              <w:ind w:left="-108" w:firstLine="108"/>
              <w:jc w:val="center"/>
              <w:rPr>
                <w:rFonts w:ascii="Times New Roman" w:hAnsi="Times New Roman" w:cs="Times New Roman"/>
                <w:color w:val="000000"/>
                <w:sz w:val="20"/>
                <w:szCs w:val="20"/>
              </w:rPr>
            </w:pPr>
            <w:r>
              <w:rPr>
                <w:rFonts w:ascii="Times New Roman" w:hAnsi="Times New Roman" w:cs="Times New Roman"/>
                <w:sz w:val="20"/>
                <w:szCs w:val="20"/>
              </w:rPr>
              <w:t>ме</w:t>
            </w:r>
          </w:p>
        </w:tc>
        <w:tc>
          <w:tcPr>
            <w:tcW w:w="711" w:type="dxa"/>
            <w:tcBorders>
              <w:top w:val="single" w:sz="4" w:space="0" w:color="auto"/>
              <w:left w:val="single" w:sz="4" w:space="0" w:color="auto"/>
              <w:bottom w:val="single" w:sz="4" w:space="0" w:color="auto"/>
              <w:right w:val="single" w:sz="4" w:space="0" w:color="auto"/>
            </w:tcBorders>
            <w:hideMark/>
          </w:tcPr>
          <w:p w14:paraId="4A262858" w14:textId="77777777" w:rsidR="00340FFC" w:rsidRDefault="00340FFC">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Всего часов по КУГ</w:t>
            </w:r>
          </w:p>
        </w:tc>
        <w:tc>
          <w:tcPr>
            <w:tcW w:w="1203" w:type="dxa"/>
            <w:tcBorders>
              <w:top w:val="single" w:sz="4" w:space="0" w:color="auto"/>
              <w:left w:val="single" w:sz="4" w:space="0" w:color="auto"/>
              <w:bottom w:val="single" w:sz="4" w:space="0" w:color="auto"/>
              <w:right w:val="single" w:sz="4" w:space="0" w:color="auto"/>
            </w:tcBorders>
            <w:hideMark/>
          </w:tcPr>
          <w:p w14:paraId="34E69F4C" w14:textId="77777777" w:rsidR="00340FFC" w:rsidRDefault="00340FFC">
            <w:pPr>
              <w:pStyle w:val="aa"/>
              <w:tabs>
                <w:tab w:val="left" w:pos="1321"/>
              </w:tabs>
              <w:spacing w:after="0" w:line="240" w:lineRule="auto"/>
              <w:ind w:right="-153"/>
              <w:jc w:val="center"/>
              <w:rPr>
                <w:rFonts w:ascii="Times New Roman" w:hAnsi="Times New Roman"/>
                <w:sz w:val="20"/>
                <w:szCs w:val="20"/>
              </w:rPr>
            </w:pPr>
            <w:r>
              <w:rPr>
                <w:rFonts w:ascii="Times New Roman" w:hAnsi="Times New Roman"/>
                <w:sz w:val="20"/>
                <w:szCs w:val="20"/>
              </w:rPr>
              <w:t>Формы контроля/</w:t>
            </w:r>
          </w:p>
          <w:p w14:paraId="0E79EC99" w14:textId="77777777" w:rsidR="00340FFC" w:rsidRDefault="00340FFC">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аттестации</w:t>
            </w:r>
          </w:p>
        </w:tc>
      </w:tr>
      <w:tr w:rsidR="00340FFC" w14:paraId="55F73453"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33DD3124" w14:textId="77777777" w:rsidR="00340FFC" w:rsidRDefault="00340FFC">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7B3101D" w14:textId="77777777" w:rsidR="00340FFC" w:rsidRDefault="00340FFC">
            <w:pPr>
              <w:spacing w:after="0" w:line="240" w:lineRule="auto"/>
              <w:jc w:val="center"/>
              <w:rPr>
                <w:rFonts w:ascii="Times New Roman" w:hAnsi="Times New Roman" w:cs="Times New Roman"/>
                <w:b/>
                <w:bCs/>
              </w:rPr>
            </w:pPr>
          </w:p>
        </w:tc>
        <w:tc>
          <w:tcPr>
            <w:tcW w:w="5752" w:type="dxa"/>
            <w:tcBorders>
              <w:top w:val="single" w:sz="4" w:space="0" w:color="auto"/>
              <w:left w:val="single" w:sz="4" w:space="0" w:color="auto"/>
              <w:bottom w:val="single" w:sz="4" w:space="0" w:color="auto"/>
              <w:right w:val="single" w:sz="4" w:space="0" w:color="auto"/>
            </w:tcBorders>
            <w:hideMark/>
          </w:tcPr>
          <w:p w14:paraId="3B7E00CD" w14:textId="77777777" w:rsidR="00340FFC" w:rsidRDefault="00340FFC">
            <w:pPr>
              <w:spacing w:after="0" w:line="240" w:lineRule="auto"/>
              <w:jc w:val="center"/>
              <w:rPr>
                <w:rFonts w:ascii="Times New Roman" w:hAnsi="Times New Roman" w:cs="Times New Roman"/>
                <w:b/>
                <w:bCs/>
              </w:rPr>
            </w:pPr>
            <w:r>
              <w:rPr>
                <w:rFonts w:ascii="Times New Roman" w:hAnsi="Times New Roman" w:cs="Times New Roman"/>
                <w:b/>
                <w:bCs/>
              </w:rPr>
              <w:t>1. Вводное занятие</w:t>
            </w:r>
          </w:p>
        </w:tc>
        <w:tc>
          <w:tcPr>
            <w:tcW w:w="946" w:type="dxa"/>
            <w:tcBorders>
              <w:top w:val="single" w:sz="4" w:space="0" w:color="auto"/>
              <w:left w:val="single" w:sz="4" w:space="0" w:color="auto"/>
              <w:bottom w:val="single" w:sz="4" w:space="0" w:color="auto"/>
              <w:right w:val="single" w:sz="4" w:space="0" w:color="auto"/>
            </w:tcBorders>
            <w:hideMark/>
          </w:tcPr>
          <w:p w14:paraId="6BF19143"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2</w:t>
            </w:r>
          </w:p>
        </w:tc>
        <w:tc>
          <w:tcPr>
            <w:tcW w:w="711" w:type="dxa"/>
            <w:tcBorders>
              <w:top w:val="single" w:sz="4" w:space="0" w:color="auto"/>
              <w:left w:val="single" w:sz="4" w:space="0" w:color="auto"/>
              <w:bottom w:val="single" w:sz="4" w:space="0" w:color="auto"/>
              <w:right w:val="single" w:sz="4" w:space="0" w:color="auto"/>
            </w:tcBorders>
          </w:tcPr>
          <w:p w14:paraId="2D5E9A8C"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215BB338" w14:textId="77777777" w:rsidR="00340FFC" w:rsidRDefault="00340FFC">
            <w:pPr>
              <w:spacing w:after="0" w:line="240" w:lineRule="auto"/>
              <w:jc w:val="center"/>
              <w:rPr>
                <w:rFonts w:ascii="Times New Roman" w:hAnsi="Times New Roman" w:cs="Times New Roman"/>
                <w:b/>
              </w:rPr>
            </w:pPr>
          </w:p>
        </w:tc>
      </w:tr>
      <w:tr w:rsidR="00340FFC" w14:paraId="7B6D68C2"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079F2AD9"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03B8062" w14:textId="77777777" w:rsidR="00340FFC" w:rsidRDefault="00340FFC">
            <w:pPr>
              <w:spacing w:after="0" w:line="240" w:lineRule="auto"/>
              <w:jc w:val="center"/>
              <w:rPr>
                <w:rFonts w:ascii="Times New Roman" w:hAnsi="Times New Roman" w:cs="Times New Roman"/>
                <w:bCs/>
              </w:rPr>
            </w:pPr>
          </w:p>
        </w:tc>
        <w:tc>
          <w:tcPr>
            <w:tcW w:w="5752" w:type="dxa"/>
            <w:tcBorders>
              <w:top w:val="single" w:sz="4" w:space="0" w:color="auto"/>
              <w:left w:val="single" w:sz="4" w:space="0" w:color="auto"/>
              <w:bottom w:val="single" w:sz="4" w:space="0" w:color="auto"/>
              <w:right w:val="single" w:sz="4" w:space="0" w:color="auto"/>
            </w:tcBorders>
            <w:hideMark/>
          </w:tcPr>
          <w:p w14:paraId="05B8CFE6" w14:textId="77777777" w:rsidR="00340FFC" w:rsidRDefault="00340FFC">
            <w:pPr>
              <w:spacing w:after="0" w:line="240" w:lineRule="auto"/>
              <w:ind w:right="-108"/>
              <w:rPr>
                <w:rFonts w:ascii="Times New Roman" w:hAnsi="Times New Roman" w:cs="Times New Roman"/>
                <w:bCs/>
              </w:rPr>
            </w:pPr>
            <w:r>
              <w:rPr>
                <w:rFonts w:ascii="Times New Roman" w:hAnsi="Times New Roman" w:cs="Times New Roman"/>
              </w:rPr>
              <w:t xml:space="preserve">Знакомство с программой. Инструктаж по охране труда. Правила поведения. </w:t>
            </w:r>
            <w:r>
              <w:rPr>
                <w:rFonts w:ascii="Times New Roman" w:hAnsi="Times New Roman" w:cs="Times New Roman"/>
                <w:b/>
              </w:rPr>
              <w:t>Пр.</w:t>
            </w:r>
            <w:r>
              <w:rPr>
                <w:rFonts w:ascii="Times New Roman" w:hAnsi="Times New Roman" w:cs="Times New Roman"/>
              </w:rPr>
              <w:t xml:space="preserve"> Входная диагностика</w:t>
            </w:r>
          </w:p>
        </w:tc>
        <w:tc>
          <w:tcPr>
            <w:tcW w:w="946" w:type="dxa"/>
            <w:tcBorders>
              <w:top w:val="single" w:sz="4" w:space="0" w:color="auto"/>
              <w:left w:val="single" w:sz="4" w:space="0" w:color="auto"/>
              <w:bottom w:val="single" w:sz="4" w:space="0" w:color="auto"/>
              <w:right w:val="single" w:sz="4" w:space="0" w:color="auto"/>
            </w:tcBorders>
            <w:hideMark/>
          </w:tcPr>
          <w:p w14:paraId="1E0C690C"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5D26C5F0"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33847446" w14:textId="77777777" w:rsidR="00340FFC" w:rsidRDefault="00340FFC">
            <w:pPr>
              <w:spacing w:after="0" w:line="240" w:lineRule="auto"/>
              <w:jc w:val="center"/>
              <w:rPr>
                <w:rFonts w:ascii="Times New Roman" w:hAnsi="Times New Roman" w:cs="Times New Roman"/>
                <w:b/>
              </w:rPr>
            </w:pPr>
          </w:p>
        </w:tc>
      </w:tr>
      <w:tr w:rsidR="00340FFC" w14:paraId="439DEA35"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2F58D7AF" w14:textId="77777777" w:rsidR="00340FFC" w:rsidRDefault="00340FFC">
            <w:pPr>
              <w:tabs>
                <w:tab w:val="left" w:pos="552"/>
              </w:tabs>
              <w:spacing w:after="0" w:line="240" w:lineRule="auto"/>
              <w:ind w:left="-15" w:right="3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571C21" w14:textId="77777777" w:rsidR="00340FFC" w:rsidRDefault="00340FFC">
            <w:pPr>
              <w:spacing w:after="0" w:line="240" w:lineRule="auto"/>
              <w:jc w:val="center"/>
              <w:rPr>
                <w:rFonts w:ascii="Times New Roman" w:hAnsi="Times New Roman" w:cs="Times New Roman"/>
                <w:bCs/>
              </w:rPr>
            </w:pPr>
          </w:p>
        </w:tc>
        <w:tc>
          <w:tcPr>
            <w:tcW w:w="5752" w:type="dxa"/>
            <w:tcBorders>
              <w:top w:val="single" w:sz="4" w:space="0" w:color="auto"/>
              <w:left w:val="single" w:sz="4" w:space="0" w:color="auto"/>
              <w:bottom w:val="single" w:sz="4" w:space="0" w:color="auto"/>
              <w:right w:val="single" w:sz="4" w:space="0" w:color="auto"/>
            </w:tcBorders>
            <w:hideMark/>
          </w:tcPr>
          <w:p w14:paraId="6EDF09BC" w14:textId="77777777" w:rsidR="00340FFC" w:rsidRDefault="00340FFC">
            <w:pPr>
              <w:spacing w:after="0" w:line="240" w:lineRule="auto"/>
              <w:ind w:right="-108"/>
              <w:jc w:val="center"/>
              <w:rPr>
                <w:rFonts w:ascii="Times New Roman" w:hAnsi="Times New Roman" w:cs="Times New Roman"/>
                <w:bCs/>
              </w:rPr>
            </w:pPr>
            <w:r>
              <w:rPr>
                <w:rFonts w:ascii="Times New Roman" w:hAnsi="Times New Roman" w:cs="Times New Roman"/>
                <w:b/>
                <w:bCs/>
              </w:rPr>
              <w:t xml:space="preserve">2. </w:t>
            </w:r>
            <w:r>
              <w:rPr>
                <w:rFonts w:ascii="Times New Roman" w:hAnsi="Times New Roman" w:cs="Times New Roman"/>
                <w:b/>
              </w:rPr>
              <w:t>Русские народные игры</w:t>
            </w:r>
          </w:p>
        </w:tc>
        <w:tc>
          <w:tcPr>
            <w:tcW w:w="946" w:type="dxa"/>
            <w:tcBorders>
              <w:top w:val="single" w:sz="4" w:space="0" w:color="auto"/>
              <w:left w:val="single" w:sz="4" w:space="0" w:color="auto"/>
              <w:bottom w:val="single" w:sz="4" w:space="0" w:color="auto"/>
              <w:right w:val="single" w:sz="4" w:space="0" w:color="auto"/>
            </w:tcBorders>
            <w:hideMark/>
          </w:tcPr>
          <w:p w14:paraId="7D8552ED"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14</w:t>
            </w:r>
          </w:p>
        </w:tc>
        <w:tc>
          <w:tcPr>
            <w:tcW w:w="711" w:type="dxa"/>
            <w:tcBorders>
              <w:top w:val="single" w:sz="4" w:space="0" w:color="auto"/>
              <w:left w:val="single" w:sz="4" w:space="0" w:color="auto"/>
              <w:bottom w:val="single" w:sz="4" w:space="0" w:color="auto"/>
              <w:right w:val="single" w:sz="4" w:space="0" w:color="auto"/>
            </w:tcBorders>
          </w:tcPr>
          <w:p w14:paraId="7ECB4202"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56B046EE" w14:textId="77777777" w:rsidR="00340FFC" w:rsidRDefault="00340FFC">
            <w:pPr>
              <w:spacing w:after="0" w:line="240" w:lineRule="auto"/>
              <w:jc w:val="center"/>
              <w:rPr>
                <w:rFonts w:ascii="Times New Roman" w:hAnsi="Times New Roman" w:cs="Times New Roman"/>
                <w:b/>
              </w:rPr>
            </w:pPr>
          </w:p>
        </w:tc>
      </w:tr>
      <w:tr w:rsidR="00340FFC" w14:paraId="62D446EA"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1C2ED39D"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B78F824"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AD44934"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 xml:space="preserve">Русские народные игры «У медведя во бору», «Рыболовы и рыбки».  </w:t>
            </w:r>
            <w:r>
              <w:rPr>
                <w:rFonts w:ascii="Times New Roman" w:hAnsi="Times New Roman" w:cs="Times New Roman"/>
                <w:b/>
              </w:rPr>
              <w:t xml:space="preserve">Пр. </w:t>
            </w:r>
            <w:r>
              <w:rPr>
                <w:rFonts w:ascii="Times New Roman" w:hAnsi="Times New Roman" w:cs="Times New Roman"/>
              </w:rPr>
              <w:t>Игровые правила. Отработка игровых приёмов. Игра.</w:t>
            </w:r>
          </w:p>
        </w:tc>
        <w:tc>
          <w:tcPr>
            <w:tcW w:w="946" w:type="dxa"/>
            <w:tcBorders>
              <w:top w:val="single" w:sz="4" w:space="0" w:color="auto"/>
              <w:left w:val="single" w:sz="4" w:space="0" w:color="auto"/>
              <w:bottom w:val="single" w:sz="4" w:space="0" w:color="auto"/>
              <w:right w:val="single" w:sz="4" w:space="0" w:color="auto"/>
            </w:tcBorders>
            <w:hideMark/>
          </w:tcPr>
          <w:p w14:paraId="3D093EB6"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26B79879"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6C6110F4"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0B23CFE4"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04B17CF7"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813D02C"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1B25E38E" w14:textId="77777777" w:rsidR="00340FFC" w:rsidRDefault="00340FFC">
            <w:pPr>
              <w:spacing w:after="0" w:line="240" w:lineRule="auto"/>
              <w:ind w:right="-108"/>
              <w:rPr>
                <w:rFonts w:ascii="Times New Roman" w:hAnsi="Times New Roman" w:cs="Times New Roman"/>
                <w:bCs/>
              </w:rPr>
            </w:pPr>
            <w:r>
              <w:rPr>
                <w:rFonts w:ascii="Times New Roman" w:hAnsi="Times New Roman" w:cs="Times New Roman"/>
              </w:rPr>
              <w:t xml:space="preserve"> Русская народная игра «Филин и пташка».  </w:t>
            </w:r>
            <w:r>
              <w:rPr>
                <w:rFonts w:ascii="Times New Roman" w:hAnsi="Times New Roman" w:cs="Times New Roman"/>
                <w:b/>
              </w:rPr>
              <w:t>Пр.</w:t>
            </w:r>
            <w:r>
              <w:rPr>
                <w:rFonts w:ascii="Times New Roman" w:hAnsi="Times New Roman" w:cs="Times New Roman"/>
              </w:rPr>
              <w:t xml:space="preserve"> Игровые правила. Поведение игры.</w:t>
            </w:r>
          </w:p>
        </w:tc>
        <w:tc>
          <w:tcPr>
            <w:tcW w:w="946" w:type="dxa"/>
            <w:tcBorders>
              <w:top w:val="single" w:sz="4" w:space="0" w:color="auto"/>
              <w:left w:val="single" w:sz="4" w:space="0" w:color="auto"/>
              <w:bottom w:val="single" w:sz="4" w:space="0" w:color="auto"/>
              <w:right w:val="single" w:sz="4" w:space="0" w:color="auto"/>
            </w:tcBorders>
            <w:hideMark/>
          </w:tcPr>
          <w:p w14:paraId="17978193"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2A52A6B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3FD28ACE"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2DAC130A"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7EB0324"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DE46774"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0E618BDC"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 xml:space="preserve">Русская народная игра «Вышибалы». </w:t>
            </w:r>
            <w:r>
              <w:rPr>
                <w:rFonts w:ascii="Times New Roman" w:hAnsi="Times New Roman" w:cs="Times New Roman"/>
                <w:b/>
              </w:rPr>
              <w:t xml:space="preserve"> Пр.</w:t>
            </w:r>
            <w:r>
              <w:rPr>
                <w:rFonts w:ascii="Times New Roman" w:hAnsi="Times New Roman" w:cs="Times New Roman"/>
              </w:rPr>
              <w:t xml:space="preserve"> Игровые правила. Поведение игры.</w:t>
            </w:r>
          </w:p>
        </w:tc>
        <w:tc>
          <w:tcPr>
            <w:tcW w:w="946" w:type="dxa"/>
            <w:tcBorders>
              <w:top w:val="single" w:sz="4" w:space="0" w:color="auto"/>
              <w:left w:val="single" w:sz="4" w:space="0" w:color="auto"/>
              <w:bottom w:val="single" w:sz="4" w:space="0" w:color="auto"/>
              <w:right w:val="single" w:sz="4" w:space="0" w:color="auto"/>
            </w:tcBorders>
            <w:hideMark/>
          </w:tcPr>
          <w:p w14:paraId="4F3F2BAC"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457B3A8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3812D1A"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03C369C8"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3D63433F"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4178ED9"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6CFCED5"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 xml:space="preserve">  Русские народные игры «Горелки». «Кот и мышь». </w:t>
            </w:r>
            <w:r>
              <w:rPr>
                <w:rFonts w:ascii="Times New Roman" w:hAnsi="Times New Roman" w:cs="Times New Roman"/>
                <w:b/>
              </w:rPr>
              <w:t xml:space="preserve"> Пр.</w:t>
            </w:r>
            <w:r>
              <w:rPr>
                <w:rFonts w:ascii="Times New Roman" w:hAnsi="Times New Roman" w:cs="Times New Roman"/>
              </w:rPr>
              <w:t xml:space="preserve"> Правила игры. Проведение игры.</w:t>
            </w:r>
          </w:p>
        </w:tc>
        <w:tc>
          <w:tcPr>
            <w:tcW w:w="946" w:type="dxa"/>
            <w:tcBorders>
              <w:top w:val="single" w:sz="4" w:space="0" w:color="auto"/>
              <w:left w:val="single" w:sz="4" w:space="0" w:color="auto"/>
              <w:bottom w:val="single" w:sz="4" w:space="0" w:color="auto"/>
              <w:right w:val="single" w:sz="4" w:space="0" w:color="auto"/>
            </w:tcBorders>
            <w:hideMark/>
          </w:tcPr>
          <w:p w14:paraId="5D3E9D77"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462BC123"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79D2C9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51EB8AFD"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ABDCC7C"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E5A9F0A"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55943559"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 xml:space="preserve">  Русская народная игра «Блуждающий мяч».</w:t>
            </w:r>
            <w:r>
              <w:rPr>
                <w:rFonts w:ascii="Times New Roman" w:hAnsi="Times New Roman" w:cs="Times New Roman"/>
                <w:b/>
              </w:rPr>
              <w:t xml:space="preserve"> Пр.</w:t>
            </w:r>
            <w:r>
              <w:rPr>
                <w:rFonts w:ascii="Times New Roman" w:hAnsi="Times New Roman" w:cs="Times New Roman"/>
              </w:rPr>
              <w:t xml:space="preserve"> Правила игры. Проведение игры.</w:t>
            </w:r>
          </w:p>
        </w:tc>
        <w:tc>
          <w:tcPr>
            <w:tcW w:w="946" w:type="dxa"/>
            <w:tcBorders>
              <w:top w:val="single" w:sz="4" w:space="0" w:color="auto"/>
              <w:left w:val="single" w:sz="4" w:space="0" w:color="auto"/>
              <w:bottom w:val="single" w:sz="4" w:space="0" w:color="auto"/>
              <w:right w:val="single" w:sz="4" w:space="0" w:color="auto"/>
            </w:tcBorders>
            <w:hideMark/>
          </w:tcPr>
          <w:p w14:paraId="31CF74B2"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7EBC9093"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3035549"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0BB2D140" w14:textId="77777777" w:rsidTr="00340FFC">
        <w:trPr>
          <w:trHeight w:val="511"/>
          <w:jc w:val="center"/>
        </w:trPr>
        <w:tc>
          <w:tcPr>
            <w:tcW w:w="665" w:type="dxa"/>
            <w:tcBorders>
              <w:top w:val="single" w:sz="4" w:space="0" w:color="auto"/>
              <w:left w:val="single" w:sz="4" w:space="0" w:color="auto"/>
              <w:bottom w:val="single" w:sz="4" w:space="0" w:color="auto"/>
              <w:right w:val="single" w:sz="4" w:space="0" w:color="auto"/>
            </w:tcBorders>
          </w:tcPr>
          <w:p w14:paraId="543FF1F6"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4325358"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09B41CCE"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Детская игра «Зарница».</w:t>
            </w:r>
            <w:r>
              <w:rPr>
                <w:rFonts w:ascii="Times New Roman" w:hAnsi="Times New Roman" w:cs="Times New Roman"/>
                <w:b/>
              </w:rPr>
              <w:t xml:space="preserve"> Пр.</w:t>
            </w:r>
            <w:r>
              <w:rPr>
                <w:rFonts w:ascii="Times New Roman" w:hAnsi="Times New Roman" w:cs="Times New Roman"/>
              </w:rPr>
              <w:t xml:space="preserve"> Правила игры.  Проведение игры.</w:t>
            </w:r>
          </w:p>
        </w:tc>
        <w:tc>
          <w:tcPr>
            <w:tcW w:w="946" w:type="dxa"/>
            <w:tcBorders>
              <w:top w:val="single" w:sz="4" w:space="0" w:color="auto"/>
              <w:left w:val="single" w:sz="4" w:space="0" w:color="auto"/>
              <w:bottom w:val="single" w:sz="4" w:space="0" w:color="auto"/>
              <w:right w:val="single" w:sz="4" w:space="0" w:color="auto"/>
            </w:tcBorders>
            <w:hideMark/>
          </w:tcPr>
          <w:p w14:paraId="5DC1C966"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6E58419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4AD9418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5CFF6B7B"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6612407E"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540FD1C"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093B0520"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 xml:space="preserve">День Здоровья. </w:t>
            </w:r>
            <w:r>
              <w:rPr>
                <w:rFonts w:ascii="Times New Roman" w:hAnsi="Times New Roman" w:cs="Times New Roman"/>
                <w:b/>
              </w:rPr>
              <w:t xml:space="preserve"> Пр.</w:t>
            </w:r>
            <w:r>
              <w:rPr>
                <w:rFonts w:ascii="Times New Roman" w:hAnsi="Times New Roman" w:cs="Times New Roman"/>
              </w:rPr>
              <w:t xml:space="preserve"> Эстафеты.</w:t>
            </w:r>
          </w:p>
        </w:tc>
        <w:tc>
          <w:tcPr>
            <w:tcW w:w="946" w:type="dxa"/>
            <w:tcBorders>
              <w:top w:val="single" w:sz="4" w:space="0" w:color="auto"/>
              <w:left w:val="single" w:sz="4" w:space="0" w:color="auto"/>
              <w:bottom w:val="single" w:sz="4" w:space="0" w:color="auto"/>
              <w:right w:val="single" w:sz="4" w:space="0" w:color="auto"/>
            </w:tcBorders>
            <w:hideMark/>
          </w:tcPr>
          <w:p w14:paraId="384049F5"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156211BA"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6E4EB840"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Эстафета</w:t>
            </w:r>
          </w:p>
        </w:tc>
      </w:tr>
      <w:tr w:rsidR="00340FFC" w14:paraId="0833E850"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4DCB2DD1" w14:textId="77777777" w:rsidR="00340FFC" w:rsidRDefault="00340FFC">
            <w:pPr>
              <w:tabs>
                <w:tab w:val="left" w:pos="552"/>
              </w:tabs>
              <w:spacing w:after="0" w:line="240" w:lineRule="auto"/>
              <w:ind w:left="-15" w:right="3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6A9867E" w14:textId="77777777" w:rsidR="00340FFC" w:rsidRDefault="00340FFC">
            <w:pPr>
              <w:spacing w:after="0" w:line="240" w:lineRule="auto"/>
              <w:jc w:val="center"/>
              <w:rPr>
                <w:rFonts w:ascii="Times New Roman" w:hAnsi="Times New Roman" w:cs="Times New Roman"/>
                <w:b/>
              </w:rPr>
            </w:pPr>
          </w:p>
        </w:tc>
        <w:tc>
          <w:tcPr>
            <w:tcW w:w="5752" w:type="dxa"/>
            <w:tcBorders>
              <w:top w:val="single" w:sz="4" w:space="0" w:color="auto"/>
              <w:left w:val="single" w:sz="4" w:space="0" w:color="auto"/>
              <w:bottom w:val="single" w:sz="4" w:space="0" w:color="auto"/>
              <w:right w:val="single" w:sz="4" w:space="0" w:color="auto"/>
            </w:tcBorders>
            <w:hideMark/>
          </w:tcPr>
          <w:p w14:paraId="309941E7" w14:textId="77777777" w:rsidR="00340FFC" w:rsidRDefault="00340FFC">
            <w:pPr>
              <w:spacing w:after="0" w:line="240" w:lineRule="auto"/>
              <w:ind w:right="-108"/>
              <w:jc w:val="center"/>
              <w:rPr>
                <w:rFonts w:ascii="Times New Roman" w:hAnsi="Times New Roman" w:cs="Times New Roman"/>
                <w:b/>
              </w:rPr>
            </w:pPr>
            <w:r>
              <w:rPr>
                <w:rFonts w:ascii="Times New Roman" w:hAnsi="Times New Roman" w:cs="Times New Roman"/>
                <w:b/>
              </w:rPr>
              <w:t>3. Питание и здоровье</w:t>
            </w:r>
          </w:p>
        </w:tc>
        <w:tc>
          <w:tcPr>
            <w:tcW w:w="946" w:type="dxa"/>
            <w:tcBorders>
              <w:top w:val="single" w:sz="4" w:space="0" w:color="auto"/>
              <w:left w:val="single" w:sz="4" w:space="0" w:color="auto"/>
              <w:bottom w:val="single" w:sz="4" w:space="0" w:color="auto"/>
              <w:right w:val="single" w:sz="4" w:space="0" w:color="auto"/>
            </w:tcBorders>
            <w:hideMark/>
          </w:tcPr>
          <w:p w14:paraId="0282024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14</w:t>
            </w:r>
          </w:p>
        </w:tc>
        <w:tc>
          <w:tcPr>
            <w:tcW w:w="711" w:type="dxa"/>
            <w:tcBorders>
              <w:top w:val="single" w:sz="4" w:space="0" w:color="auto"/>
              <w:left w:val="single" w:sz="4" w:space="0" w:color="auto"/>
              <w:bottom w:val="single" w:sz="4" w:space="0" w:color="auto"/>
              <w:right w:val="single" w:sz="4" w:space="0" w:color="auto"/>
            </w:tcBorders>
          </w:tcPr>
          <w:p w14:paraId="509D281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3817E834" w14:textId="77777777" w:rsidR="00340FFC" w:rsidRDefault="00340FFC">
            <w:pPr>
              <w:spacing w:after="0" w:line="240" w:lineRule="auto"/>
              <w:jc w:val="center"/>
              <w:rPr>
                <w:rFonts w:ascii="Times New Roman" w:hAnsi="Times New Roman" w:cs="Times New Roman"/>
                <w:b/>
              </w:rPr>
            </w:pPr>
          </w:p>
        </w:tc>
      </w:tr>
      <w:tr w:rsidR="00340FFC" w14:paraId="136FC37D"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4A63FB3C"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8AA1325"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2FAD774A" w14:textId="77777777" w:rsidR="00340FFC" w:rsidRDefault="00340FFC">
            <w:pPr>
              <w:spacing w:after="0" w:line="240" w:lineRule="auto"/>
              <w:ind w:right="-108"/>
              <w:rPr>
                <w:rFonts w:ascii="Times New Roman" w:hAnsi="Times New Roman" w:cs="Times New Roman"/>
              </w:rPr>
            </w:pPr>
            <w:r>
              <w:rPr>
                <w:rFonts w:ascii="Times New Roman" w:hAnsi="Times New Roman" w:cs="Times New Roman"/>
              </w:rPr>
              <w:t>Правильное питание - залог здоровья.</w:t>
            </w:r>
            <w:r>
              <w:rPr>
                <w:rFonts w:ascii="Times New Roman" w:hAnsi="Times New Roman" w:cs="Times New Roman"/>
                <w:b/>
              </w:rPr>
              <w:t xml:space="preserve"> Пр.</w:t>
            </w:r>
            <w:r>
              <w:rPr>
                <w:rFonts w:ascii="Times New Roman" w:hAnsi="Times New Roman" w:cs="Times New Roman"/>
              </w:rPr>
              <w:t xml:space="preserve"> Викторина.</w:t>
            </w:r>
          </w:p>
        </w:tc>
        <w:tc>
          <w:tcPr>
            <w:tcW w:w="946" w:type="dxa"/>
            <w:tcBorders>
              <w:top w:val="single" w:sz="4" w:space="0" w:color="auto"/>
              <w:left w:val="single" w:sz="4" w:space="0" w:color="auto"/>
              <w:bottom w:val="single" w:sz="4" w:space="0" w:color="auto"/>
              <w:right w:val="single" w:sz="4" w:space="0" w:color="auto"/>
            </w:tcBorders>
            <w:hideMark/>
          </w:tcPr>
          <w:p w14:paraId="2CC62DAC"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49D2E684"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3AE23749" w14:textId="77777777" w:rsidR="00340FFC" w:rsidRDefault="00340FFC">
            <w:pPr>
              <w:spacing w:after="0" w:line="240" w:lineRule="auto"/>
              <w:jc w:val="center"/>
              <w:rPr>
                <w:rFonts w:ascii="Times New Roman" w:hAnsi="Times New Roman" w:cs="Times New Roman"/>
                <w:b/>
              </w:rPr>
            </w:pPr>
          </w:p>
        </w:tc>
      </w:tr>
      <w:tr w:rsidR="00340FFC" w14:paraId="55C51256"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41AB4F54"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40F16D7"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1EC2154"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Игра «Добеги - только фрукты собери». Правила. </w:t>
            </w:r>
            <w:r>
              <w:rPr>
                <w:rFonts w:ascii="Times New Roman" w:hAnsi="Times New Roman" w:cs="Times New Roman"/>
                <w:b/>
              </w:rPr>
              <w:t>Пр.</w:t>
            </w:r>
            <w:r>
              <w:rPr>
                <w:rFonts w:ascii="Times New Roman" w:hAnsi="Times New Roman" w:cs="Times New Roman"/>
              </w:rPr>
              <w:t xml:space="preserve"> Фруктовая эстафета.  </w:t>
            </w:r>
          </w:p>
        </w:tc>
        <w:tc>
          <w:tcPr>
            <w:tcW w:w="946" w:type="dxa"/>
            <w:tcBorders>
              <w:top w:val="single" w:sz="4" w:space="0" w:color="auto"/>
              <w:left w:val="single" w:sz="4" w:space="0" w:color="auto"/>
              <w:bottom w:val="single" w:sz="4" w:space="0" w:color="auto"/>
              <w:right w:val="single" w:sz="4" w:space="0" w:color="auto"/>
            </w:tcBorders>
            <w:hideMark/>
          </w:tcPr>
          <w:p w14:paraId="4AC76A95"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5F50B284"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35DD4A5F"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Опрос.</w:t>
            </w:r>
          </w:p>
          <w:p w14:paraId="057ADEE1"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Эстафета</w:t>
            </w:r>
          </w:p>
        </w:tc>
      </w:tr>
      <w:tr w:rsidR="00340FFC" w14:paraId="3EAA1763"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045D5AB7"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C6DE06C"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6E473CB7" w14:textId="77777777" w:rsidR="00340FFC" w:rsidRDefault="00340FFC">
            <w:pPr>
              <w:spacing w:after="0" w:line="240" w:lineRule="auto"/>
              <w:rPr>
                <w:rFonts w:ascii="Times New Roman" w:hAnsi="Times New Roman" w:cs="Times New Roman"/>
              </w:rPr>
            </w:pPr>
            <w:r>
              <w:rPr>
                <w:rFonts w:ascii="Times New Roman" w:hAnsi="Times New Roman" w:cs="Times New Roman"/>
              </w:rPr>
              <w:t>Любимые фрукты, овощи. Игра «Красный, желтый, зеленый».</w:t>
            </w:r>
            <w:r>
              <w:rPr>
                <w:rFonts w:ascii="Times New Roman" w:hAnsi="Times New Roman" w:cs="Times New Roman"/>
                <w:b/>
              </w:rPr>
              <w:t xml:space="preserve"> Пр.</w:t>
            </w:r>
            <w:r>
              <w:rPr>
                <w:rFonts w:ascii="Times New Roman" w:hAnsi="Times New Roman" w:cs="Times New Roman"/>
              </w:rPr>
              <w:t xml:space="preserve"> Раскрашивание картинок. Овощная эстафета.</w:t>
            </w:r>
          </w:p>
        </w:tc>
        <w:tc>
          <w:tcPr>
            <w:tcW w:w="946" w:type="dxa"/>
            <w:tcBorders>
              <w:top w:val="single" w:sz="4" w:space="0" w:color="auto"/>
              <w:left w:val="single" w:sz="4" w:space="0" w:color="auto"/>
              <w:bottom w:val="single" w:sz="4" w:space="0" w:color="auto"/>
              <w:right w:val="single" w:sz="4" w:space="0" w:color="auto"/>
            </w:tcBorders>
            <w:hideMark/>
          </w:tcPr>
          <w:p w14:paraId="3DF11C23"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65D134AB"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5DE68AD"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Опрос.</w:t>
            </w:r>
          </w:p>
          <w:p w14:paraId="6062858B"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Эстафета</w:t>
            </w:r>
          </w:p>
        </w:tc>
      </w:tr>
      <w:tr w:rsidR="00340FFC" w14:paraId="3824E8C9"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1E500E67"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0454C4E"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D8CF95D" w14:textId="77777777" w:rsidR="00340FFC" w:rsidRDefault="00340FFC">
            <w:pPr>
              <w:spacing w:after="0" w:line="240" w:lineRule="auto"/>
              <w:rPr>
                <w:rFonts w:ascii="Times New Roman" w:hAnsi="Times New Roman" w:cs="Times New Roman"/>
              </w:rPr>
            </w:pPr>
            <w:r>
              <w:rPr>
                <w:rFonts w:ascii="Times New Roman" w:hAnsi="Times New Roman" w:cs="Times New Roman"/>
              </w:rPr>
              <w:t>Приглашаем к завтраку.</w:t>
            </w:r>
            <w:r>
              <w:rPr>
                <w:rFonts w:ascii="Times New Roman" w:hAnsi="Times New Roman" w:cs="Times New Roman"/>
                <w:b/>
              </w:rPr>
              <w:t xml:space="preserve"> Пр.</w:t>
            </w:r>
            <w:r>
              <w:rPr>
                <w:rFonts w:ascii="Times New Roman" w:hAnsi="Times New Roman" w:cs="Times New Roman"/>
              </w:rPr>
              <w:t xml:space="preserve"> Ролевая игра</w:t>
            </w:r>
          </w:p>
        </w:tc>
        <w:tc>
          <w:tcPr>
            <w:tcW w:w="946" w:type="dxa"/>
            <w:tcBorders>
              <w:top w:val="single" w:sz="4" w:space="0" w:color="auto"/>
              <w:left w:val="single" w:sz="4" w:space="0" w:color="auto"/>
              <w:bottom w:val="single" w:sz="4" w:space="0" w:color="auto"/>
              <w:right w:val="single" w:sz="4" w:space="0" w:color="auto"/>
            </w:tcBorders>
            <w:hideMark/>
          </w:tcPr>
          <w:p w14:paraId="24476B5C"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62EE72F9"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70BDB064"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210910FD"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B03359E"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52CDCFE"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6526DA02"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Хлеб - всему голова. </w:t>
            </w:r>
            <w:r>
              <w:rPr>
                <w:rFonts w:ascii="Times New Roman" w:hAnsi="Times New Roman" w:cs="Times New Roman"/>
                <w:b/>
              </w:rPr>
              <w:t xml:space="preserve"> Пр.</w:t>
            </w:r>
            <w:r>
              <w:rPr>
                <w:rFonts w:ascii="Times New Roman" w:hAnsi="Times New Roman" w:cs="Times New Roman"/>
              </w:rPr>
              <w:t xml:space="preserve"> Ролевая игра «Сервировка стола».</w:t>
            </w:r>
          </w:p>
        </w:tc>
        <w:tc>
          <w:tcPr>
            <w:tcW w:w="946" w:type="dxa"/>
            <w:tcBorders>
              <w:top w:val="single" w:sz="4" w:space="0" w:color="auto"/>
              <w:left w:val="single" w:sz="4" w:space="0" w:color="auto"/>
              <w:bottom w:val="single" w:sz="4" w:space="0" w:color="auto"/>
              <w:right w:val="single" w:sz="4" w:space="0" w:color="auto"/>
            </w:tcBorders>
            <w:hideMark/>
          </w:tcPr>
          <w:p w14:paraId="1E86617C"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245694F6"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89D5CB6"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Опрос.</w:t>
            </w:r>
          </w:p>
          <w:p w14:paraId="37FA8690"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3903A113"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3DD891B"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4E1D0CA"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6139227" w14:textId="77777777" w:rsidR="00340FFC" w:rsidRDefault="00340FFC">
            <w:pPr>
              <w:spacing w:after="0" w:line="240" w:lineRule="auto"/>
              <w:rPr>
                <w:rFonts w:ascii="Times New Roman" w:hAnsi="Times New Roman" w:cs="Times New Roman"/>
              </w:rPr>
            </w:pPr>
            <w:r>
              <w:rPr>
                <w:rFonts w:ascii="Times New Roman" w:hAnsi="Times New Roman" w:cs="Times New Roman"/>
              </w:rPr>
              <w:t>Напитки: полезные и вредные.</w:t>
            </w:r>
            <w:r>
              <w:rPr>
                <w:rFonts w:ascii="Times New Roman" w:hAnsi="Times New Roman" w:cs="Times New Roman"/>
                <w:b/>
              </w:rPr>
              <w:t xml:space="preserve"> Пр.</w:t>
            </w:r>
            <w:r>
              <w:rPr>
                <w:rFonts w:ascii="Times New Roman" w:hAnsi="Times New Roman" w:cs="Times New Roman"/>
              </w:rPr>
              <w:t xml:space="preserve"> Игра «Третий лишний»</w:t>
            </w:r>
            <w:r>
              <w:rPr>
                <w:rFonts w:ascii="Times New Roman" w:hAnsi="Times New Roman" w:cs="Times New Roman"/>
                <w:b/>
              </w:rPr>
              <w:t>.</w:t>
            </w:r>
          </w:p>
        </w:tc>
        <w:tc>
          <w:tcPr>
            <w:tcW w:w="946" w:type="dxa"/>
            <w:tcBorders>
              <w:top w:val="single" w:sz="4" w:space="0" w:color="auto"/>
              <w:left w:val="single" w:sz="4" w:space="0" w:color="auto"/>
              <w:bottom w:val="single" w:sz="4" w:space="0" w:color="auto"/>
              <w:right w:val="single" w:sz="4" w:space="0" w:color="auto"/>
            </w:tcBorders>
            <w:hideMark/>
          </w:tcPr>
          <w:p w14:paraId="27DAA18F"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0974B80E"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5DC5A10A"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Опрос.</w:t>
            </w:r>
          </w:p>
          <w:p w14:paraId="01BFE01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7E29E23A"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5B4738E2"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65E24EB"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4BB3E02" w14:textId="77777777" w:rsidR="00340FFC" w:rsidRDefault="00340FFC">
            <w:pPr>
              <w:spacing w:after="0" w:line="240" w:lineRule="auto"/>
              <w:rPr>
                <w:rFonts w:ascii="Times New Roman" w:hAnsi="Times New Roman" w:cs="Times New Roman"/>
              </w:rPr>
            </w:pPr>
            <w:r>
              <w:rPr>
                <w:rFonts w:ascii="Times New Roman" w:hAnsi="Times New Roman" w:cs="Times New Roman"/>
              </w:rPr>
              <w:t>Чайные традиции.</w:t>
            </w:r>
            <w:r>
              <w:rPr>
                <w:rFonts w:ascii="Times New Roman" w:hAnsi="Times New Roman" w:cs="Times New Roman"/>
                <w:b/>
              </w:rPr>
              <w:t xml:space="preserve"> Пр.</w:t>
            </w:r>
            <w:r>
              <w:rPr>
                <w:rFonts w:ascii="Times New Roman" w:hAnsi="Times New Roman" w:cs="Times New Roman"/>
              </w:rPr>
              <w:t xml:space="preserve"> Ролевая игра «Лечебный чай». Проведение чаепития.</w:t>
            </w:r>
          </w:p>
        </w:tc>
        <w:tc>
          <w:tcPr>
            <w:tcW w:w="946" w:type="dxa"/>
            <w:tcBorders>
              <w:top w:val="single" w:sz="4" w:space="0" w:color="auto"/>
              <w:left w:val="single" w:sz="4" w:space="0" w:color="auto"/>
              <w:bottom w:val="single" w:sz="4" w:space="0" w:color="auto"/>
              <w:right w:val="single" w:sz="4" w:space="0" w:color="auto"/>
            </w:tcBorders>
            <w:hideMark/>
          </w:tcPr>
          <w:p w14:paraId="4E46CF7B"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0D928C29"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4A17B8A4"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Опрос.</w:t>
            </w:r>
          </w:p>
          <w:p w14:paraId="0B134AD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61759911"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27D8D504" w14:textId="77777777" w:rsidR="00340FFC" w:rsidRDefault="00340FFC">
            <w:pPr>
              <w:tabs>
                <w:tab w:val="left" w:pos="552"/>
              </w:tabs>
              <w:spacing w:after="0" w:line="240" w:lineRule="auto"/>
              <w:ind w:left="-15" w:right="3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470BD5D" w14:textId="77777777" w:rsidR="00340FFC" w:rsidRDefault="00340FFC">
            <w:pPr>
              <w:spacing w:after="0" w:line="240" w:lineRule="auto"/>
              <w:jc w:val="center"/>
              <w:rPr>
                <w:rFonts w:ascii="Times New Roman" w:hAnsi="Times New Roman" w:cs="Times New Roman"/>
                <w:b/>
              </w:rPr>
            </w:pPr>
          </w:p>
        </w:tc>
        <w:tc>
          <w:tcPr>
            <w:tcW w:w="5752" w:type="dxa"/>
            <w:tcBorders>
              <w:top w:val="single" w:sz="4" w:space="0" w:color="auto"/>
              <w:left w:val="single" w:sz="4" w:space="0" w:color="auto"/>
              <w:bottom w:val="single" w:sz="4" w:space="0" w:color="auto"/>
              <w:right w:val="single" w:sz="4" w:space="0" w:color="auto"/>
            </w:tcBorders>
            <w:hideMark/>
          </w:tcPr>
          <w:p w14:paraId="341D7A7E"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4. Моё здоровье в моих руках</w:t>
            </w:r>
          </w:p>
        </w:tc>
        <w:tc>
          <w:tcPr>
            <w:tcW w:w="946" w:type="dxa"/>
            <w:tcBorders>
              <w:top w:val="single" w:sz="4" w:space="0" w:color="auto"/>
              <w:left w:val="single" w:sz="4" w:space="0" w:color="auto"/>
              <w:bottom w:val="single" w:sz="4" w:space="0" w:color="auto"/>
              <w:right w:val="single" w:sz="4" w:space="0" w:color="auto"/>
            </w:tcBorders>
            <w:hideMark/>
          </w:tcPr>
          <w:p w14:paraId="69F10837"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20</w:t>
            </w:r>
          </w:p>
        </w:tc>
        <w:tc>
          <w:tcPr>
            <w:tcW w:w="711" w:type="dxa"/>
            <w:tcBorders>
              <w:top w:val="single" w:sz="4" w:space="0" w:color="auto"/>
              <w:left w:val="single" w:sz="4" w:space="0" w:color="auto"/>
              <w:bottom w:val="single" w:sz="4" w:space="0" w:color="auto"/>
              <w:right w:val="single" w:sz="4" w:space="0" w:color="auto"/>
            </w:tcBorders>
          </w:tcPr>
          <w:p w14:paraId="5ED51B04" w14:textId="77777777" w:rsidR="00340FFC" w:rsidRDefault="00340FFC">
            <w:pPr>
              <w:spacing w:after="0" w:line="240" w:lineRule="auto"/>
              <w:jc w:val="center"/>
              <w:rPr>
                <w:rFonts w:ascii="Times New Roman" w:hAnsi="Times New Roman" w:cs="Times New Roman"/>
                <w:b/>
                <w:highlight w:val="yellow"/>
              </w:rPr>
            </w:pPr>
          </w:p>
        </w:tc>
        <w:tc>
          <w:tcPr>
            <w:tcW w:w="1203" w:type="dxa"/>
            <w:tcBorders>
              <w:top w:val="single" w:sz="4" w:space="0" w:color="auto"/>
              <w:left w:val="single" w:sz="4" w:space="0" w:color="auto"/>
              <w:bottom w:val="single" w:sz="4" w:space="0" w:color="auto"/>
              <w:right w:val="single" w:sz="4" w:space="0" w:color="auto"/>
            </w:tcBorders>
          </w:tcPr>
          <w:p w14:paraId="307A5E04" w14:textId="77777777" w:rsidR="00340FFC" w:rsidRDefault="00340FFC">
            <w:pPr>
              <w:spacing w:after="0" w:line="240" w:lineRule="auto"/>
              <w:jc w:val="center"/>
              <w:rPr>
                <w:rFonts w:ascii="Times New Roman" w:hAnsi="Times New Roman" w:cs="Times New Roman"/>
                <w:b/>
                <w:highlight w:val="yellow"/>
              </w:rPr>
            </w:pPr>
          </w:p>
        </w:tc>
      </w:tr>
      <w:tr w:rsidR="00340FFC" w14:paraId="5403614F"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77E044E"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8780A17"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027E19B" w14:textId="77777777" w:rsidR="00340FFC" w:rsidRDefault="00340FFC">
            <w:pPr>
              <w:spacing w:after="0" w:line="240" w:lineRule="auto"/>
              <w:ind w:firstLine="33"/>
              <w:rPr>
                <w:rFonts w:ascii="Times New Roman" w:hAnsi="Times New Roman" w:cs="Times New Roman"/>
              </w:rPr>
            </w:pPr>
            <w:r>
              <w:rPr>
                <w:rFonts w:ascii="Times New Roman" w:hAnsi="Times New Roman" w:cs="Times New Roman"/>
              </w:rPr>
              <w:t>Игры на развитие восприятия.</w:t>
            </w:r>
            <w:r>
              <w:rPr>
                <w:rFonts w:ascii="Times New Roman" w:hAnsi="Times New Roman" w:cs="Times New Roman"/>
                <w:b/>
              </w:rPr>
              <w:t xml:space="preserve"> Пр.</w:t>
            </w:r>
            <w:r>
              <w:rPr>
                <w:rFonts w:ascii="Times New Roman" w:hAnsi="Times New Roman" w:cs="Times New Roman"/>
              </w:rPr>
              <w:t xml:space="preserve"> Знакомство с правилами и проведение игры «Выложи сам», «Волшебная палитра», </w:t>
            </w:r>
          </w:p>
        </w:tc>
        <w:tc>
          <w:tcPr>
            <w:tcW w:w="946" w:type="dxa"/>
            <w:tcBorders>
              <w:top w:val="single" w:sz="4" w:space="0" w:color="auto"/>
              <w:left w:val="single" w:sz="4" w:space="0" w:color="auto"/>
              <w:bottom w:val="single" w:sz="4" w:space="0" w:color="auto"/>
              <w:right w:val="single" w:sz="4" w:space="0" w:color="auto"/>
            </w:tcBorders>
            <w:hideMark/>
          </w:tcPr>
          <w:p w14:paraId="4506DB90"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3321FEA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3A33104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42D99B7A"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20B8E96B"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0DF7FEA"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493B303D"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Игры на свежем воздухе.  Игры Деда Мороза. </w:t>
            </w:r>
            <w:r>
              <w:rPr>
                <w:rFonts w:ascii="Times New Roman" w:hAnsi="Times New Roman" w:cs="Times New Roman"/>
                <w:b/>
              </w:rPr>
              <w:t>Пр.</w:t>
            </w:r>
            <w:r>
              <w:rPr>
                <w:rFonts w:ascii="Times New Roman" w:hAnsi="Times New Roman" w:cs="Times New Roman"/>
              </w:rPr>
              <w:t xml:space="preserve"> Катание на лыжах. Игра «Метко в цель».</w:t>
            </w:r>
          </w:p>
        </w:tc>
        <w:tc>
          <w:tcPr>
            <w:tcW w:w="946" w:type="dxa"/>
            <w:tcBorders>
              <w:top w:val="single" w:sz="4" w:space="0" w:color="auto"/>
              <w:left w:val="single" w:sz="4" w:space="0" w:color="auto"/>
              <w:bottom w:val="single" w:sz="4" w:space="0" w:color="auto"/>
              <w:right w:val="single" w:sz="4" w:space="0" w:color="auto"/>
            </w:tcBorders>
          </w:tcPr>
          <w:p w14:paraId="7EB6744A"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p w14:paraId="38983CCF" w14:textId="77777777" w:rsidR="00340FFC" w:rsidRDefault="00340FFC">
            <w:pPr>
              <w:spacing w:after="0" w:line="240" w:lineRule="auto"/>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14:paraId="4361A9D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4BD7260"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2F8E0107"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312E5F8D"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B1481F5"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CCA76C3"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 Упражнения и игры на внимание. </w:t>
            </w:r>
            <w:r>
              <w:rPr>
                <w:rFonts w:ascii="Times New Roman" w:hAnsi="Times New Roman" w:cs="Times New Roman"/>
                <w:b/>
              </w:rPr>
              <w:t xml:space="preserve"> Пр. </w:t>
            </w:r>
            <w:r>
              <w:rPr>
                <w:rFonts w:ascii="Times New Roman" w:hAnsi="Times New Roman" w:cs="Times New Roman"/>
              </w:rPr>
              <w:t>Игры «Ищи безостановочно», «Заметь всё», «Запомни порядок», «Ладонь – кулак».</w:t>
            </w:r>
          </w:p>
        </w:tc>
        <w:tc>
          <w:tcPr>
            <w:tcW w:w="946" w:type="dxa"/>
            <w:tcBorders>
              <w:top w:val="single" w:sz="4" w:space="0" w:color="auto"/>
              <w:left w:val="single" w:sz="4" w:space="0" w:color="auto"/>
              <w:bottom w:val="single" w:sz="4" w:space="0" w:color="auto"/>
              <w:right w:val="single" w:sz="4" w:space="0" w:color="auto"/>
            </w:tcBorders>
            <w:hideMark/>
          </w:tcPr>
          <w:p w14:paraId="3E3AD9C0"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72C07C74"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5D7368F2"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4259F37D"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5CA3FB5"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AFAFE9C"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A068A41"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Игры на свежем воздухе. «Игры Деда Мороза». </w:t>
            </w:r>
            <w:r>
              <w:rPr>
                <w:rFonts w:ascii="Times New Roman" w:hAnsi="Times New Roman" w:cs="Times New Roman"/>
                <w:b/>
              </w:rPr>
              <w:t xml:space="preserve">Пр. </w:t>
            </w:r>
            <w:r>
              <w:rPr>
                <w:rFonts w:ascii="Times New Roman" w:hAnsi="Times New Roman" w:cs="Times New Roman"/>
              </w:rPr>
              <w:t xml:space="preserve">Создание снежной крепости. </w:t>
            </w:r>
          </w:p>
        </w:tc>
        <w:tc>
          <w:tcPr>
            <w:tcW w:w="946" w:type="dxa"/>
            <w:tcBorders>
              <w:top w:val="single" w:sz="4" w:space="0" w:color="auto"/>
              <w:left w:val="single" w:sz="4" w:space="0" w:color="auto"/>
              <w:bottom w:val="single" w:sz="4" w:space="0" w:color="auto"/>
              <w:right w:val="single" w:sz="4" w:space="0" w:color="auto"/>
            </w:tcBorders>
          </w:tcPr>
          <w:p w14:paraId="27F2A287"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p w14:paraId="2251D063" w14:textId="77777777" w:rsidR="00340FFC" w:rsidRDefault="00340FFC">
            <w:pPr>
              <w:spacing w:after="0" w:line="240" w:lineRule="auto"/>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14:paraId="37B43A69"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8319CD2"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4E24EA70" w14:textId="77777777" w:rsidTr="00340FFC">
        <w:trPr>
          <w:trHeight w:val="413"/>
          <w:jc w:val="center"/>
        </w:trPr>
        <w:tc>
          <w:tcPr>
            <w:tcW w:w="665" w:type="dxa"/>
            <w:tcBorders>
              <w:top w:val="single" w:sz="4" w:space="0" w:color="auto"/>
              <w:left w:val="single" w:sz="4" w:space="0" w:color="auto"/>
              <w:bottom w:val="single" w:sz="4" w:space="0" w:color="auto"/>
              <w:right w:val="single" w:sz="4" w:space="0" w:color="auto"/>
            </w:tcBorders>
          </w:tcPr>
          <w:p w14:paraId="0FDEDC07"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3ABB54F"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1D577D74"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  Игры на развитие памяти.</w:t>
            </w:r>
            <w:r>
              <w:rPr>
                <w:rFonts w:ascii="Times New Roman" w:hAnsi="Times New Roman" w:cs="Times New Roman"/>
                <w:b/>
              </w:rPr>
              <w:t xml:space="preserve"> Пр.</w:t>
            </w:r>
            <w:r>
              <w:rPr>
                <w:rFonts w:ascii="Times New Roman" w:hAnsi="Times New Roman" w:cs="Times New Roman"/>
              </w:rPr>
              <w:t xml:space="preserve"> Игры «Повтори за мной», «Запомни движения</w:t>
            </w:r>
            <w:proofErr w:type="gramStart"/>
            <w:r>
              <w:rPr>
                <w:rFonts w:ascii="Times New Roman" w:hAnsi="Times New Roman" w:cs="Times New Roman"/>
              </w:rPr>
              <w:t>»,  «</w:t>
            </w:r>
            <w:proofErr w:type="gramEnd"/>
            <w:r>
              <w:rPr>
                <w:rFonts w:ascii="Times New Roman" w:hAnsi="Times New Roman" w:cs="Times New Roman"/>
              </w:rPr>
              <w:t>Художник»,  «Магазин ковров».</w:t>
            </w:r>
          </w:p>
        </w:tc>
        <w:tc>
          <w:tcPr>
            <w:tcW w:w="946" w:type="dxa"/>
            <w:tcBorders>
              <w:top w:val="single" w:sz="4" w:space="0" w:color="auto"/>
              <w:left w:val="single" w:sz="4" w:space="0" w:color="auto"/>
              <w:bottom w:val="single" w:sz="4" w:space="0" w:color="auto"/>
              <w:right w:val="single" w:sz="4" w:space="0" w:color="auto"/>
            </w:tcBorders>
            <w:hideMark/>
          </w:tcPr>
          <w:p w14:paraId="40749864"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54071895"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F46E751"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3AAC7C7F"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942A69F"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CFF1D19"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20BFAF6" w14:textId="77777777" w:rsidR="00340FFC" w:rsidRDefault="00340FFC">
            <w:pPr>
              <w:spacing w:after="0" w:line="240" w:lineRule="auto"/>
              <w:rPr>
                <w:rFonts w:ascii="Times New Roman" w:hAnsi="Times New Roman" w:cs="Times New Roman"/>
              </w:rPr>
            </w:pPr>
            <w:r>
              <w:rPr>
                <w:rFonts w:ascii="Times New Roman" w:hAnsi="Times New Roman" w:cs="Times New Roman"/>
              </w:rPr>
              <w:t xml:space="preserve">Город снеговиков.  </w:t>
            </w:r>
            <w:r>
              <w:rPr>
                <w:rFonts w:ascii="Times New Roman" w:hAnsi="Times New Roman" w:cs="Times New Roman"/>
                <w:b/>
              </w:rPr>
              <w:t>Пр.</w:t>
            </w:r>
            <w:r>
              <w:rPr>
                <w:rFonts w:ascii="Times New Roman" w:hAnsi="Times New Roman" w:cs="Times New Roman"/>
              </w:rPr>
              <w:t xml:space="preserve"> Конкурс рисунков «Наш нарядный снеговик».</w:t>
            </w:r>
          </w:p>
        </w:tc>
        <w:tc>
          <w:tcPr>
            <w:tcW w:w="946" w:type="dxa"/>
            <w:tcBorders>
              <w:top w:val="single" w:sz="4" w:space="0" w:color="auto"/>
              <w:left w:val="single" w:sz="4" w:space="0" w:color="auto"/>
              <w:bottom w:val="single" w:sz="4" w:space="0" w:color="auto"/>
              <w:right w:val="single" w:sz="4" w:space="0" w:color="auto"/>
            </w:tcBorders>
            <w:hideMark/>
          </w:tcPr>
          <w:p w14:paraId="10A76FA9"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02735408"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D6B5BC6"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конкурс</w:t>
            </w:r>
          </w:p>
        </w:tc>
      </w:tr>
      <w:tr w:rsidR="00340FFC" w14:paraId="758FA0C4"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0630DC26"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B7A4046"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C008630" w14:textId="77777777" w:rsidR="00340FFC" w:rsidRDefault="00340FFC">
            <w:pPr>
              <w:spacing w:after="0" w:line="240" w:lineRule="auto"/>
              <w:rPr>
                <w:rFonts w:ascii="Times New Roman" w:hAnsi="Times New Roman" w:cs="Times New Roman"/>
              </w:rPr>
            </w:pPr>
            <w:r>
              <w:rPr>
                <w:rFonts w:ascii="Times New Roman" w:hAnsi="Times New Roman" w:cs="Times New Roman"/>
              </w:rPr>
              <w:t>Игры на развитие воображения.</w:t>
            </w:r>
            <w:r>
              <w:rPr>
                <w:rFonts w:ascii="Times New Roman" w:hAnsi="Times New Roman" w:cs="Times New Roman"/>
                <w:b/>
              </w:rPr>
              <w:t xml:space="preserve"> Пр.</w:t>
            </w:r>
            <w:r>
              <w:rPr>
                <w:rFonts w:ascii="Times New Roman" w:hAnsi="Times New Roman" w:cs="Times New Roman"/>
              </w:rPr>
              <w:t xml:space="preserve"> Игры «Волшебное яйцо», «Узнай, кто я?», «Возьми и передай». </w:t>
            </w:r>
          </w:p>
        </w:tc>
        <w:tc>
          <w:tcPr>
            <w:tcW w:w="946" w:type="dxa"/>
            <w:tcBorders>
              <w:top w:val="single" w:sz="4" w:space="0" w:color="auto"/>
              <w:left w:val="single" w:sz="4" w:space="0" w:color="auto"/>
              <w:bottom w:val="single" w:sz="4" w:space="0" w:color="auto"/>
              <w:right w:val="single" w:sz="4" w:space="0" w:color="auto"/>
            </w:tcBorders>
            <w:hideMark/>
          </w:tcPr>
          <w:p w14:paraId="7B28A139"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60BDF3FA"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7245A9CA"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0B56DC19"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22177F1C"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A740B0B"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50D895D6" w14:textId="77777777" w:rsidR="00340FFC" w:rsidRDefault="00340FFC">
            <w:pPr>
              <w:spacing w:after="0" w:line="240" w:lineRule="auto"/>
              <w:rPr>
                <w:rFonts w:ascii="Times New Roman" w:hAnsi="Times New Roman" w:cs="Times New Roman"/>
              </w:rPr>
            </w:pPr>
            <w:r>
              <w:rPr>
                <w:rFonts w:ascii="Times New Roman" w:hAnsi="Times New Roman" w:cs="Times New Roman"/>
              </w:rPr>
              <w:t>Игры на развитие мышления и речи.</w:t>
            </w:r>
            <w:r>
              <w:rPr>
                <w:rFonts w:ascii="Times New Roman" w:hAnsi="Times New Roman" w:cs="Times New Roman"/>
                <w:b/>
              </w:rPr>
              <w:t xml:space="preserve"> Пр.</w:t>
            </w:r>
            <w:r>
              <w:rPr>
                <w:rFonts w:ascii="Times New Roman" w:hAnsi="Times New Roman" w:cs="Times New Roman"/>
              </w:rPr>
              <w:t xml:space="preserve">  Игры «Ну-ка, отгадай».  </w:t>
            </w:r>
          </w:p>
        </w:tc>
        <w:tc>
          <w:tcPr>
            <w:tcW w:w="946" w:type="dxa"/>
            <w:tcBorders>
              <w:top w:val="single" w:sz="4" w:space="0" w:color="auto"/>
              <w:left w:val="single" w:sz="4" w:space="0" w:color="auto"/>
              <w:bottom w:val="single" w:sz="4" w:space="0" w:color="auto"/>
              <w:right w:val="single" w:sz="4" w:space="0" w:color="auto"/>
            </w:tcBorders>
            <w:hideMark/>
          </w:tcPr>
          <w:p w14:paraId="1FF921DD"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3394DD13"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70F1E7CF"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5929A0B1"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1E467424"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FE24061"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5CC7EA9" w14:textId="77777777" w:rsidR="00340FFC" w:rsidRDefault="00340FFC">
            <w:pPr>
              <w:spacing w:after="0" w:line="240" w:lineRule="auto"/>
              <w:rPr>
                <w:rFonts w:ascii="Times New Roman" w:hAnsi="Times New Roman" w:cs="Times New Roman"/>
              </w:rPr>
            </w:pPr>
            <w:r>
              <w:rPr>
                <w:rFonts w:ascii="Times New Roman" w:hAnsi="Times New Roman" w:cs="Times New Roman"/>
              </w:rPr>
              <w:t>Игры на коррекцию эмоциональной сферы ребёнка.</w:t>
            </w:r>
            <w:r>
              <w:rPr>
                <w:rFonts w:ascii="Times New Roman" w:hAnsi="Times New Roman" w:cs="Times New Roman"/>
                <w:b/>
              </w:rPr>
              <w:t xml:space="preserve"> Пр.</w:t>
            </w:r>
            <w:r>
              <w:rPr>
                <w:rFonts w:ascii="Times New Roman" w:hAnsi="Times New Roman" w:cs="Times New Roman"/>
              </w:rPr>
              <w:t xml:space="preserve"> Игра «Баба Яга». Игра «Три характера».</w:t>
            </w:r>
          </w:p>
        </w:tc>
        <w:tc>
          <w:tcPr>
            <w:tcW w:w="946" w:type="dxa"/>
            <w:tcBorders>
              <w:top w:val="single" w:sz="4" w:space="0" w:color="auto"/>
              <w:left w:val="single" w:sz="4" w:space="0" w:color="auto"/>
              <w:bottom w:val="single" w:sz="4" w:space="0" w:color="auto"/>
              <w:right w:val="single" w:sz="4" w:space="0" w:color="auto"/>
            </w:tcBorders>
            <w:hideMark/>
          </w:tcPr>
          <w:p w14:paraId="412406CA"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1E2554B8"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92FC873"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01D66175"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2D0699FE"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14E6A21"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684A716B" w14:textId="77777777" w:rsidR="00340FFC" w:rsidRDefault="00340FFC">
            <w:pPr>
              <w:spacing w:after="0" w:line="240" w:lineRule="auto"/>
              <w:ind w:firstLine="33"/>
              <w:rPr>
                <w:rFonts w:ascii="Times New Roman" w:hAnsi="Times New Roman" w:cs="Times New Roman"/>
              </w:rPr>
            </w:pPr>
            <w:r>
              <w:rPr>
                <w:rFonts w:ascii="Times New Roman" w:hAnsi="Times New Roman" w:cs="Times New Roman"/>
              </w:rPr>
              <w:t xml:space="preserve">Комплекс утренней гигиенической гимнастики. </w:t>
            </w:r>
            <w:r>
              <w:rPr>
                <w:rFonts w:ascii="Times New Roman" w:hAnsi="Times New Roman" w:cs="Times New Roman"/>
                <w:b/>
              </w:rPr>
              <w:t>Пр.</w:t>
            </w:r>
            <w:r>
              <w:rPr>
                <w:rFonts w:ascii="Times New Roman" w:hAnsi="Times New Roman" w:cs="Times New Roman"/>
              </w:rPr>
              <w:t xml:space="preserve"> Составление комплекса утренней гимнастики.</w:t>
            </w:r>
          </w:p>
        </w:tc>
        <w:tc>
          <w:tcPr>
            <w:tcW w:w="946" w:type="dxa"/>
            <w:tcBorders>
              <w:top w:val="single" w:sz="4" w:space="0" w:color="auto"/>
              <w:left w:val="single" w:sz="4" w:space="0" w:color="auto"/>
              <w:bottom w:val="single" w:sz="4" w:space="0" w:color="auto"/>
              <w:right w:val="single" w:sz="4" w:space="0" w:color="auto"/>
            </w:tcBorders>
            <w:hideMark/>
          </w:tcPr>
          <w:p w14:paraId="0AEDF269"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65796622"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7D5004D5" w14:textId="77777777" w:rsidR="00340FFC" w:rsidRDefault="00340FFC">
            <w:pPr>
              <w:spacing w:after="0" w:line="240" w:lineRule="auto"/>
              <w:jc w:val="center"/>
              <w:rPr>
                <w:rFonts w:ascii="Times New Roman" w:hAnsi="Times New Roman" w:cs="Times New Roman"/>
                <w:b/>
              </w:rPr>
            </w:pPr>
            <w:proofErr w:type="spellStart"/>
            <w:r>
              <w:rPr>
                <w:rFonts w:ascii="Times New Roman" w:hAnsi="Times New Roman" w:cs="Times New Roman"/>
              </w:rPr>
              <w:t>Практ</w:t>
            </w:r>
            <w:proofErr w:type="spellEnd"/>
            <w:r>
              <w:rPr>
                <w:rFonts w:ascii="Times New Roman" w:hAnsi="Times New Roman" w:cs="Times New Roman"/>
              </w:rPr>
              <w:t>. работа</w:t>
            </w:r>
          </w:p>
        </w:tc>
      </w:tr>
      <w:tr w:rsidR="00340FFC" w14:paraId="053592E2"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18658592" w14:textId="77777777" w:rsidR="00340FFC" w:rsidRDefault="00340FFC">
            <w:pPr>
              <w:tabs>
                <w:tab w:val="left" w:pos="552"/>
              </w:tabs>
              <w:spacing w:after="0" w:line="240" w:lineRule="auto"/>
              <w:ind w:left="-15" w:right="3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9C1F122" w14:textId="77777777" w:rsidR="00340FFC" w:rsidRDefault="00340FFC">
            <w:pPr>
              <w:spacing w:after="0" w:line="240" w:lineRule="auto"/>
              <w:jc w:val="center"/>
              <w:rPr>
                <w:rFonts w:ascii="Times New Roman" w:eastAsia="Calibri" w:hAnsi="Times New Roman" w:cs="Times New Roman"/>
                <w:b/>
                <w:lang w:eastAsia="ar-SA"/>
              </w:rPr>
            </w:pPr>
          </w:p>
        </w:tc>
        <w:tc>
          <w:tcPr>
            <w:tcW w:w="5752" w:type="dxa"/>
            <w:tcBorders>
              <w:top w:val="single" w:sz="4" w:space="0" w:color="auto"/>
              <w:left w:val="single" w:sz="4" w:space="0" w:color="auto"/>
              <w:bottom w:val="single" w:sz="4" w:space="0" w:color="auto"/>
              <w:right w:val="single" w:sz="4" w:space="0" w:color="auto"/>
            </w:tcBorders>
            <w:hideMark/>
          </w:tcPr>
          <w:p w14:paraId="704C6D94" w14:textId="77777777" w:rsidR="00340FFC" w:rsidRDefault="00340FFC">
            <w:pPr>
              <w:spacing w:after="0" w:line="240" w:lineRule="auto"/>
              <w:jc w:val="center"/>
              <w:rPr>
                <w:rFonts w:ascii="Times New Roman" w:hAnsi="Times New Roman" w:cs="Times New Roman"/>
                <w:b/>
              </w:rPr>
            </w:pPr>
            <w:r>
              <w:rPr>
                <w:rFonts w:ascii="Times New Roman" w:eastAsia="Calibri" w:hAnsi="Times New Roman" w:cs="Times New Roman"/>
                <w:b/>
                <w:lang w:eastAsia="ar-SA"/>
              </w:rPr>
              <w:t>5.  Чтоб забыть про докторов</w:t>
            </w:r>
          </w:p>
        </w:tc>
        <w:tc>
          <w:tcPr>
            <w:tcW w:w="946" w:type="dxa"/>
            <w:tcBorders>
              <w:top w:val="single" w:sz="4" w:space="0" w:color="auto"/>
              <w:left w:val="single" w:sz="4" w:space="0" w:color="auto"/>
              <w:bottom w:val="single" w:sz="4" w:space="0" w:color="auto"/>
              <w:right w:val="single" w:sz="4" w:space="0" w:color="auto"/>
            </w:tcBorders>
            <w:hideMark/>
          </w:tcPr>
          <w:p w14:paraId="3F14CADD"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12</w:t>
            </w:r>
          </w:p>
        </w:tc>
        <w:tc>
          <w:tcPr>
            <w:tcW w:w="711" w:type="dxa"/>
            <w:tcBorders>
              <w:top w:val="single" w:sz="4" w:space="0" w:color="auto"/>
              <w:left w:val="single" w:sz="4" w:space="0" w:color="auto"/>
              <w:bottom w:val="single" w:sz="4" w:space="0" w:color="auto"/>
              <w:right w:val="single" w:sz="4" w:space="0" w:color="auto"/>
            </w:tcBorders>
          </w:tcPr>
          <w:p w14:paraId="1BB7631E"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65623FC7" w14:textId="77777777" w:rsidR="00340FFC" w:rsidRDefault="00340FFC">
            <w:pPr>
              <w:spacing w:after="0" w:line="240" w:lineRule="auto"/>
              <w:jc w:val="center"/>
              <w:rPr>
                <w:rFonts w:ascii="Times New Roman" w:hAnsi="Times New Roman" w:cs="Times New Roman"/>
                <w:b/>
              </w:rPr>
            </w:pPr>
          </w:p>
        </w:tc>
      </w:tr>
      <w:tr w:rsidR="00340FFC" w14:paraId="72C3C0D0"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350968E"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5ACB719"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DF94179"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rPr>
              <w:t xml:space="preserve">Игра с элементами ОРУ. Комплекс утренней гигиенической гимнастики. </w:t>
            </w:r>
            <w:r>
              <w:rPr>
                <w:rFonts w:ascii="Times New Roman" w:hAnsi="Times New Roman" w:cs="Times New Roman"/>
                <w:b/>
              </w:rPr>
              <w:t xml:space="preserve">Пр. </w:t>
            </w:r>
            <w:r>
              <w:rPr>
                <w:rFonts w:ascii="Times New Roman" w:hAnsi="Times New Roman" w:cs="Times New Roman"/>
              </w:rPr>
              <w:t>Игры «Море волнуется – раз», «За флажками».</w:t>
            </w:r>
          </w:p>
        </w:tc>
        <w:tc>
          <w:tcPr>
            <w:tcW w:w="946" w:type="dxa"/>
            <w:tcBorders>
              <w:top w:val="single" w:sz="4" w:space="0" w:color="auto"/>
              <w:left w:val="single" w:sz="4" w:space="0" w:color="auto"/>
              <w:bottom w:val="single" w:sz="4" w:space="0" w:color="auto"/>
              <w:right w:val="single" w:sz="4" w:space="0" w:color="auto"/>
            </w:tcBorders>
            <w:hideMark/>
          </w:tcPr>
          <w:p w14:paraId="5E51C7D9"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026CCAA5"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2A6C441" w14:textId="77777777" w:rsidR="00340FFC" w:rsidRDefault="00340FFC">
            <w:pPr>
              <w:spacing w:after="0" w:line="240" w:lineRule="auto"/>
              <w:jc w:val="center"/>
              <w:rPr>
                <w:rFonts w:ascii="Times New Roman" w:hAnsi="Times New Roman" w:cs="Times New Roman"/>
                <w:b/>
              </w:rPr>
            </w:pPr>
            <w:proofErr w:type="spellStart"/>
            <w:r>
              <w:rPr>
                <w:rFonts w:ascii="Times New Roman" w:hAnsi="Times New Roman" w:cs="Times New Roman"/>
              </w:rPr>
              <w:t>Практ</w:t>
            </w:r>
            <w:proofErr w:type="spellEnd"/>
            <w:r>
              <w:rPr>
                <w:rFonts w:ascii="Times New Roman" w:hAnsi="Times New Roman" w:cs="Times New Roman"/>
              </w:rPr>
              <w:t>. работа</w:t>
            </w:r>
          </w:p>
        </w:tc>
      </w:tr>
      <w:tr w:rsidR="00340FFC" w14:paraId="3D5F713E"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5AC8DC2E"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6B3AAD9"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15AE3461"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rPr>
              <w:t xml:space="preserve">Строевые упражнения. </w:t>
            </w:r>
            <w:r>
              <w:rPr>
                <w:rFonts w:ascii="Times New Roman" w:hAnsi="Times New Roman" w:cs="Times New Roman"/>
                <w:b/>
              </w:rPr>
              <w:t>Пр.</w:t>
            </w:r>
            <w:r>
              <w:rPr>
                <w:rFonts w:ascii="Times New Roman" w:hAnsi="Times New Roman" w:cs="Times New Roman"/>
              </w:rPr>
              <w:t xml:space="preserve"> Эстафеты. Игра «Перемена мест».</w:t>
            </w:r>
          </w:p>
        </w:tc>
        <w:tc>
          <w:tcPr>
            <w:tcW w:w="946" w:type="dxa"/>
            <w:tcBorders>
              <w:top w:val="single" w:sz="4" w:space="0" w:color="auto"/>
              <w:left w:val="single" w:sz="4" w:space="0" w:color="auto"/>
              <w:bottom w:val="single" w:sz="4" w:space="0" w:color="auto"/>
              <w:right w:val="single" w:sz="4" w:space="0" w:color="auto"/>
            </w:tcBorders>
            <w:hideMark/>
          </w:tcPr>
          <w:p w14:paraId="571C3624"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7055F92A"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D44A44A" w14:textId="77777777" w:rsidR="00340FFC" w:rsidRDefault="00340FFC">
            <w:pPr>
              <w:spacing w:after="0" w:line="240" w:lineRule="auto"/>
              <w:ind w:right="-46"/>
              <w:jc w:val="center"/>
              <w:rPr>
                <w:rFonts w:ascii="Times New Roman" w:hAnsi="Times New Roman" w:cs="Times New Roman"/>
              </w:rPr>
            </w:pPr>
            <w:r>
              <w:rPr>
                <w:rFonts w:ascii="Times New Roman" w:hAnsi="Times New Roman" w:cs="Times New Roman"/>
              </w:rPr>
              <w:t>Эстафеты</w:t>
            </w:r>
          </w:p>
        </w:tc>
      </w:tr>
      <w:tr w:rsidR="00340FFC" w14:paraId="1E4F87A7"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11882082"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E53CB8F"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5FB4E67E"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rPr>
              <w:t xml:space="preserve">Комплекс ОРУ с мячом. </w:t>
            </w:r>
            <w:r>
              <w:rPr>
                <w:rFonts w:ascii="Times New Roman" w:hAnsi="Times New Roman" w:cs="Times New Roman"/>
                <w:b/>
              </w:rPr>
              <w:t>Пр.</w:t>
            </w:r>
            <w:r>
              <w:rPr>
                <w:rFonts w:ascii="Times New Roman" w:hAnsi="Times New Roman" w:cs="Times New Roman"/>
              </w:rPr>
              <w:t xml:space="preserve"> Игры «Охотники и утки», «Волк во рву»</w:t>
            </w:r>
            <w:r>
              <w:rPr>
                <w:rFonts w:ascii="Times New Roman" w:hAnsi="Times New Roman" w:cs="Times New Roman"/>
                <w:b/>
              </w:rPr>
              <w:t>.</w:t>
            </w:r>
            <w:r>
              <w:rPr>
                <w:rFonts w:ascii="Times New Roman" w:hAnsi="Times New Roman" w:cs="Times New Roman"/>
              </w:rPr>
              <w:t xml:space="preserve"> Весёлые старты с мячом.</w:t>
            </w:r>
          </w:p>
        </w:tc>
        <w:tc>
          <w:tcPr>
            <w:tcW w:w="946" w:type="dxa"/>
            <w:tcBorders>
              <w:top w:val="single" w:sz="4" w:space="0" w:color="auto"/>
              <w:left w:val="single" w:sz="4" w:space="0" w:color="auto"/>
              <w:bottom w:val="single" w:sz="4" w:space="0" w:color="auto"/>
              <w:right w:val="single" w:sz="4" w:space="0" w:color="auto"/>
            </w:tcBorders>
            <w:hideMark/>
          </w:tcPr>
          <w:p w14:paraId="39FB5CCB"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7B23BC99"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25072628"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7D62DCE0"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6C13D134"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F4DB94B"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73CA4065"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rPr>
              <w:t>Комплекс ОРУ со скакалкой.</w:t>
            </w:r>
            <w:r>
              <w:rPr>
                <w:rFonts w:ascii="Times New Roman" w:hAnsi="Times New Roman" w:cs="Times New Roman"/>
                <w:b/>
              </w:rPr>
              <w:t xml:space="preserve"> Пр.</w:t>
            </w:r>
            <w:r>
              <w:rPr>
                <w:rFonts w:ascii="Times New Roman" w:hAnsi="Times New Roman" w:cs="Times New Roman"/>
              </w:rPr>
              <w:t xml:space="preserve"> Весёлые старты со скакалкой. Игры со скакалкой, мячом. Игры «Удочка», «Салки с мячом».</w:t>
            </w:r>
          </w:p>
        </w:tc>
        <w:tc>
          <w:tcPr>
            <w:tcW w:w="946" w:type="dxa"/>
            <w:tcBorders>
              <w:top w:val="single" w:sz="4" w:space="0" w:color="auto"/>
              <w:left w:val="single" w:sz="4" w:space="0" w:color="auto"/>
              <w:bottom w:val="single" w:sz="4" w:space="0" w:color="auto"/>
              <w:right w:val="single" w:sz="4" w:space="0" w:color="auto"/>
            </w:tcBorders>
            <w:hideMark/>
          </w:tcPr>
          <w:p w14:paraId="31154DD7"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1958015B"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6038C823"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7D33C064"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54C0685F"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470ED09"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2B425B05"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rPr>
              <w:t>Игры с прыжками.</w:t>
            </w:r>
            <w:r>
              <w:rPr>
                <w:rFonts w:ascii="Times New Roman" w:hAnsi="Times New Roman" w:cs="Times New Roman"/>
                <w:b/>
              </w:rPr>
              <w:t xml:space="preserve"> Пр. </w:t>
            </w:r>
            <w:r>
              <w:rPr>
                <w:rFonts w:ascii="Times New Roman" w:hAnsi="Times New Roman" w:cs="Times New Roman"/>
              </w:rPr>
              <w:t>Игры «Попрыгунчики-воробушки», «Белки, волки, лисы» и др.</w:t>
            </w:r>
          </w:p>
        </w:tc>
        <w:tc>
          <w:tcPr>
            <w:tcW w:w="946" w:type="dxa"/>
            <w:tcBorders>
              <w:top w:val="single" w:sz="4" w:space="0" w:color="auto"/>
              <w:left w:val="single" w:sz="4" w:space="0" w:color="auto"/>
              <w:bottom w:val="single" w:sz="4" w:space="0" w:color="auto"/>
              <w:right w:val="single" w:sz="4" w:space="0" w:color="auto"/>
            </w:tcBorders>
            <w:hideMark/>
          </w:tcPr>
          <w:p w14:paraId="2BAAA642"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4CB90AD7"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71E1C447"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6351C1A2"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4568AC0C"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B9D1B9A"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3538DB95"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rPr>
              <w:t xml:space="preserve">Совершенствование координации движений. </w:t>
            </w:r>
            <w:r>
              <w:rPr>
                <w:rFonts w:ascii="Times New Roman" w:hAnsi="Times New Roman" w:cs="Times New Roman"/>
                <w:b/>
              </w:rPr>
              <w:t xml:space="preserve">Пр. </w:t>
            </w:r>
            <w:r>
              <w:rPr>
                <w:rFonts w:ascii="Times New Roman" w:hAnsi="Times New Roman" w:cs="Times New Roman"/>
              </w:rPr>
              <w:t xml:space="preserve">Игры-эстафеты. </w:t>
            </w:r>
          </w:p>
        </w:tc>
        <w:tc>
          <w:tcPr>
            <w:tcW w:w="946" w:type="dxa"/>
            <w:tcBorders>
              <w:top w:val="single" w:sz="4" w:space="0" w:color="auto"/>
              <w:left w:val="single" w:sz="4" w:space="0" w:color="auto"/>
              <w:bottom w:val="single" w:sz="4" w:space="0" w:color="auto"/>
              <w:right w:val="single" w:sz="4" w:space="0" w:color="auto"/>
            </w:tcBorders>
          </w:tcPr>
          <w:p w14:paraId="614CA789"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p w14:paraId="54C42CC0" w14:textId="77777777" w:rsidR="00340FFC" w:rsidRDefault="00340FFC">
            <w:pPr>
              <w:spacing w:after="0" w:line="240" w:lineRule="auto"/>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14:paraId="04F5B6DE"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61751273"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rPr>
              <w:t>Игра</w:t>
            </w:r>
          </w:p>
        </w:tc>
      </w:tr>
      <w:tr w:rsidR="00340FFC" w14:paraId="6AB0B274"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527E475B" w14:textId="77777777" w:rsidR="00340FFC" w:rsidRDefault="00340FFC">
            <w:pPr>
              <w:pStyle w:val="af2"/>
              <w:tabs>
                <w:tab w:val="left" w:pos="552"/>
              </w:tabs>
              <w:spacing w:after="0" w:line="240" w:lineRule="auto"/>
              <w:ind w:left="-15" w:right="34"/>
              <w:contextualSpacing/>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184504A"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5C0905BE" w14:textId="77777777" w:rsidR="00340FFC" w:rsidRDefault="00340FFC">
            <w:pPr>
              <w:tabs>
                <w:tab w:val="left" w:pos="5500"/>
              </w:tabs>
              <w:spacing w:after="0" w:line="240" w:lineRule="auto"/>
              <w:jc w:val="center"/>
              <w:rPr>
                <w:rFonts w:ascii="Times New Roman" w:hAnsi="Times New Roman" w:cs="Times New Roman"/>
                <w:b/>
              </w:rPr>
            </w:pPr>
            <w:r>
              <w:rPr>
                <w:rFonts w:ascii="Times New Roman" w:hAnsi="Times New Roman" w:cs="Times New Roman"/>
                <w:b/>
              </w:rPr>
              <w:t>6. Воспитательные мероприятия</w:t>
            </w:r>
          </w:p>
        </w:tc>
        <w:tc>
          <w:tcPr>
            <w:tcW w:w="946" w:type="dxa"/>
            <w:tcBorders>
              <w:top w:val="single" w:sz="4" w:space="0" w:color="auto"/>
              <w:left w:val="single" w:sz="4" w:space="0" w:color="auto"/>
              <w:bottom w:val="single" w:sz="4" w:space="0" w:color="auto"/>
              <w:right w:val="single" w:sz="4" w:space="0" w:color="auto"/>
            </w:tcBorders>
            <w:hideMark/>
          </w:tcPr>
          <w:p w14:paraId="612E2236" w14:textId="77777777" w:rsidR="00340FFC" w:rsidRDefault="00340FFC">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711" w:type="dxa"/>
            <w:tcBorders>
              <w:top w:val="single" w:sz="4" w:space="0" w:color="auto"/>
              <w:left w:val="single" w:sz="4" w:space="0" w:color="auto"/>
              <w:bottom w:val="single" w:sz="4" w:space="0" w:color="auto"/>
              <w:right w:val="single" w:sz="4" w:space="0" w:color="auto"/>
            </w:tcBorders>
          </w:tcPr>
          <w:p w14:paraId="41E369CD"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4C5EC4CC" w14:textId="77777777" w:rsidR="00340FFC" w:rsidRDefault="00340FFC">
            <w:pPr>
              <w:spacing w:after="0" w:line="240" w:lineRule="auto"/>
              <w:jc w:val="center"/>
              <w:rPr>
                <w:rFonts w:ascii="Times New Roman" w:hAnsi="Times New Roman" w:cs="Times New Roman"/>
              </w:rPr>
            </w:pPr>
          </w:p>
        </w:tc>
      </w:tr>
      <w:tr w:rsidR="00340FFC" w14:paraId="7B5EC776"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17BAFF02"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BD5B4A8"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5080956E" w14:textId="77777777" w:rsidR="00340FFC" w:rsidRDefault="00340FFC">
            <w:pPr>
              <w:tabs>
                <w:tab w:val="left" w:pos="5500"/>
              </w:tabs>
              <w:spacing w:after="0" w:line="240" w:lineRule="auto"/>
              <w:rPr>
                <w:rFonts w:ascii="Times New Roman" w:hAnsi="Times New Roman" w:cs="Times New Roman"/>
                <w:b/>
              </w:rPr>
            </w:pPr>
            <w:r>
              <w:rPr>
                <w:rFonts w:ascii="Times New Roman" w:eastAsia="Times New Roman" w:hAnsi="Times New Roman" w:cs="Arial"/>
                <w:bCs/>
              </w:rPr>
              <w:t>Тематическое занятие «</w:t>
            </w:r>
            <w:r>
              <w:rPr>
                <w:rFonts w:ascii="Times New Roman" w:eastAsia="Times New Roman" w:hAnsi="Times New Roman" w:cs="Times New Roman"/>
              </w:rPr>
              <w:t>Ярославль 1612 года».</w:t>
            </w:r>
            <w:r>
              <w:rPr>
                <w:rFonts w:ascii="Times New Roman" w:hAnsi="Times New Roman" w:cs="Times New Roman"/>
                <w:b/>
              </w:rPr>
              <w:t xml:space="preserve"> </w:t>
            </w:r>
          </w:p>
          <w:p w14:paraId="6FF1754C"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b/>
              </w:rPr>
              <w:t>Пр.</w:t>
            </w:r>
            <w:r>
              <w:rPr>
                <w:rFonts w:ascii="Times New Roman" w:eastAsia="Arial Unicode MS" w:hAnsi="Times New Roman" w:cs="Times New Roman"/>
              </w:rPr>
              <w:t xml:space="preserve"> </w:t>
            </w:r>
            <w:r>
              <w:rPr>
                <w:rFonts w:ascii="Times New Roman" w:eastAsia="Times New Roman" w:hAnsi="Times New Roman" w:cs="Arial"/>
                <w:bCs/>
              </w:rPr>
              <w:t>Виртуальная экскурсия.</w:t>
            </w:r>
          </w:p>
        </w:tc>
        <w:tc>
          <w:tcPr>
            <w:tcW w:w="946" w:type="dxa"/>
            <w:tcBorders>
              <w:top w:val="single" w:sz="4" w:space="0" w:color="auto"/>
              <w:left w:val="single" w:sz="4" w:space="0" w:color="auto"/>
              <w:bottom w:val="single" w:sz="4" w:space="0" w:color="auto"/>
              <w:right w:val="single" w:sz="4" w:space="0" w:color="auto"/>
            </w:tcBorders>
            <w:hideMark/>
          </w:tcPr>
          <w:p w14:paraId="1D2DEABC"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0592E72C"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6FBB314A" w14:textId="77777777" w:rsidR="00340FFC" w:rsidRDefault="00340FFC">
            <w:pPr>
              <w:spacing w:after="0" w:line="240" w:lineRule="auto"/>
              <w:ind w:right="-185" w:hanging="174"/>
              <w:jc w:val="center"/>
              <w:rPr>
                <w:rFonts w:ascii="Times New Roman" w:hAnsi="Times New Roman" w:cs="Times New Roman"/>
              </w:rPr>
            </w:pPr>
            <w:r>
              <w:rPr>
                <w:rFonts w:ascii="Times New Roman" w:eastAsia="Times New Roman" w:hAnsi="Times New Roman" w:cs="Arial"/>
                <w:bCs/>
              </w:rPr>
              <w:t xml:space="preserve">Экскурсия </w:t>
            </w:r>
          </w:p>
        </w:tc>
      </w:tr>
      <w:tr w:rsidR="00340FFC" w14:paraId="3EBC8F7A"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E16E323"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F14BDDC"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69C47C68" w14:textId="77777777" w:rsidR="00340FFC" w:rsidRDefault="00340FFC">
            <w:pPr>
              <w:tabs>
                <w:tab w:val="left" w:pos="5500"/>
              </w:tabs>
              <w:spacing w:after="0" w:line="240" w:lineRule="auto"/>
              <w:rPr>
                <w:rFonts w:ascii="Times New Roman" w:hAnsi="Times New Roman" w:cs="Times New Roman"/>
                <w:b/>
              </w:rPr>
            </w:pPr>
            <w:r>
              <w:rPr>
                <w:rFonts w:ascii="Times New Roman" w:eastAsia="Times New Roman" w:hAnsi="Times New Roman" w:cs="Arial"/>
                <w:bCs/>
              </w:rPr>
              <w:t>Тематическое занятие «Огонь друг или враг?».</w:t>
            </w:r>
            <w:r>
              <w:rPr>
                <w:rFonts w:ascii="Times New Roman" w:hAnsi="Times New Roman" w:cs="Times New Roman"/>
                <w:b/>
              </w:rPr>
              <w:t xml:space="preserve"> </w:t>
            </w:r>
          </w:p>
          <w:p w14:paraId="31E599AB" w14:textId="77777777" w:rsidR="00340FFC" w:rsidRDefault="00340FFC">
            <w:pPr>
              <w:tabs>
                <w:tab w:val="left" w:pos="5500"/>
              </w:tabs>
              <w:spacing w:after="0" w:line="240" w:lineRule="auto"/>
              <w:rPr>
                <w:rFonts w:ascii="Times New Roman" w:hAnsi="Times New Roman" w:cs="Times New Roman"/>
              </w:rPr>
            </w:pPr>
            <w:r>
              <w:rPr>
                <w:rFonts w:ascii="Times New Roman" w:hAnsi="Times New Roman" w:cs="Times New Roman"/>
                <w:b/>
              </w:rPr>
              <w:t>Пр.</w:t>
            </w:r>
            <w:r>
              <w:rPr>
                <w:rFonts w:ascii="Times New Roman" w:eastAsia="Times New Roman" w:hAnsi="Times New Roman" w:cs="Arial"/>
                <w:bCs/>
              </w:rPr>
              <w:t xml:space="preserve"> Викторина.</w:t>
            </w:r>
          </w:p>
        </w:tc>
        <w:tc>
          <w:tcPr>
            <w:tcW w:w="946" w:type="dxa"/>
            <w:tcBorders>
              <w:top w:val="single" w:sz="4" w:space="0" w:color="auto"/>
              <w:left w:val="single" w:sz="4" w:space="0" w:color="auto"/>
              <w:bottom w:val="single" w:sz="4" w:space="0" w:color="auto"/>
              <w:right w:val="single" w:sz="4" w:space="0" w:color="auto"/>
            </w:tcBorders>
            <w:hideMark/>
          </w:tcPr>
          <w:p w14:paraId="50450093"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0233DDE0"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AD37F04" w14:textId="77777777" w:rsidR="00340FFC" w:rsidRDefault="00340FFC">
            <w:pPr>
              <w:spacing w:after="0" w:line="240" w:lineRule="auto"/>
              <w:ind w:right="-154" w:hanging="143"/>
              <w:jc w:val="center"/>
              <w:rPr>
                <w:rFonts w:ascii="Times New Roman" w:hAnsi="Times New Roman" w:cs="Times New Roman"/>
              </w:rPr>
            </w:pPr>
            <w:r>
              <w:rPr>
                <w:rFonts w:ascii="Times New Roman" w:eastAsia="Times New Roman" w:hAnsi="Times New Roman" w:cs="Arial"/>
                <w:bCs/>
              </w:rPr>
              <w:t>Викторина.</w:t>
            </w:r>
          </w:p>
        </w:tc>
      </w:tr>
      <w:tr w:rsidR="00340FFC" w14:paraId="45999DF9"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62D90FB0"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C3BC102"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5B683D0C" w14:textId="77777777" w:rsidR="00340FFC" w:rsidRDefault="00340FFC">
            <w:pPr>
              <w:tabs>
                <w:tab w:val="left" w:pos="5500"/>
              </w:tabs>
              <w:spacing w:after="0" w:line="240" w:lineRule="auto"/>
              <w:rPr>
                <w:rFonts w:ascii="Times New Roman" w:hAnsi="Times New Roman" w:cs="Times New Roman"/>
              </w:rPr>
            </w:pPr>
            <w:r>
              <w:rPr>
                <w:rFonts w:ascii="Times New Roman" w:eastAsia="Times New Roman" w:hAnsi="Times New Roman" w:cs="Arial"/>
                <w:bCs/>
              </w:rPr>
              <w:t xml:space="preserve">Тематическое занятие </w:t>
            </w:r>
            <w:r>
              <w:rPr>
                <w:rFonts w:ascii="Times New Roman" w:eastAsia="Times New Roman" w:hAnsi="Times New Roman" w:cs="Arial"/>
                <w:b/>
              </w:rPr>
              <w:t>«</w:t>
            </w:r>
            <w:r>
              <w:rPr>
                <w:rFonts w:ascii="Times New Roman" w:eastAsia="Times New Roman" w:hAnsi="Times New Roman" w:cs="Arial"/>
              </w:rPr>
              <w:t>Безопасный телефон».</w:t>
            </w:r>
            <w:r>
              <w:rPr>
                <w:rFonts w:ascii="Times New Roman" w:hAnsi="Times New Roman" w:cs="Times New Roman"/>
                <w:b/>
              </w:rPr>
              <w:t xml:space="preserve"> Пр.</w:t>
            </w:r>
            <w:r>
              <w:rPr>
                <w:rFonts w:ascii="Times New Roman" w:eastAsia="Times New Roman" w:hAnsi="Times New Roman" w:cs="Arial"/>
                <w:bCs/>
              </w:rPr>
              <w:t xml:space="preserve"> Интеллектуальная игра.</w:t>
            </w:r>
          </w:p>
        </w:tc>
        <w:tc>
          <w:tcPr>
            <w:tcW w:w="946" w:type="dxa"/>
            <w:tcBorders>
              <w:top w:val="single" w:sz="4" w:space="0" w:color="auto"/>
              <w:left w:val="single" w:sz="4" w:space="0" w:color="auto"/>
              <w:bottom w:val="single" w:sz="4" w:space="0" w:color="auto"/>
              <w:right w:val="single" w:sz="4" w:space="0" w:color="auto"/>
            </w:tcBorders>
            <w:hideMark/>
          </w:tcPr>
          <w:p w14:paraId="48FACE99"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58D4AA3C"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719393CA"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Игра</w:t>
            </w:r>
          </w:p>
        </w:tc>
      </w:tr>
      <w:tr w:rsidR="00340FFC" w14:paraId="1FDCE7B5"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314E4162"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22F23F8" w14:textId="77777777" w:rsidR="00340FFC" w:rsidRDefault="00340FFC">
            <w:pPr>
              <w:spacing w:after="0" w:line="240" w:lineRule="auto"/>
              <w:jc w:val="center"/>
              <w:rPr>
                <w:rFonts w:ascii="Times New Roman" w:hAnsi="Times New Roman" w:cs="Times New Roman"/>
              </w:rPr>
            </w:pPr>
          </w:p>
        </w:tc>
        <w:tc>
          <w:tcPr>
            <w:tcW w:w="5752" w:type="dxa"/>
            <w:tcBorders>
              <w:top w:val="single" w:sz="4" w:space="0" w:color="auto"/>
              <w:left w:val="single" w:sz="4" w:space="0" w:color="auto"/>
              <w:bottom w:val="single" w:sz="4" w:space="0" w:color="auto"/>
              <w:right w:val="single" w:sz="4" w:space="0" w:color="auto"/>
            </w:tcBorders>
            <w:hideMark/>
          </w:tcPr>
          <w:p w14:paraId="0583B2FF" w14:textId="77777777" w:rsidR="00340FFC" w:rsidRDefault="00340FFC">
            <w:pPr>
              <w:tabs>
                <w:tab w:val="left" w:pos="5500"/>
              </w:tabs>
              <w:spacing w:after="0" w:line="240" w:lineRule="auto"/>
              <w:rPr>
                <w:rFonts w:ascii="Times New Roman" w:hAnsi="Times New Roman" w:cs="Times New Roman"/>
              </w:rPr>
            </w:pPr>
            <w:r>
              <w:rPr>
                <w:rFonts w:ascii="Times New Roman" w:eastAsia="Times New Roman" w:hAnsi="Times New Roman" w:cs="Arial"/>
                <w:bCs/>
              </w:rPr>
              <w:t>Тематическое занятие «</w:t>
            </w:r>
            <w:r>
              <w:rPr>
                <w:rFonts w:ascii="Times New Roman" w:eastAsia="Arial Unicode MS" w:hAnsi="Times New Roman" w:cs="Times New Roman"/>
              </w:rPr>
              <w:t xml:space="preserve">Главный праздник России - День Победы». </w:t>
            </w:r>
            <w:r>
              <w:rPr>
                <w:rFonts w:ascii="Times New Roman" w:hAnsi="Times New Roman" w:cs="Times New Roman"/>
                <w:b/>
              </w:rPr>
              <w:t>Пр.</w:t>
            </w:r>
            <w:r>
              <w:rPr>
                <w:rFonts w:ascii="Times New Roman" w:eastAsia="Times New Roman" w:hAnsi="Times New Roman" w:cs="Arial"/>
                <w:bCs/>
              </w:rPr>
              <w:t xml:space="preserve"> </w:t>
            </w:r>
            <w:r>
              <w:rPr>
                <w:rFonts w:ascii="Times New Roman" w:eastAsia="Arial Unicode MS" w:hAnsi="Times New Roman" w:cs="Times New Roman"/>
              </w:rPr>
              <w:t>Просмотр и обсуждение презентации</w:t>
            </w:r>
          </w:p>
        </w:tc>
        <w:tc>
          <w:tcPr>
            <w:tcW w:w="946" w:type="dxa"/>
            <w:tcBorders>
              <w:top w:val="single" w:sz="4" w:space="0" w:color="auto"/>
              <w:left w:val="single" w:sz="4" w:space="0" w:color="auto"/>
              <w:bottom w:val="single" w:sz="4" w:space="0" w:color="auto"/>
              <w:right w:val="single" w:sz="4" w:space="0" w:color="auto"/>
            </w:tcBorders>
            <w:hideMark/>
          </w:tcPr>
          <w:p w14:paraId="28768235"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656DED1D"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452E64C6"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 xml:space="preserve">Опрос </w:t>
            </w:r>
          </w:p>
        </w:tc>
      </w:tr>
      <w:tr w:rsidR="00340FFC" w14:paraId="1DC650A2" w14:textId="77777777" w:rsidTr="00340FFC">
        <w:trPr>
          <w:jc w:val="center"/>
        </w:trPr>
        <w:tc>
          <w:tcPr>
            <w:tcW w:w="665" w:type="dxa"/>
            <w:tcBorders>
              <w:top w:val="single" w:sz="4" w:space="0" w:color="auto"/>
              <w:left w:val="single" w:sz="4" w:space="0" w:color="auto"/>
              <w:bottom w:val="single" w:sz="4" w:space="0" w:color="auto"/>
              <w:right w:val="single" w:sz="4" w:space="0" w:color="auto"/>
            </w:tcBorders>
          </w:tcPr>
          <w:p w14:paraId="78B1D42E" w14:textId="77777777" w:rsidR="00340FFC" w:rsidRDefault="00340FFC">
            <w:pPr>
              <w:tabs>
                <w:tab w:val="left" w:pos="552"/>
              </w:tabs>
              <w:spacing w:after="0" w:line="240" w:lineRule="auto"/>
              <w:ind w:left="-15" w:right="3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925E936" w14:textId="77777777" w:rsidR="00340FFC" w:rsidRDefault="00340FFC">
            <w:pPr>
              <w:spacing w:after="0" w:line="240" w:lineRule="auto"/>
              <w:jc w:val="center"/>
              <w:rPr>
                <w:rFonts w:ascii="Times New Roman" w:hAnsi="Times New Roman" w:cs="Times New Roman"/>
                <w:b/>
                <w:i/>
              </w:rPr>
            </w:pPr>
          </w:p>
        </w:tc>
        <w:tc>
          <w:tcPr>
            <w:tcW w:w="5752" w:type="dxa"/>
            <w:tcBorders>
              <w:top w:val="single" w:sz="4" w:space="0" w:color="auto"/>
              <w:left w:val="single" w:sz="4" w:space="0" w:color="auto"/>
              <w:bottom w:val="single" w:sz="4" w:space="0" w:color="auto"/>
              <w:right w:val="single" w:sz="4" w:space="0" w:color="auto"/>
            </w:tcBorders>
            <w:hideMark/>
          </w:tcPr>
          <w:p w14:paraId="1E70AA3D" w14:textId="77777777" w:rsidR="00340FFC" w:rsidRDefault="00340FFC">
            <w:pPr>
              <w:pStyle w:val="af2"/>
              <w:numPr>
                <w:ilvl w:val="0"/>
                <w:numId w:val="4"/>
              </w:numPr>
              <w:spacing w:after="0" w:line="240" w:lineRule="auto"/>
              <w:jc w:val="center"/>
              <w:rPr>
                <w:rFonts w:ascii="Times New Roman" w:hAnsi="Times New Roman" w:cs="Times New Roman"/>
                <w:b/>
              </w:rPr>
            </w:pPr>
            <w:r>
              <w:rPr>
                <w:rFonts w:ascii="Times New Roman" w:hAnsi="Times New Roman" w:cs="Times New Roman"/>
                <w:b/>
              </w:rPr>
              <w:t>Итоговое занятие</w:t>
            </w:r>
          </w:p>
        </w:tc>
        <w:tc>
          <w:tcPr>
            <w:tcW w:w="946" w:type="dxa"/>
            <w:tcBorders>
              <w:top w:val="single" w:sz="4" w:space="0" w:color="auto"/>
              <w:left w:val="single" w:sz="4" w:space="0" w:color="auto"/>
              <w:bottom w:val="single" w:sz="4" w:space="0" w:color="auto"/>
              <w:right w:val="single" w:sz="4" w:space="0" w:color="auto"/>
            </w:tcBorders>
            <w:hideMark/>
          </w:tcPr>
          <w:p w14:paraId="633FB608"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2</w:t>
            </w:r>
          </w:p>
        </w:tc>
        <w:tc>
          <w:tcPr>
            <w:tcW w:w="711" w:type="dxa"/>
            <w:tcBorders>
              <w:top w:val="single" w:sz="4" w:space="0" w:color="auto"/>
              <w:left w:val="single" w:sz="4" w:space="0" w:color="auto"/>
              <w:bottom w:val="single" w:sz="4" w:space="0" w:color="auto"/>
              <w:right w:val="single" w:sz="4" w:space="0" w:color="auto"/>
            </w:tcBorders>
          </w:tcPr>
          <w:p w14:paraId="1E3742E0"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490D496A" w14:textId="77777777" w:rsidR="00340FFC" w:rsidRDefault="00340FFC">
            <w:pPr>
              <w:spacing w:after="0" w:line="240" w:lineRule="auto"/>
              <w:jc w:val="center"/>
              <w:rPr>
                <w:rFonts w:ascii="Times New Roman" w:hAnsi="Times New Roman" w:cs="Times New Roman"/>
                <w:b/>
              </w:rPr>
            </w:pPr>
          </w:p>
        </w:tc>
      </w:tr>
      <w:tr w:rsidR="00340FFC" w14:paraId="25A236EA" w14:textId="77777777" w:rsidTr="00340FFC">
        <w:trPr>
          <w:trHeight w:val="477"/>
          <w:jc w:val="center"/>
        </w:trPr>
        <w:tc>
          <w:tcPr>
            <w:tcW w:w="665" w:type="dxa"/>
            <w:tcBorders>
              <w:top w:val="single" w:sz="4" w:space="0" w:color="auto"/>
              <w:left w:val="single" w:sz="4" w:space="0" w:color="auto"/>
              <w:bottom w:val="single" w:sz="4" w:space="0" w:color="auto"/>
              <w:right w:val="single" w:sz="4" w:space="0" w:color="auto"/>
            </w:tcBorders>
          </w:tcPr>
          <w:p w14:paraId="5C102A9F" w14:textId="77777777" w:rsidR="00340FFC" w:rsidRDefault="00340FFC">
            <w:pPr>
              <w:pStyle w:val="af2"/>
              <w:numPr>
                <w:ilvl w:val="0"/>
                <w:numId w:val="2"/>
              </w:numPr>
              <w:tabs>
                <w:tab w:val="left" w:pos="552"/>
              </w:tabs>
              <w:spacing w:after="0" w:line="240" w:lineRule="auto"/>
              <w:ind w:left="-15" w:right="34"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33FF272" w14:textId="77777777" w:rsidR="00340FFC" w:rsidRDefault="00340FFC">
            <w:pPr>
              <w:spacing w:after="0" w:line="240" w:lineRule="auto"/>
              <w:jc w:val="center"/>
              <w:rPr>
                <w:rFonts w:ascii="Times New Roman" w:hAnsi="Times New Roman" w:cs="Times New Roman"/>
                <w:b/>
                <w:i/>
              </w:rPr>
            </w:pPr>
          </w:p>
        </w:tc>
        <w:tc>
          <w:tcPr>
            <w:tcW w:w="5752" w:type="dxa"/>
            <w:tcBorders>
              <w:top w:val="single" w:sz="4" w:space="0" w:color="auto"/>
              <w:left w:val="single" w:sz="4" w:space="0" w:color="auto"/>
              <w:bottom w:val="single" w:sz="4" w:space="0" w:color="auto"/>
              <w:right w:val="single" w:sz="4" w:space="0" w:color="auto"/>
            </w:tcBorders>
            <w:hideMark/>
          </w:tcPr>
          <w:p w14:paraId="7744F3B3" w14:textId="77777777" w:rsidR="00340FFC" w:rsidRDefault="00340FFC">
            <w:pPr>
              <w:spacing w:after="0" w:line="240" w:lineRule="auto"/>
              <w:rPr>
                <w:rFonts w:ascii="Times New Roman" w:hAnsi="Times New Roman" w:cs="Times New Roman"/>
                <w:b/>
              </w:rPr>
            </w:pPr>
            <w:r>
              <w:rPr>
                <w:rFonts w:ascii="Times New Roman" w:hAnsi="Times New Roman" w:cs="Times New Roman"/>
              </w:rPr>
              <w:t>Спортивный праздник</w:t>
            </w:r>
            <w:r>
              <w:rPr>
                <w:rFonts w:ascii="Times New Roman" w:hAnsi="Times New Roman" w:cs="Times New Roman"/>
                <w:b/>
              </w:rPr>
              <w:t xml:space="preserve"> «</w:t>
            </w:r>
            <w:r>
              <w:rPr>
                <w:rFonts w:ascii="Times New Roman" w:hAnsi="Times New Roman" w:cs="Times New Roman"/>
              </w:rPr>
              <w:t xml:space="preserve">Вот и стали мы на год взрослей». Выходная диагностика. </w:t>
            </w:r>
          </w:p>
        </w:tc>
        <w:tc>
          <w:tcPr>
            <w:tcW w:w="946" w:type="dxa"/>
            <w:tcBorders>
              <w:top w:val="single" w:sz="4" w:space="0" w:color="auto"/>
              <w:left w:val="single" w:sz="4" w:space="0" w:color="auto"/>
              <w:bottom w:val="single" w:sz="4" w:space="0" w:color="auto"/>
              <w:right w:val="single" w:sz="4" w:space="0" w:color="auto"/>
            </w:tcBorders>
            <w:hideMark/>
          </w:tcPr>
          <w:p w14:paraId="2B4616A2" w14:textId="77777777" w:rsidR="00340FFC" w:rsidRDefault="00340FFC">
            <w:pPr>
              <w:spacing w:after="0" w:line="240" w:lineRule="auto"/>
              <w:jc w:val="center"/>
              <w:rPr>
                <w:rFonts w:ascii="Times New Roman" w:hAnsi="Times New Roman" w:cs="Times New Roman"/>
              </w:rPr>
            </w:pPr>
            <w:r>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14:paraId="3ADF2163"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hideMark/>
          </w:tcPr>
          <w:p w14:paraId="1D10B952" w14:textId="77777777" w:rsidR="00340FFC" w:rsidRDefault="00340FFC">
            <w:pPr>
              <w:spacing w:after="0" w:line="240" w:lineRule="auto"/>
              <w:ind w:left="-39" w:right="-188"/>
              <w:jc w:val="center"/>
              <w:rPr>
                <w:rFonts w:ascii="Times New Roman" w:hAnsi="Times New Roman" w:cs="Times New Roman"/>
              </w:rPr>
            </w:pPr>
            <w:r>
              <w:rPr>
                <w:rFonts w:ascii="Times New Roman" w:hAnsi="Times New Roman" w:cs="Times New Roman"/>
              </w:rPr>
              <w:t xml:space="preserve">Праздник </w:t>
            </w:r>
          </w:p>
        </w:tc>
      </w:tr>
      <w:tr w:rsidR="00340FFC" w14:paraId="318D35AE" w14:textId="77777777" w:rsidTr="00340FFC">
        <w:trPr>
          <w:trHeight w:val="227"/>
          <w:jc w:val="center"/>
        </w:trPr>
        <w:tc>
          <w:tcPr>
            <w:tcW w:w="665" w:type="dxa"/>
            <w:tcBorders>
              <w:top w:val="single" w:sz="4" w:space="0" w:color="auto"/>
              <w:left w:val="single" w:sz="4" w:space="0" w:color="auto"/>
              <w:bottom w:val="single" w:sz="4" w:space="0" w:color="auto"/>
              <w:right w:val="single" w:sz="4" w:space="0" w:color="auto"/>
            </w:tcBorders>
          </w:tcPr>
          <w:p w14:paraId="5B21645B" w14:textId="77777777" w:rsidR="00340FFC" w:rsidRDefault="00340FFC">
            <w:pPr>
              <w:pStyle w:val="af2"/>
              <w:spacing w:after="0" w:line="240" w:lineRule="auto"/>
              <w:ind w:left="-15" w:right="34"/>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B13DD7D" w14:textId="77777777" w:rsidR="00340FFC" w:rsidRDefault="00340FFC">
            <w:pPr>
              <w:spacing w:after="0" w:line="240" w:lineRule="auto"/>
              <w:jc w:val="center"/>
              <w:rPr>
                <w:rFonts w:ascii="Times New Roman" w:hAnsi="Times New Roman" w:cs="Times New Roman"/>
                <w:b/>
                <w:i/>
              </w:rPr>
            </w:pPr>
          </w:p>
        </w:tc>
        <w:tc>
          <w:tcPr>
            <w:tcW w:w="5752" w:type="dxa"/>
            <w:tcBorders>
              <w:top w:val="single" w:sz="4" w:space="0" w:color="auto"/>
              <w:left w:val="single" w:sz="4" w:space="0" w:color="auto"/>
              <w:bottom w:val="single" w:sz="4" w:space="0" w:color="auto"/>
              <w:right w:val="single" w:sz="4" w:space="0" w:color="auto"/>
            </w:tcBorders>
            <w:hideMark/>
          </w:tcPr>
          <w:p w14:paraId="3424C380" w14:textId="77777777" w:rsidR="00340FFC" w:rsidRDefault="00340FFC">
            <w:pPr>
              <w:spacing w:after="0" w:line="240" w:lineRule="auto"/>
              <w:ind w:firstLine="33"/>
              <w:jc w:val="right"/>
              <w:rPr>
                <w:rFonts w:ascii="Times New Roman" w:hAnsi="Times New Roman" w:cs="Times New Roman"/>
                <w:b/>
              </w:rPr>
            </w:pPr>
            <w:r>
              <w:rPr>
                <w:rFonts w:ascii="Times New Roman" w:hAnsi="Times New Roman" w:cs="Times New Roman"/>
                <w:b/>
              </w:rPr>
              <w:t>Итого</w:t>
            </w:r>
          </w:p>
        </w:tc>
        <w:tc>
          <w:tcPr>
            <w:tcW w:w="946" w:type="dxa"/>
            <w:tcBorders>
              <w:top w:val="single" w:sz="4" w:space="0" w:color="auto"/>
              <w:left w:val="single" w:sz="4" w:space="0" w:color="auto"/>
              <w:bottom w:val="single" w:sz="4" w:space="0" w:color="auto"/>
              <w:right w:val="single" w:sz="4" w:space="0" w:color="auto"/>
            </w:tcBorders>
            <w:hideMark/>
          </w:tcPr>
          <w:p w14:paraId="016CDD18" w14:textId="77777777" w:rsidR="00340FFC" w:rsidRDefault="00340FFC">
            <w:pPr>
              <w:spacing w:after="0" w:line="240" w:lineRule="auto"/>
              <w:jc w:val="center"/>
              <w:rPr>
                <w:rFonts w:ascii="Times New Roman" w:hAnsi="Times New Roman" w:cs="Times New Roman"/>
                <w:b/>
              </w:rPr>
            </w:pPr>
            <w:r>
              <w:rPr>
                <w:rFonts w:ascii="Times New Roman" w:hAnsi="Times New Roman" w:cs="Times New Roman"/>
                <w:b/>
              </w:rPr>
              <w:t>72</w:t>
            </w:r>
          </w:p>
        </w:tc>
        <w:tc>
          <w:tcPr>
            <w:tcW w:w="711" w:type="dxa"/>
            <w:tcBorders>
              <w:top w:val="single" w:sz="4" w:space="0" w:color="auto"/>
              <w:left w:val="single" w:sz="4" w:space="0" w:color="auto"/>
              <w:bottom w:val="single" w:sz="4" w:space="0" w:color="auto"/>
              <w:right w:val="single" w:sz="4" w:space="0" w:color="auto"/>
            </w:tcBorders>
          </w:tcPr>
          <w:p w14:paraId="486AA228" w14:textId="77777777" w:rsidR="00340FFC" w:rsidRDefault="00340FFC">
            <w:pPr>
              <w:spacing w:after="0" w:line="240" w:lineRule="auto"/>
              <w:jc w:val="cente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14:paraId="3DDBBA77" w14:textId="77777777" w:rsidR="00340FFC" w:rsidRDefault="00340FFC">
            <w:pPr>
              <w:spacing w:after="0" w:line="240" w:lineRule="auto"/>
              <w:jc w:val="center"/>
              <w:rPr>
                <w:rFonts w:ascii="Times New Roman" w:hAnsi="Times New Roman" w:cs="Times New Roman"/>
                <w:b/>
              </w:rPr>
            </w:pPr>
          </w:p>
        </w:tc>
      </w:tr>
    </w:tbl>
    <w:p w14:paraId="115134DF" w14:textId="77777777" w:rsidR="00340FFC" w:rsidRDefault="00340FFC" w:rsidP="00340FFC">
      <w:pPr>
        <w:pStyle w:val="12"/>
        <w:ind w:left="720"/>
        <w:rPr>
          <w:rFonts w:ascii="Times New Roman" w:hAnsi="Times New Roman" w:cs="Times New Roman"/>
          <w:b/>
          <w:bCs/>
          <w:i/>
        </w:rPr>
      </w:pPr>
    </w:p>
    <w:p w14:paraId="73660E9F" w14:textId="77777777" w:rsidR="00340FFC" w:rsidRDefault="00340FFC" w:rsidP="00340FFC">
      <w:pPr>
        <w:pStyle w:val="12"/>
        <w:ind w:left="720"/>
        <w:rPr>
          <w:rFonts w:ascii="Times New Roman" w:hAnsi="Times New Roman" w:cs="Times New Roman"/>
          <w:b/>
          <w:bCs/>
          <w:i/>
        </w:rPr>
      </w:pPr>
    </w:p>
    <w:p w14:paraId="2D4BF222" w14:textId="77777777" w:rsidR="00340FFC" w:rsidRDefault="00340FFC" w:rsidP="00340FFC">
      <w:pPr>
        <w:pStyle w:val="12"/>
        <w:ind w:left="720"/>
        <w:rPr>
          <w:rFonts w:ascii="Times New Roman" w:hAnsi="Times New Roman" w:cs="Times New Roman"/>
          <w:b/>
          <w:bCs/>
          <w:i/>
        </w:rPr>
      </w:pPr>
    </w:p>
    <w:p w14:paraId="5594CC4E" w14:textId="77777777" w:rsidR="00340FFC" w:rsidRDefault="00340FFC" w:rsidP="00340FFC">
      <w:pPr>
        <w:pStyle w:val="12"/>
        <w:ind w:left="720"/>
        <w:rPr>
          <w:rFonts w:ascii="Times New Roman" w:hAnsi="Times New Roman" w:cs="Times New Roman"/>
          <w:b/>
          <w:bCs/>
          <w:i/>
        </w:rPr>
      </w:pPr>
    </w:p>
    <w:p w14:paraId="486EB0E4" w14:textId="77777777" w:rsidR="00340FFC" w:rsidRDefault="00340FFC" w:rsidP="00340FFC">
      <w:pPr>
        <w:pStyle w:val="12"/>
        <w:ind w:left="720"/>
        <w:rPr>
          <w:rFonts w:ascii="Times New Roman" w:hAnsi="Times New Roman" w:cs="Times New Roman"/>
          <w:b/>
          <w:bCs/>
          <w:i/>
        </w:rPr>
      </w:pPr>
    </w:p>
    <w:p w14:paraId="5984EB86" w14:textId="77777777" w:rsidR="00340FFC" w:rsidRDefault="00340FFC" w:rsidP="00340FFC">
      <w:pPr>
        <w:pStyle w:val="12"/>
        <w:ind w:left="720"/>
        <w:rPr>
          <w:rFonts w:ascii="Times New Roman" w:hAnsi="Times New Roman" w:cs="Times New Roman"/>
          <w:b/>
          <w:bCs/>
          <w:i/>
        </w:rPr>
      </w:pPr>
    </w:p>
    <w:p w14:paraId="5B4C6592" w14:textId="77777777" w:rsidR="00340FFC" w:rsidRDefault="00340FFC" w:rsidP="00340FFC">
      <w:pPr>
        <w:pStyle w:val="12"/>
        <w:ind w:left="720"/>
        <w:rPr>
          <w:rFonts w:ascii="Times New Roman" w:hAnsi="Times New Roman" w:cs="Times New Roman"/>
          <w:b/>
          <w:bCs/>
          <w:i/>
        </w:rPr>
      </w:pPr>
    </w:p>
    <w:p w14:paraId="1CE16F7A" w14:textId="77777777" w:rsidR="00340FFC" w:rsidRDefault="00340FFC" w:rsidP="00340FFC">
      <w:pPr>
        <w:pStyle w:val="12"/>
        <w:ind w:left="720"/>
        <w:rPr>
          <w:rFonts w:ascii="Times New Roman" w:hAnsi="Times New Roman" w:cs="Times New Roman"/>
          <w:b/>
          <w:bCs/>
          <w:i/>
        </w:rPr>
      </w:pPr>
    </w:p>
    <w:p w14:paraId="0F7E6235" w14:textId="77777777" w:rsidR="00340FFC" w:rsidRDefault="00340FFC" w:rsidP="00340FFC">
      <w:pPr>
        <w:pStyle w:val="12"/>
        <w:ind w:left="720"/>
        <w:rPr>
          <w:rFonts w:ascii="Times New Roman" w:hAnsi="Times New Roman" w:cs="Times New Roman"/>
          <w:b/>
          <w:bCs/>
          <w:i/>
        </w:rPr>
      </w:pPr>
    </w:p>
    <w:p w14:paraId="7E8A3848" w14:textId="77777777" w:rsidR="00340FFC" w:rsidRDefault="00340FFC" w:rsidP="00340FFC">
      <w:pPr>
        <w:pStyle w:val="12"/>
        <w:ind w:left="720"/>
        <w:rPr>
          <w:rFonts w:ascii="Times New Roman" w:hAnsi="Times New Roman" w:cs="Times New Roman"/>
          <w:b/>
          <w:bCs/>
          <w:i/>
        </w:rPr>
      </w:pPr>
    </w:p>
    <w:p w14:paraId="179E28BB" w14:textId="77777777" w:rsidR="00340FFC" w:rsidRDefault="00340FFC" w:rsidP="00340FFC">
      <w:pPr>
        <w:pStyle w:val="12"/>
        <w:ind w:left="720"/>
        <w:rPr>
          <w:rFonts w:ascii="Times New Roman" w:hAnsi="Times New Roman" w:cs="Times New Roman"/>
          <w:b/>
          <w:bCs/>
          <w:i/>
        </w:rPr>
      </w:pPr>
    </w:p>
    <w:p w14:paraId="298D4A1A" w14:textId="77777777" w:rsidR="00340FFC" w:rsidRDefault="00340FFC" w:rsidP="00340FFC">
      <w:pPr>
        <w:pStyle w:val="12"/>
        <w:ind w:left="720"/>
        <w:rPr>
          <w:rFonts w:ascii="Times New Roman" w:hAnsi="Times New Roman" w:cs="Times New Roman"/>
          <w:b/>
          <w:bCs/>
          <w:i/>
        </w:rPr>
      </w:pPr>
    </w:p>
    <w:p w14:paraId="2C609BD1" w14:textId="77777777" w:rsidR="00340FFC" w:rsidRDefault="00340FFC" w:rsidP="00340FFC">
      <w:pPr>
        <w:pStyle w:val="12"/>
        <w:ind w:left="720"/>
        <w:rPr>
          <w:rFonts w:ascii="Times New Roman" w:hAnsi="Times New Roman" w:cs="Times New Roman"/>
          <w:b/>
          <w:bCs/>
          <w:i/>
        </w:rPr>
      </w:pPr>
    </w:p>
    <w:p w14:paraId="114668A3" w14:textId="77777777" w:rsidR="00340FFC" w:rsidRDefault="00340FFC" w:rsidP="00340FFC">
      <w:pPr>
        <w:pStyle w:val="12"/>
        <w:ind w:left="720"/>
        <w:rPr>
          <w:rFonts w:ascii="Times New Roman" w:hAnsi="Times New Roman" w:cs="Times New Roman"/>
          <w:b/>
          <w:bCs/>
          <w:i/>
        </w:rPr>
      </w:pPr>
    </w:p>
    <w:p w14:paraId="5528E22C" w14:textId="77777777" w:rsidR="00340FFC" w:rsidRDefault="00340FFC" w:rsidP="00340FFC">
      <w:pPr>
        <w:pStyle w:val="12"/>
        <w:ind w:left="720"/>
        <w:rPr>
          <w:rFonts w:ascii="Times New Roman" w:hAnsi="Times New Roman" w:cs="Times New Roman"/>
          <w:b/>
          <w:bCs/>
          <w:i/>
        </w:rPr>
      </w:pPr>
    </w:p>
    <w:p w14:paraId="1C798B3A" w14:textId="77777777" w:rsidR="00340FFC" w:rsidRDefault="00340FFC" w:rsidP="00340FFC">
      <w:pPr>
        <w:pStyle w:val="12"/>
        <w:ind w:left="720"/>
        <w:rPr>
          <w:rFonts w:ascii="Times New Roman" w:hAnsi="Times New Roman" w:cs="Times New Roman"/>
          <w:b/>
          <w:bCs/>
          <w:i/>
        </w:rPr>
      </w:pPr>
    </w:p>
    <w:p w14:paraId="7DDEF05B" w14:textId="77777777" w:rsidR="00340FFC" w:rsidRDefault="00340FFC" w:rsidP="00340FFC">
      <w:pPr>
        <w:pStyle w:val="12"/>
        <w:ind w:left="720"/>
        <w:rPr>
          <w:rFonts w:ascii="Times New Roman" w:hAnsi="Times New Roman" w:cs="Times New Roman"/>
          <w:b/>
          <w:bCs/>
          <w:i/>
        </w:rPr>
      </w:pPr>
    </w:p>
    <w:p w14:paraId="6CB7CD6A" w14:textId="77777777" w:rsidR="00340FFC" w:rsidRDefault="00340FFC" w:rsidP="00340FFC">
      <w:pPr>
        <w:pStyle w:val="12"/>
        <w:ind w:left="720"/>
        <w:rPr>
          <w:rFonts w:ascii="Times New Roman" w:hAnsi="Times New Roman" w:cs="Times New Roman"/>
          <w:b/>
          <w:bCs/>
          <w:i/>
        </w:rPr>
      </w:pPr>
    </w:p>
    <w:p w14:paraId="62504D2C" w14:textId="77777777" w:rsidR="00340FFC" w:rsidRDefault="00340FFC" w:rsidP="00340FFC">
      <w:pPr>
        <w:pStyle w:val="12"/>
        <w:ind w:left="720"/>
        <w:rPr>
          <w:rFonts w:ascii="Times New Roman" w:hAnsi="Times New Roman" w:cs="Times New Roman"/>
          <w:b/>
          <w:bCs/>
          <w:i/>
        </w:rPr>
      </w:pPr>
    </w:p>
    <w:p w14:paraId="3DAD7FF4" w14:textId="77777777" w:rsidR="00340FFC" w:rsidRDefault="00340FFC" w:rsidP="00340FFC">
      <w:pPr>
        <w:pStyle w:val="12"/>
        <w:ind w:left="720"/>
        <w:rPr>
          <w:rFonts w:ascii="Times New Roman" w:hAnsi="Times New Roman" w:cs="Times New Roman"/>
          <w:b/>
          <w:bCs/>
          <w:i/>
        </w:rPr>
      </w:pPr>
    </w:p>
    <w:p w14:paraId="44128DDB" w14:textId="77777777" w:rsidR="00340FFC" w:rsidRDefault="00340FFC" w:rsidP="00340FFC">
      <w:pPr>
        <w:pStyle w:val="12"/>
        <w:ind w:left="720"/>
        <w:rPr>
          <w:rFonts w:ascii="Times New Roman" w:hAnsi="Times New Roman" w:cs="Times New Roman"/>
          <w:b/>
          <w:bCs/>
          <w:i/>
        </w:rPr>
      </w:pPr>
    </w:p>
    <w:p w14:paraId="16D8D8B6" w14:textId="77777777" w:rsidR="00340FFC" w:rsidRDefault="00340FFC" w:rsidP="00340FFC">
      <w:pPr>
        <w:pStyle w:val="12"/>
        <w:ind w:left="720"/>
        <w:rPr>
          <w:rFonts w:ascii="Times New Roman" w:hAnsi="Times New Roman" w:cs="Times New Roman"/>
          <w:b/>
          <w:bCs/>
          <w:i/>
        </w:rPr>
      </w:pPr>
    </w:p>
    <w:p w14:paraId="17FE82E7" w14:textId="77777777" w:rsidR="00340FFC" w:rsidRDefault="00340FFC" w:rsidP="00340FFC">
      <w:pPr>
        <w:pStyle w:val="12"/>
        <w:ind w:left="720"/>
        <w:rPr>
          <w:rFonts w:ascii="Times New Roman" w:hAnsi="Times New Roman" w:cs="Times New Roman"/>
          <w:b/>
          <w:bCs/>
          <w:i/>
        </w:rPr>
      </w:pPr>
    </w:p>
    <w:p w14:paraId="19F0A805" w14:textId="77777777" w:rsidR="00340FFC" w:rsidRDefault="00340FFC" w:rsidP="00340FFC">
      <w:pPr>
        <w:pStyle w:val="12"/>
        <w:ind w:left="720"/>
        <w:rPr>
          <w:rFonts w:ascii="Times New Roman" w:hAnsi="Times New Roman" w:cs="Times New Roman"/>
          <w:b/>
          <w:bCs/>
          <w:i/>
          <w:sz w:val="28"/>
          <w:szCs w:val="28"/>
        </w:rPr>
      </w:pPr>
    </w:p>
    <w:p w14:paraId="406A81F6" w14:textId="77777777" w:rsidR="00340FFC" w:rsidRDefault="00340FFC" w:rsidP="00340FFC">
      <w:pPr>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p w14:paraId="51089268" w14:textId="77777777" w:rsidR="00340FFC" w:rsidRDefault="00340FFC" w:rsidP="00340FFC">
      <w:pPr>
        <w:jc w:val="both"/>
        <w:rPr>
          <w:rFonts w:ascii="Times New Roman" w:hAnsi="Times New Roman" w:cs="Times New Roman"/>
          <w:i/>
          <w:sz w:val="24"/>
          <w:szCs w:val="24"/>
        </w:rPr>
      </w:pPr>
      <w:r>
        <w:rPr>
          <w:rFonts w:ascii="Times New Roman" w:hAnsi="Times New Roman" w:cs="Times New Roman"/>
          <w:i/>
          <w:sz w:val="24"/>
          <w:szCs w:val="24"/>
        </w:rPr>
        <w:t>2 год обучения</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61"/>
        <w:gridCol w:w="5692"/>
        <w:gridCol w:w="850"/>
        <w:gridCol w:w="851"/>
        <w:gridCol w:w="1294"/>
      </w:tblGrid>
      <w:tr w:rsidR="00340FFC" w14:paraId="545AD683"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hideMark/>
          </w:tcPr>
          <w:p w14:paraId="50E58A07" w14:textId="77777777" w:rsidR="00340FFC" w:rsidRDefault="00340FFC">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занятия</w:t>
            </w:r>
            <w:proofErr w:type="gramEnd"/>
          </w:p>
        </w:tc>
        <w:tc>
          <w:tcPr>
            <w:tcW w:w="761" w:type="dxa"/>
            <w:tcBorders>
              <w:top w:val="single" w:sz="4" w:space="0" w:color="auto"/>
              <w:left w:val="single" w:sz="4" w:space="0" w:color="auto"/>
              <w:bottom w:val="single" w:sz="4" w:space="0" w:color="auto"/>
              <w:right w:val="single" w:sz="4" w:space="0" w:color="auto"/>
            </w:tcBorders>
            <w:hideMark/>
          </w:tcPr>
          <w:p w14:paraId="10ED1E1D" w14:textId="77777777" w:rsidR="00340FFC" w:rsidRDefault="00340FF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18"/>
                <w:szCs w:val="20"/>
              </w:rPr>
              <w:t>Дата</w:t>
            </w:r>
          </w:p>
        </w:tc>
        <w:tc>
          <w:tcPr>
            <w:tcW w:w="5694" w:type="dxa"/>
            <w:tcBorders>
              <w:top w:val="single" w:sz="4" w:space="0" w:color="auto"/>
              <w:left w:val="single" w:sz="4" w:space="0" w:color="auto"/>
              <w:bottom w:val="single" w:sz="4" w:space="0" w:color="auto"/>
              <w:right w:val="single" w:sz="4" w:space="0" w:color="auto"/>
            </w:tcBorders>
            <w:hideMark/>
          </w:tcPr>
          <w:p w14:paraId="73A903C4" w14:textId="77777777" w:rsidR="00340FFC" w:rsidRDefault="00340FF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занятия</w:t>
            </w:r>
          </w:p>
        </w:tc>
        <w:tc>
          <w:tcPr>
            <w:tcW w:w="850" w:type="dxa"/>
            <w:tcBorders>
              <w:top w:val="single" w:sz="4" w:space="0" w:color="auto"/>
              <w:left w:val="single" w:sz="4" w:space="0" w:color="auto"/>
              <w:bottom w:val="single" w:sz="4" w:space="0" w:color="auto"/>
              <w:right w:val="single" w:sz="4" w:space="0" w:color="auto"/>
            </w:tcBorders>
            <w:hideMark/>
          </w:tcPr>
          <w:p w14:paraId="3602701D" w14:textId="77777777" w:rsidR="00340FFC" w:rsidRDefault="00340FFC">
            <w:pPr>
              <w:spacing w:after="0" w:line="240" w:lineRule="auto"/>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Всего </w:t>
            </w:r>
          </w:p>
          <w:p w14:paraId="1693D065" w14:textId="77777777" w:rsidR="00340FFC" w:rsidRDefault="00340FFC">
            <w:pPr>
              <w:spacing w:after="0" w:line="240" w:lineRule="auto"/>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час </w:t>
            </w:r>
            <w:r>
              <w:rPr>
                <w:rFonts w:ascii="Times New Roman" w:eastAsia="Times New Roman" w:hAnsi="Times New Roman" w:cs="Times New Roman"/>
                <w:sz w:val="18"/>
                <w:szCs w:val="20"/>
              </w:rPr>
              <w:t>по программе</w:t>
            </w:r>
          </w:p>
        </w:tc>
        <w:tc>
          <w:tcPr>
            <w:tcW w:w="851" w:type="dxa"/>
            <w:tcBorders>
              <w:top w:val="single" w:sz="4" w:space="0" w:color="auto"/>
              <w:left w:val="single" w:sz="4" w:space="0" w:color="auto"/>
              <w:bottom w:val="single" w:sz="4" w:space="0" w:color="auto"/>
              <w:right w:val="single" w:sz="4" w:space="0" w:color="auto"/>
            </w:tcBorders>
            <w:hideMark/>
          </w:tcPr>
          <w:p w14:paraId="3FAE6D96" w14:textId="77777777" w:rsidR="00340FFC" w:rsidRDefault="00340FFC">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Всего часов по КУГ</w:t>
            </w:r>
          </w:p>
        </w:tc>
        <w:tc>
          <w:tcPr>
            <w:tcW w:w="1294" w:type="dxa"/>
            <w:tcBorders>
              <w:top w:val="single" w:sz="4" w:space="0" w:color="auto"/>
              <w:left w:val="single" w:sz="4" w:space="0" w:color="auto"/>
              <w:bottom w:val="single" w:sz="4" w:space="0" w:color="auto"/>
              <w:right w:val="single" w:sz="4" w:space="0" w:color="auto"/>
            </w:tcBorders>
            <w:hideMark/>
          </w:tcPr>
          <w:p w14:paraId="21AEE47E" w14:textId="77777777" w:rsidR="00340FFC" w:rsidRDefault="00340FFC">
            <w:pPr>
              <w:pStyle w:val="aa"/>
              <w:tabs>
                <w:tab w:val="left" w:pos="1321"/>
              </w:tabs>
              <w:spacing w:after="0" w:line="240" w:lineRule="auto"/>
              <w:jc w:val="center"/>
              <w:rPr>
                <w:rFonts w:ascii="Times New Roman" w:hAnsi="Times New Roman"/>
                <w:sz w:val="20"/>
                <w:szCs w:val="20"/>
              </w:rPr>
            </w:pPr>
            <w:r>
              <w:rPr>
                <w:rFonts w:ascii="Times New Roman" w:hAnsi="Times New Roman"/>
                <w:sz w:val="20"/>
                <w:szCs w:val="20"/>
              </w:rPr>
              <w:t>Формы контроля/</w:t>
            </w:r>
          </w:p>
          <w:p w14:paraId="4D8076D0" w14:textId="77777777" w:rsidR="00340FFC" w:rsidRDefault="00340F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аттестации</w:t>
            </w:r>
          </w:p>
        </w:tc>
      </w:tr>
      <w:tr w:rsidR="00340FFC" w14:paraId="15896F16"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tcPr>
          <w:p w14:paraId="3BE44E56" w14:textId="77777777" w:rsidR="00340FFC" w:rsidRDefault="00340FFC">
            <w:pPr>
              <w:spacing w:after="0"/>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09DFE8D"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hideMark/>
          </w:tcPr>
          <w:p w14:paraId="083B41BD"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1. 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14:paraId="6455B352"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14:paraId="46CD2B74"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4808D2BD" w14:textId="77777777" w:rsidR="00340FFC" w:rsidRDefault="00340FFC">
            <w:pPr>
              <w:spacing w:after="0"/>
              <w:jc w:val="center"/>
              <w:rPr>
                <w:rFonts w:ascii="Times New Roman" w:eastAsia="Times New Roman" w:hAnsi="Times New Roman" w:cs="Times New Roman"/>
              </w:rPr>
            </w:pPr>
          </w:p>
        </w:tc>
      </w:tr>
      <w:tr w:rsidR="00340FFC" w14:paraId="42AE444F" w14:textId="77777777" w:rsidTr="00340FFC">
        <w:trPr>
          <w:trHeight w:val="718"/>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54774AF9"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761" w:type="dxa"/>
            <w:tcBorders>
              <w:top w:val="single" w:sz="4" w:space="0" w:color="auto"/>
              <w:left w:val="single" w:sz="4" w:space="0" w:color="auto"/>
              <w:bottom w:val="single" w:sz="4" w:space="0" w:color="auto"/>
              <w:right w:val="single" w:sz="4" w:space="0" w:color="auto"/>
            </w:tcBorders>
          </w:tcPr>
          <w:p w14:paraId="7F842432"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B6D8808"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Вводное занятие.  Инструктаж по технике безопасности, правила поведения на занятиях.</w:t>
            </w:r>
          </w:p>
          <w:p w14:paraId="040843BF"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Пр.</w:t>
            </w:r>
            <w:r>
              <w:rPr>
                <w:rFonts w:ascii="Times New Roman" w:eastAsia="Times New Roman" w:hAnsi="Times New Roman" w:cs="Times New Roman"/>
              </w:rPr>
              <w:t xml:space="preserve"> Входная диагностика.</w:t>
            </w:r>
          </w:p>
        </w:tc>
        <w:tc>
          <w:tcPr>
            <w:tcW w:w="850" w:type="dxa"/>
            <w:tcBorders>
              <w:top w:val="single" w:sz="4" w:space="0" w:color="auto"/>
              <w:left w:val="single" w:sz="4" w:space="0" w:color="auto"/>
              <w:bottom w:val="single" w:sz="4" w:space="0" w:color="auto"/>
              <w:right w:val="single" w:sz="4" w:space="0" w:color="auto"/>
            </w:tcBorders>
            <w:hideMark/>
          </w:tcPr>
          <w:p w14:paraId="4C1BA9A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C47B558"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4604D6B9" w14:textId="77777777" w:rsidR="00340FFC" w:rsidRDefault="00340FFC">
            <w:pPr>
              <w:spacing w:after="0"/>
              <w:jc w:val="center"/>
              <w:rPr>
                <w:rFonts w:ascii="Times New Roman" w:eastAsia="Times New Roman" w:hAnsi="Times New Roman" w:cs="Times New Roman"/>
              </w:rPr>
            </w:pPr>
          </w:p>
        </w:tc>
      </w:tr>
      <w:tr w:rsidR="00340FFC" w14:paraId="251D1C5B"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327F6105"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BB9B9E2"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7F1CEE5C"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2. По стране «Здоровейка»</w:t>
            </w:r>
          </w:p>
        </w:tc>
        <w:tc>
          <w:tcPr>
            <w:tcW w:w="850" w:type="dxa"/>
            <w:tcBorders>
              <w:top w:val="single" w:sz="4" w:space="0" w:color="auto"/>
              <w:left w:val="single" w:sz="4" w:space="0" w:color="auto"/>
              <w:bottom w:val="single" w:sz="4" w:space="0" w:color="auto"/>
              <w:right w:val="single" w:sz="4" w:space="0" w:color="auto"/>
            </w:tcBorders>
            <w:hideMark/>
          </w:tcPr>
          <w:p w14:paraId="13F148C5"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14:paraId="2A815F18" w14:textId="77777777" w:rsidR="00340FFC" w:rsidRDefault="00340FFC">
            <w:pPr>
              <w:spacing w:after="0"/>
              <w:jc w:val="center"/>
              <w:rPr>
                <w:rFonts w:ascii="Times New Roman" w:eastAsia="Times New Roman" w:hAnsi="Times New Roman" w:cs="Times New Roman"/>
                <w:b/>
              </w:rPr>
            </w:pPr>
          </w:p>
        </w:tc>
        <w:tc>
          <w:tcPr>
            <w:tcW w:w="1294" w:type="dxa"/>
            <w:tcBorders>
              <w:top w:val="single" w:sz="4" w:space="0" w:color="auto"/>
              <w:left w:val="single" w:sz="4" w:space="0" w:color="auto"/>
              <w:bottom w:val="single" w:sz="4" w:space="0" w:color="auto"/>
              <w:right w:val="single" w:sz="4" w:space="0" w:color="auto"/>
            </w:tcBorders>
          </w:tcPr>
          <w:p w14:paraId="4029F808" w14:textId="77777777" w:rsidR="00340FFC" w:rsidRDefault="00340FFC">
            <w:pPr>
              <w:spacing w:after="0"/>
              <w:jc w:val="center"/>
              <w:rPr>
                <w:rFonts w:ascii="Times New Roman" w:eastAsia="Times New Roman" w:hAnsi="Times New Roman" w:cs="Times New Roman"/>
              </w:rPr>
            </w:pPr>
          </w:p>
        </w:tc>
      </w:tr>
      <w:tr w:rsidR="00340FFC" w14:paraId="034F7AC4"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68D5938A"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761" w:type="dxa"/>
            <w:tcBorders>
              <w:top w:val="single" w:sz="4" w:space="0" w:color="auto"/>
              <w:left w:val="single" w:sz="4" w:space="0" w:color="auto"/>
              <w:bottom w:val="single" w:sz="4" w:space="0" w:color="auto"/>
              <w:right w:val="single" w:sz="4" w:space="0" w:color="auto"/>
            </w:tcBorders>
          </w:tcPr>
          <w:p w14:paraId="648A1615"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07E149F"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Что мы знаем о здоровом образе жизни. </w:t>
            </w:r>
            <w:r>
              <w:rPr>
                <w:rFonts w:ascii="Times New Roman" w:eastAsia="Times New Roman" w:hAnsi="Times New Roman" w:cs="Times New Roman"/>
                <w:b/>
              </w:rPr>
              <w:t xml:space="preserve">Пр. </w:t>
            </w:r>
            <w:r>
              <w:rPr>
                <w:rFonts w:ascii="Times New Roman" w:eastAsia="Times New Roman" w:hAnsi="Times New Roman" w:cs="Times New Roman"/>
              </w:rPr>
              <w:t>КВН «По стране Здоровейка». Игры на воздухе.</w:t>
            </w:r>
          </w:p>
        </w:tc>
        <w:tc>
          <w:tcPr>
            <w:tcW w:w="850" w:type="dxa"/>
            <w:tcBorders>
              <w:top w:val="single" w:sz="4" w:space="0" w:color="auto"/>
              <w:left w:val="single" w:sz="4" w:space="0" w:color="auto"/>
              <w:bottom w:val="single" w:sz="4" w:space="0" w:color="auto"/>
              <w:right w:val="single" w:sz="4" w:space="0" w:color="auto"/>
            </w:tcBorders>
            <w:hideMark/>
          </w:tcPr>
          <w:p w14:paraId="1FE9EE4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C67F84E"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6BADBD99"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КВН</w:t>
            </w:r>
          </w:p>
        </w:tc>
      </w:tr>
      <w:tr w:rsidR="00340FFC" w14:paraId="098FF818"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B255F2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761" w:type="dxa"/>
            <w:tcBorders>
              <w:top w:val="single" w:sz="4" w:space="0" w:color="auto"/>
              <w:left w:val="single" w:sz="4" w:space="0" w:color="auto"/>
              <w:bottom w:val="single" w:sz="4" w:space="0" w:color="auto"/>
              <w:right w:val="single" w:sz="4" w:space="0" w:color="auto"/>
            </w:tcBorders>
          </w:tcPr>
          <w:p w14:paraId="03BF8276"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64FC8A95" w14:textId="77777777" w:rsidR="00340FFC" w:rsidRDefault="00340FFC">
            <w:pPr>
              <w:spacing w:after="0"/>
              <w:rPr>
                <w:rFonts w:ascii="Times New Roman" w:eastAsia="Times New Roman" w:hAnsi="Times New Roman" w:cs="Times New Roman"/>
              </w:rPr>
            </w:pPr>
            <w:r>
              <w:rPr>
                <w:rFonts w:ascii="Times New Roman" w:hAnsi="Times New Roman" w:cs="Times New Roman"/>
              </w:rPr>
              <w:t xml:space="preserve">Личная гигиена. </w:t>
            </w:r>
            <w:r>
              <w:rPr>
                <w:rFonts w:ascii="Times New Roman" w:eastAsia="Times New Roman" w:hAnsi="Times New Roman" w:cs="Times New Roman"/>
              </w:rPr>
              <w:t xml:space="preserve">В гостях у Мойдодыра. </w:t>
            </w:r>
            <w:r>
              <w:rPr>
                <w:rFonts w:ascii="Times New Roman" w:eastAsia="Times New Roman" w:hAnsi="Times New Roman" w:cs="Times New Roman"/>
                <w:b/>
              </w:rPr>
              <w:t xml:space="preserve">Пр. </w:t>
            </w:r>
            <w:r>
              <w:rPr>
                <w:rFonts w:ascii="Times New Roman" w:eastAsia="Times New Roman" w:hAnsi="Times New Roman" w:cs="Times New Roman"/>
              </w:rPr>
              <w:t xml:space="preserve">Экскурсия в медицинский кабинет. </w:t>
            </w:r>
          </w:p>
        </w:tc>
        <w:tc>
          <w:tcPr>
            <w:tcW w:w="850" w:type="dxa"/>
            <w:tcBorders>
              <w:top w:val="single" w:sz="4" w:space="0" w:color="auto"/>
              <w:left w:val="single" w:sz="4" w:space="0" w:color="auto"/>
              <w:bottom w:val="single" w:sz="4" w:space="0" w:color="auto"/>
              <w:right w:val="single" w:sz="4" w:space="0" w:color="auto"/>
            </w:tcBorders>
            <w:hideMark/>
          </w:tcPr>
          <w:p w14:paraId="475D6C4A"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6103DE1"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1822C94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Экскурсия</w:t>
            </w:r>
          </w:p>
        </w:tc>
      </w:tr>
      <w:tr w:rsidR="00340FFC" w14:paraId="59E2EBE0"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732D61A5"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761" w:type="dxa"/>
            <w:tcBorders>
              <w:top w:val="single" w:sz="4" w:space="0" w:color="auto"/>
              <w:left w:val="single" w:sz="4" w:space="0" w:color="auto"/>
              <w:bottom w:val="single" w:sz="4" w:space="0" w:color="auto"/>
              <w:right w:val="single" w:sz="4" w:space="0" w:color="auto"/>
            </w:tcBorders>
          </w:tcPr>
          <w:p w14:paraId="2F07E83C"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5D6511D9"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 xml:space="preserve">Пр. </w:t>
            </w:r>
            <w:r>
              <w:rPr>
                <w:rFonts w:ascii="Times New Roman" w:eastAsia="Times New Roman" w:hAnsi="Times New Roman" w:cs="Times New Roman"/>
              </w:rPr>
              <w:t>Конкурс рисунков «Я- хозяин своего здоровья».</w:t>
            </w:r>
          </w:p>
        </w:tc>
        <w:tc>
          <w:tcPr>
            <w:tcW w:w="850" w:type="dxa"/>
            <w:tcBorders>
              <w:top w:val="single" w:sz="4" w:space="0" w:color="auto"/>
              <w:left w:val="single" w:sz="4" w:space="0" w:color="auto"/>
              <w:bottom w:val="single" w:sz="4" w:space="0" w:color="auto"/>
              <w:right w:val="single" w:sz="4" w:space="0" w:color="auto"/>
            </w:tcBorders>
            <w:hideMark/>
          </w:tcPr>
          <w:p w14:paraId="096A99B0"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9969EF9"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025D8C7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Конкурс</w:t>
            </w:r>
          </w:p>
        </w:tc>
      </w:tr>
      <w:tr w:rsidR="00340FFC" w14:paraId="3331F8AE"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717FDC1F"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12C89BF"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34AD4139"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3. Питание и здоровье</w:t>
            </w:r>
          </w:p>
        </w:tc>
        <w:tc>
          <w:tcPr>
            <w:tcW w:w="850" w:type="dxa"/>
            <w:tcBorders>
              <w:top w:val="single" w:sz="4" w:space="0" w:color="auto"/>
              <w:left w:val="single" w:sz="4" w:space="0" w:color="auto"/>
              <w:bottom w:val="single" w:sz="4" w:space="0" w:color="auto"/>
              <w:right w:val="single" w:sz="4" w:space="0" w:color="auto"/>
            </w:tcBorders>
            <w:hideMark/>
          </w:tcPr>
          <w:p w14:paraId="75AC0391"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8</w:t>
            </w:r>
          </w:p>
        </w:tc>
        <w:tc>
          <w:tcPr>
            <w:tcW w:w="851" w:type="dxa"/>
            <w:tcBorders>
              <w:top w:val="single" w:sz="4" w:space="0" w:color="auto"/>
              <w:left w:val="single" w:sz="4" w:space="0" w:color="auto"/>
              <w:bottom w:val="single" w:sz="4" w:space="0" w:color="auto"/>
              <w:right w:val="single" w:sz="4" w:space="0" w:color="auto"/>
            </w:tcBorders>
          </w:tcPr>
          <w:p w14:paraId="6311C60A" w14:textId="77777777" w:rsidR="00340FFC" w:rsidRDefault="00340FFC">
            <w:pPr>
              <w:spacing w:after="0"/>
              <w:jc w:val="center"/>
              <w:rPr>
                <w:rFonts w:ascii="Times New Roman" w:eastAsia="Times New Roman" w:hAnsi="Times New Roman" w:cs="Times New Roman"/>
                <w:b/>
              </w:rPr>
            </w:pPr>
          </w:p>
        </w:tc>
        <w:tc>
          <w:tcPr>
            <w:tcW w:w="1294" w:type="dxa"/>
            <w:tcBorders>
              <w:top w:val="single" w:sz="4" w:space="0" w:color="auto"/>
              <w:left w:val="single" w:sz="4" w:space="0" w:color="auto"/>
              <w:bottom w:val="single" w:sz="4" w:space="0" w:color="auto"/>
              <w:right w:val="single" w:sz="4" w:space="0" w:color="auto"/>
            </w:tcBorders>
          </w:tcPr>
          <w:p w14:paraId="3BE74AEB" w14:textId="77777777" w:rsidR="00340FFC" w:rsidRDefault="00340FFC">
            <w:pPr>
              <w:spacing w:after="0"/>
              <w:jc w:val="center"/>
              <w:rPr>
                <w:rFonts w:ascii="Times New Roman" w:eastAsia="Times New Roman" w:hAnsi="Times New Roman" w:cs="Times New Roman"/>
              </w:rPr>
            </w:pPr>
          </w:p>
        </w:tc>
      </w:tr>
      <w:tr w:rsidR="00340FFC" w14:paraId="1F91FA18"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F1E06DA"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761" w:type="dxa"/>
            <w:tcBorders>
              <w:top w:val="single" w:sz="4" w:space="0" w:color="auto"/>
              <w:left w:val="single" w:sz="4" w:space="0" w:color="auto"/>
              <w:bottom w:val="single" w:sz="4" w:space="0" w:color="auto"/>
              <w:right w:val="single" w:sz="4" w:space="0" w:color="auto"/>
            </w:tcBorders>
          </w:tcPr>
          <w:p w14:paraId="5DF9924A"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4A6E0A75"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Правильное питание - залог здоровья. </w:t>
            </w:r>
            <w:r>
              <w:rPr>
                <w:rFonts w:ascii="Times New Roman" w:eastAsia="Times New Roman" w:hAnsi="Times New Roman" w:cs="Times New Roman"/>
                <w:b/>
              </w:rPr>
              <w:t>Пр.</w:t>
            </w:r>
            <w:r>
              <w:rPr>
                <w:rFonts w:ascii="Times New Roman" w:eastAsia="Times New Roman" w:hAnsi="Times New Roman" w:cs="Times New Roman"/>
              </w:rPr>
              <w:t xml:space="preserve"> Игра «Съедобное– несъедобное».</w:t>
            </w:r>
          </w:p>
        </w:tc>
        <w:tc>
          <w:tcPr>
            <w:tcW w:w="850" w:type="dxa"/>
            <w:tcBorders>
              <w:top w:val="single" w:sz="4" w:space="0" w:color="auto"/>
              <w:left w:val="single" w:sz="4" w:space="0" w:color="auto"/>
              <w:bottom w:val="single" w:sz="4" w:space="0" w:color="auto"/>
              <w:right w:val="single" w:sz="4" w:space="0" w:color="auto"/>
            </w:tcBorders>
            <w:hideMark/>
          </w:tcPr>
          <w:p w14:paraId="7A9401B8"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B12DA2B"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3D4873D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Игра</w:t>
            </w:r>
          </w:p>
        </w:tc>
      </w:tr>
      <w:tr w:rsidR="00340FFC" w14:paraId="4DA30F9B"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3E343A85"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761" w:type="dxa"/>
            <w:tcBorders>
              <w:top w:val="single" w:sz="4" w:space="0" w:color="auto"/>
              <w:left w:val="single" w:sz="4" w:space="0" w:color="auto"/>
              <w:bottom w:val="single" w:sz="4" w:space="0" w:color="auto"/>
              <w:right w:val="single" w:sz="4" w:space="0" w:color="auto"/>
            </w:tcBorders>
          </w:tcPr>
          <w:p w14:paraId="74B5C4F3"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7C5186CD"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Культура питания. Этикет.  </w:t>
            </w:r>
            <w:r>
              <w:rPr>
                <w:rFonts w:ascii="Times New Roman" w:eastAsia="Times New Roman" w:hAnsi="Times New Roman" w:cs="Times New Roman"/>
                <w:b/>
              </w:rPr>
              <w:t xml:space="preserve">Пр. </w:t>
            </w:r>
            <w:r>
              <w:rPr>
                <w:rFonts w:ascii="Times New Roman" w:eastAsia="Times New Roman" w:hAnsi="Times New Roman" w:cs="Times New Roman"/>
              </w:rPr>
              <w:t>Знакомство со столовыми приборами</w:t>
            </w:r>
          </w:p>
        </w:tc>
        <w:tc>
          <w:tcPr>
            <w:tcW w:w="850" w:type="dxa"/>
            <w:tcBorders>
              <w:top w:val="single" w:sz="4" w:space="0" w:color="auto"/>
              <w:left w:val="single" w:sz="4" w:space="0" w:color="auto"/>
              <w:bottom w:val="single" w:sz="4" w:space="0" w:color="auto"/>
              <w:right w:val="single" w:sz="4" w:space="0" w:color="auto"/>
            </w:tcBorders>
            <w:hideMark/>
          </w:tcPr>
          <w:p w14:paraId="5EAD4F4C"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9C7F4F2"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470CB5B1"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задания</w:t>
            </w:r>
          </w:p>
        </w:tc>
      </w:tr>
      <w:tr w:rsidR="00340FFC" w14:paraId="4937F15A"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039A920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7</w:t>
            </w:r>
          </w:p>
        </w:tc>
        <w:tc>
          <w:tcPr>
            <w:tcW w:w="761" w:type="dxa"/>
            <w:tcBorders>
              <w:top w:val="single" w:sz="4" w:space="0" w:color="auto"/>
              <w:left w:val="single" w:sz="4" w:space="0" w:color="auto"/>
              <w:bottom w:val="single" w:sz="4" w:space="0" w:color="auto"/>
              <w:right w:val="single" w:sz="4" w:space="0" w:color="auto"/>
            </w:tcBorders>
          </w:tcPr>
          <w:p w14:paraId="5BE05BB9"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492BB1DB"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Знания об основных витаминах.  </w:t>
            </w:r>
            <w:r>
              <w:rPr>
                <w:rFonts w:ascii="Times New Roman" w:eastAsia="Times New Roman" w:hAnsi="Times New Roman" w:cs="Times New Roman"/>
                <w:b/>
              </w:rPr>
              <w:t xml:space="preserve">Пр. </w:t>
            </w:r>
            <w:r>
              <w:rPr>
                <w:rFonts w:ascii="Times New Roman" w:eastAsia="Times New Roman" w:hAnsi="Times New Roman" w:cs="Times New Roman"/>
              </w:rPr>
              <w:t xml:space="preserve">Спектакль «Я выбираю кашу». </w:t>
            </w:r>
          </w:p>
        </w:tc>
        <w:tc>
          <w:tcPr>
            <w:tcW w:w="850" w:type="dxa"/>
            <w:tcBorders>
              <w:top w:val="single" w:sz="4" w:space="0" w:color="auto"/>
              <w:left w:val="single" w:sz="4" w:space="0" w:color="auto"/>
              <w:bottom w:val="single" w:sz="4" w:space="0" w:color="auto"/>
              <w:right w:val="single" w:sz="4" w:space="0" w:color="auto"/>
            </w:tcBorders>
            <w:hideMark/>
          </w:tcPr>
          <w:p w14:paraId="2C52FCB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6B6EB3B"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326AE09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Спектакль</w:t>
            </w:r>
          </w:p>
        </w:tc>
      </w:tr>
      <w:tr w:rsidR="00340FFC" w14:paraId="092A5748"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0232EF61"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761" w:type="dxa"/>
            <w:tcBorders>
              <w:top w:val="single" w:sz="4" w:space="0" w:color="auto"/>
              <w:left w:val="single" w:sz="4" w:space="0" w:color="auto"/>
              <w:bottom w:val="single" w:sz="4" w:space="0" w:color="auto"/>
              <w:right w:val="single" w:sz="4" w:space="0" w:color="auto"/>
            </w:tcBorders>
          </w:tcPr>
          <w:p w14:paraId="7715FC01"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171B32B" w14:textId="77777777" w:rsidR="00340FFC" w:rsidRDefault="00340FFC">
            <w:pPr>
              <w:spacing w:after="0"/>
              <w:rPr>
                <w:rFonts w:ascii="Times New Roman" w:hAnsi="Times New Roman" w:cs="Times New Roman"/>
              </w:rPr>
            </w:pPr>
            <w:r>
              <w:rPr>
                <w:rFonts w:ascii="Times New Roman" w:eastAsia="Times New Roman" w:hAnsi="Times New Roman" w:cs="Times New Roman"/>
              </w:rPr>
              <w:t xml:space="preserve">Светофор здорового питания. </w:t>
            </w:r>
            <w:r>
              <w:rPr>
                <w:rFonts w:ascii="Times New Roman" w:hAnsi="Times New Roman" w:cs="Times New Roman"/>
                <w:b/>
              </w:rPr>
              <w:t xml:space="preserve">Пр. </w:t>
            </w:r>
            <w:r>
              <w:rPr>
                <w:rFonts w:ascii="Times New Roman" w:hAnsi="Times New Roman" w:cs="Times New Roman"/>
              </w:rPr>
              <w:t>Конкурс «вкусных полезностей».</w:t>
            </w:r>
            <w:r>
              <w:rPr>
                <w:rFonts w:ascii="Times New Roman" w:eastAsia="Times New Roman" w:hAnsi="Times New Roman" w:cs="Times New Roman"/>
              </w:rPr>
              <w:t xml:space="preserve"> Составление меню завтрака. </w:t>
            </w:r>
            <w:r>
              <w:rPr>
                <w:rFonts w:ascii="Times New Roman" w:hAnsi="Times New Roman" w:cs="Times New Roman"/>
              </w:rPr>
              <w:t xml:space="preserve">Ролевая игра «Светофор».  </w:t>
            </w:r>
          </w:p>
        </w:tc>
        <w:tc>
          <w:tcPr>
            <w:tcW w:w="850" w:type="dxa"/>
            <w:tcBorders>
              <w:top w:val="single" w:sz="4" w:space="0" w:color="auto"/>
              <w:left w:val="single" w:sz="4" w:space="0" w:color="auto"/>
              <w:bottom w:val="single" w:sz="4" w:space="0" w:color="auto"/>
              <w:right w:val="single" w:sz="4" w:space="0" w:color="auto"/>
            </w:tcBorders>
            <w:hideMark/>
          </w:tcPr>
          <w:p w14:paraId="21F34C51"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DC39526"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233D7E7D"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Конкурс Игра</w:t>
            </w:r>
          </w:p>
        </w:tc>
      </w:tr>
      <w:tr w:rsidR="00340FFC" w14:paraId="02539CBC"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38631EC7"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DA085EB"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23E691B"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4. Мое здоровье в моих руках</w:t>
            </w:r>
          </w:p>
        </w:tc>
        <w:tc>
          <w:tcPr>
            <w:tcW w:w="850" w:type="dxa"/>
            <w:tcBorders>
              <w:top w:val="single" w:sz="4" w:space="0" w:color="auto"/>
              <w:left w:val="single" w:sz="4" w:space="0" w:color="auto"/>
              <w:bottom w:val="single" w:sz="4" w:space="0" w:color="auto"/>
              <w:right w:val="single" w:sz="4" w:space="0" w:color="auto"/>
            </w:tcBorders>
            <w:hideMark/>
          </w:tcPr>
          <w:p w14:paraId="4F52F764"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14</w:t>
            </w:r>
          </w:p>
        </w:tc>
        <w:tc>
          <w:tcPr>
            <w:tcW w:w="851" w:type="dxa"/>
            <w:tcBorders>
              <w:top w:val="single" w:sz="4" w:space="0" w:color="auto"/>
              <w:left w:val="single" w:sz="4" w:space="0" w:color="auto"/>
              <w:bottom w:val="single" w:sz="4" w:space="0" w:color="auto"/>
              <w:right w:val="single" w:sz="4" w:space="0" w:color="auto"/>
            </w:tcBorders>
          </w:tcPr>
          <w:p w14:paraId="3CE99537" w14:textId="77777777" w:rsidR="00340FFC" w:rsidRDefault="00340FFC">
            <w:pPr>
              <w:spacing w:after="0"/>
              <w:jc w:val="center"/>
              <w:rPr>
                <w:rFonts w:ascii="Times New Roman" w:eastAsia="Times New Roman" w:hAnsi="Times New Roman" w:cs="Times New Roman"/>
                <w:b/>
              </w:rPr>
            </w:pPr>
          </w:p>
        </w:tc>
        <w:tc>
          <w:tcPr>
            <w:tcW w:w="1294" w:type="dxa"/>
            <w:tcBorders>
              <w:top w:val="single" w:sz="4" w:space="0" w:color="auto"/>
              <w:left w:val="single" w:sz="4" w:space="0" w:color="auto"/>
              <w:bottom w:val="single" w:sz="4" w:space="0" w:color="auto"/>
              <w:right w:val="single" w:sz="4" w:space="0" w:color="auto"/>
            </w:tcBorders>
          </w:tcPr>
          <w:p w14:paraId="680E294F" w14:textId="77777777" w:rsidR="00340FFC" w:rsidRDefault="00340FFC">
            <w:pPr>
              <w:spacing w:after="0"/>
              <w:jc w:val="center"/>
              <w:rPr>
                <w:rFonts w:ascii="Times New Roman" w:eastAsia="Times New Roman" w:hAnsi="Times New Roman" w:cs="Times New Roman"/>
              </w:rPr>
            </w:pPr>
          </w:p>
        </w:tc>
      </w:tr>
      <w:tr w:rsidR="00340FFC" w14:paraId="510076E7"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5CB0946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761" w:type="dxa"/>
            <w:tcBorders>
              <w:top w:val="single" w:sz="4" w:space="0" w:color="auto"/>
              <w:left w:val="single" w:sz="4" w:space="0" w:color="auto"/>
              <w:bottom w:val="single" w:sz="4" w:space="0" w:color="auto"/>
              <w:right w:val="single" w:sz="4" w:space="0" w:color="auto"/>
            </w:tcBorders>
          </w:tcPr>
          <w:p w14:paraId="7D398DBA"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3FF21C4"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Сон и его значение для здоровья человека. </w:t>
            </w:r>
            <w:r>
              <w:rPr>
                <w:rFonts w:ascii="Times New Roman" w:eastAsia="Times New Roman" w:hAnsi="Times New Roman" w:cs="Times New Roman"/>
                <w:b/>
              </w:rPr>
              <w:t>Пр.</w:t>
            </w:r>
            <w:r>
              <w:rPr>
                <w:rFonts w:ascii="Times New Roman" w:eastAsia="Times New Roman" w:hAnsi="Times New Roman" w:cs="Times New Roman"/>
              </w:rPr>
              <w:t xml:space="preserve"> Конкурс рисунков</w:t>
            </w:r>
          </w:p>
        </w:tc>
        <w:tc>
          <w:tcPr>
            <w:tcW w:w="850" w:type="dxa"/>
            <w:tcBorders>
              <w:top w:val="single" w:sz="4" w:space="0" w:color="auto"/>
              <w:left w:val="single" w:sz="4" w:space="0" w:color="auto"/>
              <w:bottom w:val="single" w:sz="4" w:space="0" w:color="auto"/>
              <w:right w:val="single" w:sz="4" w:space="0" w:color="auto"/>
            </w:tcBorders>
            <w:hideMark/>
          </w:tcPr>
          <w:p w14:paraId="0DBF2629"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7927B115"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02C169B2"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Конкурс</w:t>
            </w:r>
          </w:p>
        </w:tc>
      </w:tr>
      <w:tr w:rsidR="00340FFC" w14:paraId="598216AE"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9DE605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10</w:t>
            </w:r>
          </w:p>
        </w:tc>
        <w:tc>
          <w:tcPr>
            <w:tcW w:w="761" w:type="dxa"/>
            <w:tcBorders>
              <w:top w:val="single" w:sz="4" w:space="0" w:color="auto"/>
              <w:left w:val="single" w:sz="4" w:space="0" w:color="auto"/>
              <w:bottom w:val="single" w:sz="4" w:space="0" w:color="auto"/>
              <w:right w:val="single" w:sz="4" w:space="0" w:color="auto"/>
            </w:tcBorders>
          </w:tcPr>
          <w:p w14:paraId="032229EC"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50AEE713"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Закаливание в домашних условиях. </w:t>
            </w:r>
            <w:r>
              <w:rPr>
                <w:rFonts w:ascii="Times New Roman" w:eastAsia="Times New Roman" w:hAnsi="Times New Roman" w:cs="Times New Roman"/>
                <w:b/>
              </w:rPr>
              <w:t xml:space="preserve">Пр. </w:t>
            </w:r>
            <w:r>
              <w:rPr>
                <w:rFonts w:ascii="Times New Roman" w:eastAsia="Times New Roman" w:hAnsi="Times New Roman" w:cs="Times New Roman"/>
              </w:rPr>
              <w:t>Игры.</w:t>
            </w:r>
          </w:p>
        </w:tc>
        <w:tc>
          <w:tcPr>
            <w:tcW w:w="850" w:type="dxa"/>
            <w:tcBorders>
              <w:top w:val="single" w:sz="4" w:space="0" w:color="auto"/>
              <w:left w:val="single" w:sz="4" w:space="0" w:color="auto"/>
              <w:bottom w:val="single" w:sz="4" w:space="0" w:color="auto"/>
              <w:right w:val="single" w:sz="4" w:space="0" w:color="auto"/>
            </w:tcBorders>
            <w:hideMark/>
          </w:tcPr>
          <w:p w14:paraId="60E3A16A"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7B4445D"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9AF69FD"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Игра</w:t>
            </w:r>
          </w:p>
        </w:tc>
      </w:tr>
      <w:tr w:rsidR="00340FFC" w14:paraId="6DBFC46C" w14:textId="77777777" w:rsidTr="00340FFC">
        <w:trPr>
          <w:trHeight w:val="323"/>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6EACF02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761" w:type="dxa"/>
            <w:tcBorders>
              <w:top w:val="single" w:sz="4" w:space="0" w:color="auto"/>
              <w:left w:val="single" w:sz="4" w:space="0" w:color="auto"/>
              <w:bottom w:val="single" w:sz="4" w:space="0" w:color="auto"/>
              <w:right w:val="single" w:sz="4" w:space="0" w:color="auto"/>
            </w:tcBorders>
          </w:tcPr>
          <w:p w14:paraId="7B859A99"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4F88D3CC" w14:textId="77777777" w:rsidR="00340FFC" w:rsidRDefault="00340FFC">
            <w:pPr>
              <w:spacing w:after="0"/>
              <w:rPr>
                <w:rFonts w:ascii="Times New Roman" w:eastAsia="Times New Roman" w:hAnsi="Times New Roman" w:cs="Times New Roman"/>
                <w:b/>
              </w:rPr>
            </w:pPr>
            <w:r>
              <w:rPr>
                <w:rFonts w:ascii="Times New Roman" w:hAnsi="Times New Roman" w:cs="Times New Roman"/>
              </w:rPr>
              <w:t>Влияние окружающей среды на здоровье человека.</w:t>
            </w:r>
          </w:p>
          <w:p w14:paraId="4F320875"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Пр</w:t>
            </w:r>
            <w:r>
              <w:rPr>
                <w:rFonts w:ascii="Times New Roman" w:eastAsia="Times New Roman" w:hAnsi="Times New Roman" w:cs="Times New Roman"/>
              </w:rPr>
              <w:t>. Игры в парке.</w:t>
            </w:r>
          </w:p>
        </w:tc>
        <w:tc>
          <w:tcPr>
            <w:tcW w:w="850" w:type="dxa"/>
            <w:tcBorders>
              <w:top w:val="single" w:sz="4" w:space="0" w:color="auto"/>
              <w:left w:val="single" w:sz="4" w:space="0" w:color="auto"/>
              <w:bottom w:val="single" w:sz="4" w:space="0" w:color="auto"/>
              <w:right w:val="single" w:sz="4" w:space="0" w:color="auto"/>
            </w:tcBorders>
            <w:hideMark/>
          </w:tcPr>
          <w:p w14:paraId="4D7B580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FEDEBFA"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358295F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Игра</w:t>
            </w:r>
          </w:p>
        </w:tc>
      </w:tr>
      <w:tr w:rsidR="00340FFC" w14:paraId="55284E3C" w14:textId="77777777" w:rsidTr="00340FFC">
        <w:trPr>
          <w:trHeight w:val="405"/>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70DF5D11"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761" w:type="dxa"/>
            <w:tcBorders>
              <w:top w:val="single" w:sz="4" w:space="0" w:color="auto"/>
              <w:left w:val="single" w:sz="4" w:space="0" w:color="auto"/>
              <w:bottom w:val="single" w:sz="4" w:space="0" w:color="auto"/>
              <w:right w:val="single" w:sz="4" w:space="0" w:color="auto"/>
            </w:tcBorders>
          </w:tcPr>
          <w:p w14:paraId="44023C81"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4D7E6EC"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Иммунитет. </w:t>
            </w:r>
            <w:r>
              <w:rPr>
                <w:rFonts w:ascii="Times New Roman" w:eastAsia="Times New Roman" w:hAnsi="Times New Roman" w:cs="Times New Roman"/>
                <w:b/>
              </w:rPr>
              <w:t>Пр</w:t>
            </w:r>
            <w:r>
              <w:rPr>
                <w:rFonts w:ascii="Times New Roman" w:eastAsia="Times New Roman" w:hAnsi="Times New Roman" w:cs="Times New Roman"/>
              </w:rPr>
              <w:t xml:space="preserve">. Составление режима дня школьника. </w:t>
            </w:r>
          </w:p>
        </w:tc>
        <w:tc>
          <w:tcPr>
            <w:tcW w:w="850" w:type="dxa"/>
            <w:tcBorders>
              <w:top w:val="single" w:sz="4" w:space="0" w:color="auto"/>
              <w:left w:val="single" w:sz="4" w:space="0" w:color="auto"/>
              <w:bottom w:val="single" w:sz="4" w:space="0" w:color="auto"/>
              <w:right w:val="single" w:sz="4" w:space="0" w:color="auto"/>
            </w:tcBorders>
            <w:hideMark/>
          </w:tcPr>
          <w:p w14:paraId="09C2BF35"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F2E1512"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5EB0B95"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задания</w:t>
            </w:r>
          </w:p>
        </w:tc>
      </w:tr>
      <w:tr w:rsidR="00340FFC" w14:paraId="58D20C32"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064E3E6C"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761" w:type="dxa"/>
            <w:tcBorders>
              <w:top w:val="single" w:sz="4" w:space="0" w:color="auto"/>
              <w:left w:val="single" w:sz="4" w:space="0" w:color="auto"/>
              <w:bottom w:val="single" w:sz="4" w:space="0" w:color="auto"/>
              <w:right w:val="single" w:sz="4" w:space="0" w:color="auto"/>
            </w:tcBorders>
          </w:tcPr>
          <w:p w14:paraId="02BD7AEC"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3A21605D"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Как сохранять и укреплять здоровье. </w:t>
            </w:r>
            <w:r>
              <w:rPr>
                <w:rFonts w:ascii="Times New Roman" w:eastAsia="Times New Roman" w:hAnsi="Times New Roman" w:cs="Times New Roman"/>
                <w:b/>
              </w:rPr>
              <w:t>Пр</w:t>
            </w:r>
            <w:r>
              <w:rPr>
                <w:rFonts w:ascii="Times New Roman" w:eastAsia="Times New Roman" w:hAnsi="Times New Roman" w:cs="Times New Roman"/>
              </w:rPr>
              <w:t>. Эстафеты.</w:t>
            </w:r>
          </w:p>
        </w:tc>
        <w:tc>
          <w:tcPr>
            <w:tcW w:w="850" w:type="dxa"/>
            <w:tcBorders>
              <w:top w:val="single" w:sz="4" w:space="0" w:color="auto"/>
              <w:left w:val="single" w:sz="4" w:space="0" w:color="auto"/>
              <w:bottom w:val="single" w:sz="4" w:space="0" w:color="auto"/>
              <w:right w:val="single" w:sz="4" w:space="0" w:color="auto"/>
            </w:tcBorders>
            <w:hideMark/>
          </w:tcPr>
          <w:p w14:paraId="2D7AA535"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520AF6E"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61F6EC3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Эстафеты</w:t>
            </w:r>
          </w:p>
        </w:tc>
      </w:tr>
      <w:tr w:rsidR="00340FFC" w14:paraId="01B6700E"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0D2AB5C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14</w:t>
            </w:r>
          </w:p>
        </w:tc>
        <w:tc>
          <w:tcPr>
            <w:tcW w:w="761" w:type="dxa"/>
            <w:tcBorders>
              <w:top w:val="single" w:sz="4" w:space="0" w:color="auto"/>
              <w:left w:val="single" w:sz="4" w:space="0" w:color="auto"/>
              <w:bottom w:val="single" w:sz="4" w:space="0" w:color="auto"/>
              <w:right w:val="single" w:sz="4" w:space="0" w:color="auto"/>
            </w:tcBorders>
          </w:tcPr>
          <w:p w14:paraId="3A8D58EF"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5B998C09"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Спорт в жизни человека. </w:t>
            </w:r>
            <w:r>
              <w:rPr>
                <w:rFonts w:ascii="Times New Roman" w:eastAsia="Times New Roman" w:hAnsi="Times New Roman" w:cs="Times New Roman"/>
                <w:b/>
              </w:rPr>
              <w:t xml:space="preserve">Пр. </w:t>
            </w:r>
            <w:r>
              <w:rPr>
                <w:rFonts w:ascii="Times New Roman" w:eastAsia="Times New Roman" w:hAnsi="Times New Roman" w:cs="Times New Roman"/>
              </w:rPr>
              <w:t xml:space="preserve">Экскурсия в лыжную секцию. </w:t>
            </w:r>
          </w:p>
        </w:tc>
        <w:tc>
          <w:tcPr>
            <w:tcW w:w="850" w:type="dxa"/>
            <w:tcBorders>
              <w:top w:val="single" w:sz="4" w:space="0" w:color="auto"/>
              <w:left w:val="single" w:sz="4" w:space="0" w:color="auto"/>
              <w:bottom w:val="single" w:sz="4" w:space="0" w:color="auto"/>
              <w:right w:val="single" w:sz="4" w:space="0" w:color="auto"/>
            </w:tcBorders>
            <w:hideMark/>
          </w:tcPr>
          <w:p w14:paraId="2C9E0C7D"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651DB5F"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4D599BA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Экскурсия</w:t>
            </w:r>
          </w:p>
        </w:tc>
      </w:tr>
      <w:tr w:rsidR="00340FFC" w14:paraId="454C2C63"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4EF576A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15</w:t>
            </w:r>
          </w:p>
        </w:tc>
        <w:tc>
          <w:tcPr>
            <w:tcW w:w="761" w:type="dxa"/>
            <w:tcBorders>
              <w:top w:val="single" w:sz="4" w:space="0" w:color="auto"/>
              <w:left w:val="single" w:sz="4" w:space="0" w:color="auto"/>
              <w:bottom w:val="single" w:sz="4" w:space="0" w:color="auto"/>
              <w:right w:val="single" w:sz="4" w:space="0" w:color="auto"/>
            </w:tcBorders>
          </w:tcPr>
          <w:p w14:paraId="39D55C34"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493F1394"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День здоровья «Будьте здоровы». Солнце, воздух и вода - наши лучшие друзья. </w:t>
            </w:r>
            <w:r>
              <w:rPr>
                <w:rFonts w:ascii="Times New Roman" w:eastAsia="Times New Roman" w:hAnsi="Times New Roman" w:cs="Times New Roman"/>
                <w:b/>
              </w:rPr>
              <w:t xml:space="preserve">Пр. </w:t>
            </w:r>
            <w:r>
              <w:rPr>
                <w:rFonts w:ascii="Times New Roman" w:eastAsia="Times New Roman" w:hAnsi="Times New Roman" w:cs="Times New Roman"/>
              </w:rPr>
              <w:t>Игры на свежем воздухе.</w:t>
            </w:r>
          </w:p>
        </w:tc>
        <w:tc>
          <w:tcPr>
            <w:tcW w:w="850" w:type="dxa"/>
            <w:tcBorders>
              <w:top w:val="single" w:sz="4" w:space="0" w:color="auto"/>
              <w:left w:val="single" w:sz="4" w:space="0" w:color="auto"/>
              <w:bottom w:val="single" w:sz="4" w:space="0" w:color="auto"/>
              <w:right w:val="single" w:sz="4" w:space="0" w:color="auto"/>
            </w:tcBorders>
            <w:hideMark/>
          </w:tcPr>
          <w:p w14:paraId="13DEE2B2"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8AB768B"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14EF8EF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Игры</w:t>
            </w:r>
          </w:p>
        </w:tc>
      </w:tr>
      <w:tr w:rsidR="00340FFC" w14:paraId="3FB4016F"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164FB493"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ACF2061"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4719ECD3"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5. Я в школе и дома</w:t>
            </w:r>
          </w:p>
        </w:tc>
        <w:tc>
          <w:tcPr>
            <w:tcW w:w="850" w:type="dxa"/>
            <w:tcBorders>
              <w:top w:val="single" w:sz="4" w:space="0" w:color="auto"/>
              <w:left w:val="single" w:sz="4" w:space="0" w:color="auto"/>
              <w:bottom w:val="single" w:sz="4" w:space="0" w:color="auto"/>
              <w:right w:val="single" w:sz="4" w:space="0" w:color="auto"/>
            </w:tcBorders>
            <w:hideMark/>
          </w:tcPr>
          <w:p w14:paraId="489F2E59"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26</w:t>
            </w:r>
          </w:p>
        </w:tc>
        <w:tc>
          <w:tcPr>
            <w:tcW w:w="851" w:type="dxa"/>
            <w:tcBorders>
              <w:top w:val="single" w:sz="4" w:space="0" w:color="auto"/>
              <w:left w:val="single" w:sz="4" w:space="0" w:color="auto"/>
              <w:bottom w:val="single" w:sz="4" w:space="0" w:color="auto"/>
              <w:right w:val="single" w:sz="4" w:space="0" w:color="auto"/>
            </w:tcBorders>
          </w:tcPr>
          <w:p w14:paraId="1DC1E20D" w14:textId="77777777" w:rsidR="00340FFC" w:rsidRDefault="00340FFC">
            <w:pPr>
              <w:spacing w:after="0"/>
              <w:jc w:val="center"/>
              <w:rPr>
                <w:rFonts w:ascii="Times New Roman" w:eastAsia="Times New Roman" w:hAnsi="Times New Roman" w:cs="Times New Roman"/>
                <w:b/>
              </w:rPr>
            </w:pPr>
          </w:p>
        </w:tc>
        <w:tc>
          <w:tcPr>
            <w:tcW w:w="1294" w:type="dxa"/>
            <w:tcBorders>
              <w:top w:val="single" w:sz="4" w:space="0" w:color="auto"/>
              <w:left w:val="single" w:sz="4" w:space="0" w:color="auto"/>
              <w:bottom w:val="single" w:sz="4" w:space="0" w:color="auto"/>
              <w:right w:val="single" w:sz="4" w:space="0" w:color="auto"/>
            </w:tcBorders>
          </w:tcPr>
          <w:p w14:paraId="3209DEC5" w14:textId="77777777" w:rsidR="00340FFC" w:rsidRDefault="00340FFC">
            <w:pPr>
              <w:spacing w:after="0"/>
              <w:jc w:val="center"/>
              <w:rPr>
                <w:rFonts w:ascii="Times New Roman" w:eastAsia="Times New Roman" w:hAnsi="Times New Roman" w:cs="Times New Roman"/>
              </w:rPr>
            </w:pPr>
          </w:p>
        </w:tc>
      </w:tr>
      <w:tr w:rsidR="00340FFC" w14:paraId="575F2EEA" w14:textId="77777777" w:rsidTr="00340FFC">
        <w:trPr>
          <w:trHeight w:val="425"/>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77A7DF4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16</w:t>
            </w:r>
          </w:p>
        </w:tc>
        <w:tc>
          <w:tcPr>
            <w:tcW w:w="761" w:type="dxa"/>
            <w:tcBorders>
              <w:top w:val="single" w:sz="4" w:space="0" w:color="auto"/>
              <w:left w:val="single" w:sz="4" w:space="0" w:color="auto"/>
              <w:bottom w:val="single" w:sz="4" w:space="0" w:color="auto"/>
              <w:right w:val="single" w:sz="4" w:space="0" w:color="auto"/>
            </w:tcBorders>
          </w:tcPr>
          <w:p w14:paraId="7E2EA752"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5ED5FBE2" w14:textId="77777777" w:rsidR="00340FFC" w:rsidRDefault="00340FFC">
            <w:pPr>
              <w:spacing w:after="0"/>
              <w:rPr>
                <w:rFonts w:ascii="Times New Roman" w:eastAsia="Times New Roman" w:hAnsi="Times New Roman" w:cs="Times New Roman"/>
                <w:b/>
              </w:rPr>
            </w:pPr>
            <w:r>
              <w:rPr>
                <w:rFonts w:ascii="Times New Roman" w:eastAsia="Times New Roman" w:hAnsi="Times New Roman" w:cs="Times New Roman"/>
              </w:rPr>
              <w:t>Я и мои одноклассники. Правила хорошего тона.</w:t>
            </w:r>
          </w:p>
          <w:p w14:paraId="522CFA1F"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Пр.</w:t>
            </w:r>
            <w:r>
              <w:rPr>
                <w:rFonts w:ascii="Times New Roman" w:eastAsia="Times New Roman" w:hAnsi="Times New Roman" w:cs="Times New Roman"/>
              </w:rPr>
              <w:t xml:space="preserve"> Ролевая игра "Я и мои одноклассники".</w:t>
            </w:r>
          </w:p>
        </w:tc>
        <w:tc>
          <w:tcPr>
            <w:tcW w:w="850" w:type="dxa"/>
            <w:tcBorders>
              <w:top w:val="single" w:sz="4" w:space="0" w:color="auto"/>
              <w:left w:val="single" w:sz="4" w:space="0" w:color="auto"/>
              <w:bottom w:val="single" w:sz="4" w:space="0" w:color="auto"/>
              <w:right w:val="single" w:sz="4" w:space="0" w:color="auto"/>
            </w:tcBorders>
            <w:hideMark/>
          </w:tcPr>
          <w:p w14:paraId="22845C1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ACEB11B"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66D3A3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Игра</w:t>
            </w:r>
          </w:p>
        </w:tc>
      </w:tr>
      <w:tr w:rsidR="00340FFC" w14:paraId="69993F98"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7997A63D"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17</w:t>
            </w:r>
          </w:p>
        </w:tc>
        <w:tc>
          <w:tcPr>
            <w:tcW w:w="761" w:type="dxa"/>
            <w:tcBorders>
              <w:top w:val="single" w:sz="4" w:space="0" w:color="auto"/>
              <w:left w:val="single" w:sz="4" w:space="0" w:color="auto"/>
              <w:bottom w:val="single" w:sz="4" w:space="0" w:color="auto"/>
              <w:right w:val="single" w:sz="4" w:space="0" w:color="auto"/>
            </w:tcBorders>
          </w:tcPr>
          <w:p w14:paraId="49D16D31"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256D489"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Почему устают глаза. </w:t>
            </w:r>
            <w:r>
              <w:rPr>
                <w:rFonts w:ascii="Times New Roman" w:eastAsia="Times New Roman" w:hAnsi="Times New Roman" w:cs="Times New Roman"/>
                <w:b/>
              </w:rPr>
              <w:t xml:space="preserve">Пр. </w:t>
            </w:r>
            <w:r>
              <w:rPr>
                <w:rFonts w:ascii="Times New Roman" w:eastAsia="Times New Roman" w:hAnsi="Times New Roman" w:cs="Times New Roman"/>
              </w:rPr>
              <w:t>Гимнастика для глаз.</w:t>
            </w:r>
          </w:p>
        </w:tc>
        <w:tc>
          <w:tcPr>
            <w:tcW w:w="850" w:type="dxa"/>
            <w:tcBorders>
              <w:top w:val="single" w:sz="4" w:space="0" w:color="auto"/>
              <w:left w:val="single" w:sz="4" w:space="0" w:color="auto"/>
              <w:bottom w:val="single" w:sz="4" w:space="0" w:color="auto"/>
              <w:right w:val="single" w:sz="4" w:space="0" w:color="auto"/>
            </w:tcBorders>
            <w:hideMark/>
          </w:tcPr>
          <w:p w14:paraId="5824362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03F5537"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18B4C293"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34F90949"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37298949"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18</w:t>
            </w:r>
          </w:p>
        </w:tc>
        <w:tc>
          <w:tcPr>
            <w:tcW w:w="761" w:type="dxa"/>
            <w:tcBorders>
              <w:top w:val="single" w:sz="4" w:space="0" w:color="auto"/>
              <w:left w:val="single" w:sz="4" w:space="0" w:color="auto"/>
              <w:bottom w:val="single" w:sz="4" w:space="0" w:color="auto"/>
              <w:right w:val="single" w:sz="4" w:space="0" w:color="auto"/>
            </w:tcBorders>
          </w:tcPr>
          <w:p w14:paraId="4F84841E"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9CD617F"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Гигиена позвоночника. Сколиоз. </w:t>
            </w:r>
            <w:r>
              <w:rPr>
                <w:rFonts w:ascii="Times New Roman" w:eastAsia="Times New Roman" w:hAnsi="Times New Roman" w:cs="Times New Roman"/>
                <w:b/>
              </w:rPr>
              <w:t>Пр</w:t>
            </w:r>
            <w:r>
              <w:rPr>
                <w:rFonts w:ascii="Times New Roman" w:eastAsia="Times New Roman" w:hAnsi="Times New Roman" w:cs="Times New Roman"/>
              </w:rPr>
              <w:t>. Комплекс упражнений</w:t>
            </w:r>
            <w:r>
              <w:rPr>
                <w:rFonts w:ascii="Times New Roman" w:hAnsi="Times New Roman" w:cs="Times New Roman"/>
              </w:rPr>
              <w:t xml:space="preserve"> на правильную осанку. Спортивные игры.</w:t>
            </w:r>
          </w:p>
        </w:tc>
        <w:tc>
          <w:tcPr>
            <w:tcW w:w="850" w:type="dxa"/>
            <w:tcBorders>
              <w:top w:val="single" w:sz="4" w:space="0" w:color="auto"/>
              <w:left w:val="single" w:sz="4" w:space="0" w:color="auto"/>
              <w:bottom w:val="single" w:sz="4" w:space="0" w:color="auto"/>
              <w:right w:val="single" w:sz="4" w:space="0" w:color="auto"/>
            </w:tcBorders>
            <w:hideMark/>
          </w:tcPr>
          <w:p w14:paraId="4721FC82"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7DE0E9FB"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387D2B75"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63FCD7B0"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50E610E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761" w:type="dxa"/>
            <w:tcBorders>
              <w:top w:val="single" w:sz="4" w:space="0" w:color="auto"/>
              <w:left w:val="single" w:sz="4" w:space="0" w:color="auto"/>
              <w:bottom w:val="single" w:sz="4" w:space="0" w:color="auto"/>
              <w:right w:val="single" w:sz="4" w:space="0" w:color="auto"/>
            </w:tcBorders>
          </w:tcPr>
          <w:p w14:paraId="25246B61"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13837D1" w14:textId="77777777" w:rsidR="00340FFC" w:rsidRDefault="00340FFC">
            <w:pPr>
              <w:spacing w:after="0"/>
              <w:rPr>
                <w:rFonts w:ascii="Times New Roman" w:hAnsi="Times New Roman" w:cs="Times New Roman"/>
              </w:rPr>
            </w:pPr>
            <w:r>
              <w:rPr>
                <w:rFonts w:ascii="Times New Roman" w:eastAsia="Times New Roman" w:hAnsi="Times New Roman" w:cs="Times New Roman"/>
              </w:rPr>
              <w:t xml:space="preserve">Шалости и травмы. </w:t>
            </w:r>
            <w:r>
              <w:rPr>
                <w:rFonts w:ascii="Times New Roman" w:eastAsia="Times New Roman" w:hAnsi="Times New Roman" w:cs="Times New Roman"/>
                <w:b/>
              </w:rPr>
              <w:t>Пр.</w:t>
            </w:r>
            <w:r>
              <w:rPr>
                <w:rFonts w:ascii="Times New Roman" w:hAnsi="Times New Roman" w:cs="Times New Roman"/>
              </w:rPr>
              <w:t xml:space="preserve"> Обсуждение ситуаций «Я на детской площадке».</w:t>
            </w:r>
          </w:p>
        </w:tc>
        <w:tc>
          <w:tcPr>
            <w:tcW w:w="850" w:type="dxa"/>
            <w:tcBorders>
              <w:top w:val="single" w:sz="4" w:space="0" w:color="auto"/>
              <w:left w:val="single" w:sz="4" w:space="0" w:color="auto"/>
              <w:bottom w:val="single" w:sz="4" w:space="0" w:color="auto"/>
              <w:right w:val="single" w:sz="4" w:space="0" w:color="auto"/>
            </w:tcBorders>
            <w:hideMark/>
          </w:tcPr>
          <w:p w14:paraId="64C1FCA7"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1068790"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28B45AC"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21CD86C9"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75EB5838"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0A46204"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tcPr>
          <w:p w14:paraId="1D510F18" w14:textId="77777777" w:rsidR="00340FFC" w:rsidRDefault="00340FFC">
            <w:pPr>
              <w:spacing w:after="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9BCC4D0" w14:textId="77777777" w:rsidR="00340FFC" w:rsidRDefault="00340FFC">
            <w:pPr>
              <w:spacing w:after="0"/>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9D74922"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031D9AEF" w14:textId="77777777" w:rsidR="00340FFC" w:rsidRDefault="00340FFC">
            <w:pPr>
              <w:spacing w:after="0"/>
              <w:jc w:val="center"/>
              <w:rPr>
                <w:rFonts w:ascii="Times New Roman" w:eastAsia="Times New Roman" w:hAnsi="Times New Roman" w:cs="Times New Roman"/>
              </w:rPr>
            </w:pPr>
          </w:p>
        </w:tc>
      </w:tr>
      <w:tr w:rsidR="00340FFC" w14:paraId="33772FBC" w14:textId="77777777" w:rsidTr="00340FFC">
        <w:trPr>
          <w:trHeight w:val="439"/>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64B89D31"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20</w:t>
            </w:r>
          </w:p>
        </w:tc>
        <w:tc>
          <w:tcPr>
            <w:tcW w:w="761" w:type="dxa"/>
            <w:tcBorders>
              <w:top w:val="single" w:sz="4" w:space="0" w:color="auto"/>
              <w:left w:val="single" w:sz="4" w:space="0" w:color="auto"/>
              <w:bottom w:val="single" w:sz="4" w:space="0" w:color="auto"/>
              <w:right w:val="single" w:sz="4" w:space="0" w:color="auto"/>
            </w:tcBorders>
          </w:tcPr>
          <w:p w14:paraId="19735F48"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7A1B1802"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Движение — это жизнь. </w:t>
            </w:r>
            <w:r>
              <w:rPr>
                <w:rFonts w:ascii="Times New Roman" w:eastAsia="Times New Roman" w:hAnsi="Times New Roman" w:cs="Times New Roman"/>
                <w:b/>
              </w:rPr>
              <w:t>Пр</w:t>
            </w:r>
            <w:r>
              <w:rPr>
                <w:rFonts w:ascii="Times New Roman" w:eastAsia="Times New Roman" w:hAnsi="Times New Roman" w:cs="Times New Roman"/>
              </w:rPr>
              <w:t xml:space="preserve">. </w:t>
            </w:r>
            <w:r>
              <w:rPr>
                <w:rFonts w:ascii="Times New Roman" w:hAnsi="Times New Roman" w:cs="Times New Roman"/>
              </w:rPr>
              <w:t>Легкоатлетические игры.</w:t>
            </w:r>
          </w:p>
        </w:tc>
        <w:tc>
          <w:tcPr>
            <w:tcW w:w="850" w:type="dxa"/>
            <w:tcBorders>
              <w:top w:val="single" w:sz="4" w:space="0" w:color="auto"/>
              <w:left w:val="single" w:sz="4" w:space="0" w:color="auto"/>
              <w:bottom w:val="single" w:sz="4" w:space="0" w:color="auto"/>
              <w:right w:val="single" w:sz="4" w:space="0" w:color="auto"/>
            </w:tcBorders>
            <w:hideMark/>
          </w:tcPr>
          <w:p w14:paraId="7C74F02C"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2D2EB41B"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3C04DD7"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Игры</w:t>
            </w:r>
          </w:p>
        </w:tc>
      </w:tr>
      <w:tr w:rsidR="00340FFC" w14:paraId="0490998D"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7E6F183C"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21</w:t>
            </w:r>
          </w:p>
        </w:tc>
        <w:tc>
          <w:tcPr>
            <w:tcW w:w="761" w:type="dxa"/>
            <w:tcBorders>
              <w:top w:val="single" w:sz="4" w:space="0" w:color="auto"/>
              <w:left w:val="single" w:sz="4" w:space="0" w:color="auto"/>
              <w:bottom w:val="single" w:sz="4" w:space="0" w:color="auto"/>
              <w:right w:val="single" w:sz="4" w:space="0" w:color="auto"/>
            </w:tcBorders>
          </w:tcPr>
          <w:p w14:paraId="0701A6F1"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656E29D0"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Я сажусь за уроки. </w:t>
            </w:r>
            <w:r>
              <w:rPr>
                <w:rFonts w:ascii="Times New Roman" w:eastAsia="Times New Roman" w:hAnsi="Times New Roman" w:cs="Times New Roman"/>
                <w:b/>
              </w:rPr>
              <w:t>Пр.</w:t>
            </w:r>
            <w:r>
              <w:rPr>
                <w:rFonts w:ascii="Times New Roman" w:eastAsia="Times New Roman" w:hAnsi="Times New Roman" w:cs="Times New Roman"/>
              </w:rPr>
              <w:t xml:space="preserve"> Составляем план выполнения домашнего задания.</w:t>
            </w:r>
          </w:p>
        </w:tc>
        <w:tc>
          <w:tcPr>
            <w:tcW w:w="850" w:type="dxa"/>
            <w:tcBorders>
              <w:top w:val="single" w:sz="4" w:space="0" w:color="auto"/>
              <w:left w:val="single" w:sz="4" w:space="0" w:color="auto"/>
              <w:bottom w:val="single" w:sz="4" w:space="0" w:color="auto"/>
              <w:right w:val="single" w:sz="4" w:space="0" w:color="auto"/>
            </w:tcBorders>
            <w:hideMark/>
          </w:tcPr>
          <w:p w14:paraId="4E470E97"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707A4A1"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1B436BF0"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0FB77A4B"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3A5F750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22</w:t>
            </w:r>
          </w:p>
        </w:tc>
        <w:tc>
          <w:tcPr>
            <w:tcW w:w="761" w:type="dxa"/>
            <w:tcBorders>
              <w:top w:val="single" w:sz="4" w:space="0" w:color="auto"/>
              <w:left w:val="single" w:sz="4" w:space="0" w:color="auto"/>
              <w:bottom w:val="single" w:sz="4" w:space="0" w:color="auto"/>
              <w:right w:val="single" w:sz="4" w:space="0" w:color="auto"/>
            </w:tcBorders>
          </w:tcPr>
          <w:p w14:paraId="7B18D62B"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2DD26E9"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Переутомление и утомление.</w:t>
            </w:r>
            <w:r>
              <w:rPr>
                <w:rFonts w:ascii="Times New Roman" w:eastAsia="Times New Roman" w:hAnsi="Times New Roman" w:cs="Times New Roman"/>
                <w:b/>
              </w:rPr>
              <w:t xml:space="preserve"> Пр. </w:t>
            </w:r>
            <w:r>
              <w:rPr>
                <w:rFonts w:ascii="Times New Roman" w:eastAsia="Times New Roman" w:hAnsi="Times New Roman" w:cs="Times New Roman"/>
              </w:rPr>
              <w:t>Викторина</w:t>
            </w:r>
          </w:p>
        </w:tc>
        <w:tc>
          <w:tcPr>
            <w:tcW w:w="850" w:type="dxa"/>
            <w:tcBorders>
              <w:top w:val="single" w:sz="4" w:space="0" w:color="auto"/>
              <w:left w:val="single" w:sz="4" w:space="0" w:color="auto"/>
              <w:bottom w:val="single" w:sz="4" w:space="0" w:color="auto"/>
              <w:right w:val="single" w:sz="4" w:space="0" w:color="auto"/>
            </w:tcBorders>
            <w:hideMark/>
          </w:tcPr>
          <w:p w14:paraId="792A72B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C7FA78E"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84BD1A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Викторина</w:t>
            </w:r>
          </w:p>
        </w:tc>
      </w:tr>
      <w:tr w:rsidR="00340FFC" w14:paraId="7D7759E5" w14:textId="77777777" w:rsidTr="00340FFC">
        <w:trPr>
          <w:trHeight w:val="510"/>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0CDB5BC0"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23</w:t>
            </w:r>
          </w:p>
        </w:tc>
        <w:tc>
          <w:tcPr>
            <w:tcW w:w="761" w:type="dxa"/>
            <w:tcBorders>
              <w:top w:val="single" w:sz="4" w:space="0" w:color="auto"/>
              <w:left w:val="single" w:sz="4" w:space="0" w:color="auto"/>
              <w:bottom w:val="single" w:sz="4" w:space="0" w:color="auto"/>
              <w:right w:val="single" w:sz="4" w:space="0" w:color="auto"/>
            </w:tcBorders>
          </w:tcPr>
          <w:p w14:paraId="565B99AF"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tcPr>
          <w:p w14:paraId="1323AC9D"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Пр</w:t>
            </w:r>
            <w:r>
              <w:rPr>
                <w:rFonts w:ascii="Times New Roman" w:eastAsia="Times New Roman" w:hAnsi="Times New Roman" w:cs="Times New Roman"/>
              </w:rPr>
              <w:t>. День здоровья. Малая спартакиада.</w:t>
            </w:r>
          </w:p>
          <w:p w14:paraId="5AA1B4F0" w14:textId="77777777" w:rsidR="00340FFC" w:rsidRDefault="00340FFC">
            <w:pPr>
              <w:spacing w:after="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08A733F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181E107"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3EA28FE7" w14:textId="77777777" w:rsidR="00340FFC" w:rsidRDefault="00340FFC">
            <w:pPr>
              <w:spacing w:after="0"/>
              <w:ind w:right="-106" w:hanging="93"/>
              <w:jc w:val="center"/>
              <w:rPr>
                <w:rFonts w:ascii="Times New Roman" w:eastAsia="Times New Roman" w:hAnsi="Times New Roman" w:cs="Times New Roman"/>
              </w:rPr>
            </w:pPr>
            <w:r>
              <w:rPr>
                <w:rFonts w:ascii="Times New Roman" w:eastAsia="Times New Roman" w:hAnsi="Times New Roman" w:cs="Times New Roman"/>
              </w:rPr>
              <w:t>Спартакиада</w:t>
            </w:r>
          </w:p>
        </w:tc>
      </w:tr>
      <w:tr w:rsidR="00340FFC" w14:paraId="414D1487"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66C0A33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24</w:t>
            </w:r>
          </w:p>
        </w:tc>
        <w:tc>
          <w:tcPr>
            <w:tcW w:w="761" w:type="dxa"/>
            <w:tcBorders>
              <w:top w:val="single" w:sz="4" w:space="0" w:color="auto"/>
              <w:left w:val="single" w:sz="4" w:space="0" w:color="auto"/>
              <w:bottom w:val="single" w:sz="4" w:space="0" w:color="auto"/>
              <w:right w:val="single" w:sz="4" w:space="0" w:color="auto"/>
            </w:tcBorders>
          </w:tcPr>
          <w:p w14:paraId="074387E0"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44C043A3"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Мир эмоций и чувств. </w:t>
            </w:r>
            <w:r>
              <w:rPr>
                <w:rFonts w:ascii="Times New Roman" w:eastAsia="Times New Roman" w:hAnsi="Times New Roman" w:cs="Times New Roman"/>
                <w:b/>
              </w:rPr>
              <w:t>Пр</w:t>
            </w:r>
            <w:r>
              <w:rPr>
                <w:rFonts w:ascii="Times New Roman" w:eastAsia="Times New Roman" w:hAnsi="Times New Roman" w:cs="Times New Roman"/>
              </w:rPr>
              <w:t>. Ролевая игра.</w:t>
            </w:r>
          </w:p>
        </w:tc>
        <w:tc>
          <w:tcPr>
            <w:tcW w:w="850" w:type="dxa"/>
            <w:tcBorders>
              <w:top w:val="single" w:sz="4" w:space="0" w:color="auto"/>
              <w:left w:val="single" w:sz="4" w:space="0" w:color="auto"/>
              <w:bottom w:val="single" w:sz="4" w:space="0" w:color="auto"/>
              <w:right w:val="single" w:sz="4" w:space="0" w:color="auto"/>
            </w:tcBorders>
            <w:hideMark/>
          </w:tcPr>
          <w:p w14:paraId="1EEFA4F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A97C4DC"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5B6809C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Игра</w:t>
            </w:r>
          </w:p>
        </w:tc>
      </w:tr>
      <w:tr w:rsidR="00340FFC" w14:paraId="7402B56B"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4519601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25</w:t>
            </w:r>
          </w:p>
        </w:tc>
        <w:tc>
          <w:tcPr>
            <w:tcW w:w="761" w:type="dxa"/>
            <w:tcBorders>
              <w:top w:val="single" w:sz="4" w:space="0" w:color="auto"/>
              <w:left w:val="single" w:sz="4" w:space="0" w:color="auto"/>
              <w:bottom w:val="single" w:sz="4" w:space="0" w:color="auto"/>
              <w:right w:val="single" w:sz="4" w:space="0" w:color="auto"/>
            </w:tcBorders>
          </w:tcPr>
          <w:p w14:paraId="79879B5B"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625FE5D2" w14:textId="77777777" w:rsidR="00340FFC" w:rsidRDefault="00340FFC">
            <w:pPr>
              <w:spacing w:after="0"/>
              <w:rPr>
                <w:rFonts w:ascii="Times New Roman" w:eastAsia="Times New Roman" w:hAnsi="Times New Roman" w:cs="Times New Roman"/>
              </w:rPr>
            </w:pPr>
            <w:r>
              <w:rPr>
                <w:rFonts w:ascii="Times New Roman" w:hAnsi="Times New Roman" w:cs="Times New Roman"/>
              </w:rPr>
              <w:t xml:space="preserve">Настроение в школе и дома. </w:t>
            </w:r>
            <w:r>
              <w:rPr>
                <w:rFonts w:ascii="Times New Roman" w:eastAsia="Times New Roman" w:hAnsi="Times New Roman" w:cs="Times New Roman"/>
                <w:b/>
              </w:rPr>
              <w:t>Пр</w:t>
            </w:r>
            <w:r>
              <w:rPr>
                <w:rFonts w:ascii="Times New Roman" w:eastAsia="Times New Roman" w:hAnsi="Times New Roman" w:cs="Times New Roman"/>
              </w:rPr>
              <w:t>. КВН «Умники и умницы».</w:t>
            </w:r>
          </w:p>
        </w:tc>
        <w:tc>
          <w:tcPr>
            <w:tcW w:w="850" w:type="dxa"/>
            <w:tcBorders>
              <w:top w:val="single" w:sz="4" w:space="0" w:color="auto"/>
              <w:left w:val="single" w:sz="4" w:space="0" w:color="auto"/>
              <w:bottom w:val="single" w:sz="4" w:space="0" w:color="auto"/>
              <w:right w:val="single" w:sz="4" w:space="0" w:color="auto"/>
            </w:tcBorders>
            <w:hideMark/>
          </w:tcPr>
          <w:p w14:paraId="14009B8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765C707F"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5354B72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КВН</w:t>
            </w:r>
          </w:p>
        </w:tc>
      </w:tr>
      <w:tr w:rsidR="00340FFC" w14:paraId="4728F11C"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26F6C5CE"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26</w:t>
            </w:r>
          </w:p>
        </w:tc>
        <w:tc>
          <w:tcPr>
            <w:tcW w:w="761" w:type="dxa"/>
            <w:tcBorders>
              <w:top w:val="single" w:sz="4" w:space="0" w:color="auto"/>
              <w:left w:val="single" w:sz="4" w:space="0" w:color="auto"/>
              <w:bottom w:val="single" w:sz="4" w:space="0" w:color="auto"/>
              <w:right w:val="single" w:sz="4" w:space="0" w:color="auto"/>
            </w:tcBorders>
          </w:tcPr>
          <w:p w14:paraId="640F3418"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364E68C4" w14:textId="77777777" w:rsidR="00340FFC" w:rsidRDefault="00340FFC">
            <w:pPr>
              <w:spacing w:after="0"/>
              <w:rPr>
                <w:rFonts w:ascii="Times New Roman" w:eastAsia="Times New Roman" w:hAnsi="Times New Roman" w:cs="Times New Roman"/>
              </w:rPr>
            </w:pPr>
            <w:r>
              <w:rPr>
                <w:rFonts w:ascii="Times New Roman" w:hAnsi="Times New Roman" w:cs="Times New Roman"/>
              </w:rPr>
              <w:t xml:space="preserve">Мир моих увлечений. </w:t>
            </w:r>
            <w:r>
              <w:rPr>
                <w:rFonts w:ascii="Times New Roman" w:eastAsia="Times New Roman" w:hAnsi="Times New Roman" w:cs="Times New Roman"/>
                <w:b/>
              </w:rPr>
              <w:t>Пр</w:t>
            </w:r>
            <w:r>
              <w:rPr>
                <w:rFonts w:ascii="Times New Roman" w:eastAsia="Times New Roman" w:hAnsi="Times New Roman" w:cs="Times New Roman"/>
              </w:rPr>
              <w:t>.</w:t>
            </w:r>
            <w:r>
              <w:rPr>
                <w:rFonts w:ascii="Times New Roman" w:eastAsia="Calibri" w:hAnsi="Times New Roman" w:cs="Times New Roman"/>
                <w:lang w:eastAsia="ar-SA"/>
              </w:rPr>
              <w:t xml:space="preserve"> Конкурс рисунков.</w:t>
            </w:r>
          </w:p>
        </w:tc>
        <w:tc>
          <w:tcPr>
            <w:tcW w:w="850" w:type="dxa"/>
            <w:tcBorders>
              <w:top w:val="single" w:sz="4" w:space="0" w:color="auto"/>
              <w:left w:val="single" w:sz="4" w:space="0" w:color="auto"/>
              <w:bottom w:val="single" w:sz="4" w:space="0" w:color="auto"/>
              <w:right w:val="single" w:sz="4" w:space="0" w:color="auto"/>
            </w:tcBorders>
            <w:hideMark/>
          </w:tcPr>
          <w:p w14:paraId="7915FE31"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BC59995"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46A1C5AA"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Конкурс</w:t>
            </w:r>
          </w:p>
        </w:tc>
      </w:tr>
      <w:tr w:rsidR="00340FFC" w14:paraId="138FF31E"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08B69DA9"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27</w:t>
            </w:r>
          </w:p>
        </w:tc>
        <w:tc>
          <w:tcPr>
            <w:tcW w:w="761" w:type="dxa"/>
            <w:tcBorders>
              <w:top w:val="single" w:sz="4" w:space="0" w:color="auto"/>
              <w:left w:val="single" w:sz="4" w:space="0" w:color="auto"/>
              <w:bottom w:val="single" w:sz="4" w:space="0" w:color="auto"/>
              <w:right w:val="single" w:sz="4" w:space="0" w:color="auto"/>
            </w:tcBorders>
          </w:tcPr>
          <w:p w14:paraId="60CB11BE"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69748C73"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 xml:space="preserve">Пр. </w:t>
            </w:r>
            <w:r>
              <w:rPr>
                <w:rFonts w:ascii="Times New Roman" w:eastAsia="Times New Roman" w:hAnsi="Times New Roman" w:cs="Times New Roman"/>
              </w:rPr>
              <w:t>Праздник «Веснянка»</w:t>
            </w:r>
          </w:p>
        </w:tc>
        <w:tc>
          <w:tcPr>
            <w:tcW w:w="850" w:type="dxa"/>
            <w:tcBorders>
              <w:top w:val="single" w:sz="4" w:space="0" w:color="auto"/>
              <w:left w:val="single" w:sz="4" w:space="0" w:color="auto"/>
              <w:bottom w:val="single" w:sz="4" w:space="0" w:color="auto"/>
              <w:right w:val="single" w:sz="4" w:space="0" w:color="auto"/>
            </w:tcBorders>
            <w:hideMark/>
          </w:tcPr>
          <w:p w14:paraId="373CFD3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9CB9807"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529404F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Праздник</w:t>
            </w:r>
          </w:p>
        </w:tc>
      </w:tr>
      <w:tr w:rsidR="00340FFC" w14:paraId="01E242AC"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46E88E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28</w:t>
            </w:r>
          </w:p>
        </w:tc>
        <w:tc>
          <w:tcPr>
            <w:tcW w:w="761" w:type="dxa"/>
            <w:tcBorders>
              <w:top w:val="single" w:sz="4" w:space="0" w:color="auto"/>
              <w:left w:val="single" w:sz="4" w:space="0" w:color="auto"/>
              <w:bottom w:val="single" w:sz="4" w:space="0" w:color="auto"/>
              <w:right w:val="single" w:sz="4" w:space="0" w:color="auto"/>
            </w:tcBorders>
          </w:tcPr>
          <w:p w14:paraId="6F862EC6"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9BD589F"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В мире интересного. </w:t>
            </w:r>
            <w:r>
              <w:rPr>
                <w:rFonts w:ascii="Times New Roman" w:eastAsia="Times New Roman" w:hAnsi="Times New Roman" w:cs="Times New Roman"/>
                <w:b/>
              </w:rPr>
              <w:t>Пр.</w:t>
            </w:r>
            <w:r>
              <w:rPr>
                <w:rFonts w:ascii="Times New Roman" w:eastAsia="Times New Roman" w:hAnsi="Times New Roman" w:cs="Times New Roman"/>
              </w:rPr>
              <w:t xml:space="preserve"> Экскурсия в краеведческий музей в отдел «история Ярославского края».  </w:t>
            </w:r>
          </w:p>
        </w:tc>
        <w:tc>
          <w:tcPr>
            <w:tcW w:w="850" w:type="dxa"/>
            <w:tcBorders>
              <w:top w:val="single" w:sz="4" w:space="0" w:color="auto"/>
              <w:left w:val="single" w:sz="4" w:space="0" w:color="auto"/>
              <w:bottom w:val="single" w:sz="4" w:space="0" w:color="auto"/>
              <w:right w:val="single" w:sz="4" w:space="0" w:color="auto"/>
            </w:tcBorders>
            <w:hideMark/>
          </w:tcPr>
          <w:p w14:paraId="3FFD747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79692B74"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52B4EC8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Экскурсия</w:t>
            </w:r>
          </w:p>
        </w:tc>
      </w:tr>
      <w:tr w:rsidR="00340FFC" w14:paraId="16F79462"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6024753B"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1B253D7" w14:textId="77777777" w:rsidR="00340FFC" w:rsidRDefault="00340FFC">
            <w:pPr>
              <w:spacing w:after="0"/>
              <w:rPr>
                <w:rFonts w:ascii="Times New Roman" w:eastAsia="Calibri" w:hAnsi="Times New Roman" w:cs="Times New Roman"/>
                <w:b/>
                <w:bCs/>
                <w:lang w:eastAsia="ar-SA"/>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6147562A" w14:textId="77777777" w:rsidR="00340FFC" w:rsidRDefault="00340FFC">
            <w:pPr>
              <w:spacing w:after="0"/>
              <w:jc w:val="center"/>
              <w:rPr>
                <w:rFonts w:ascii="Times New Roman" w:eastAsia="Calibri" w:hAnsi="Times New Roman" w:cs="Times New Roman"/>
                <w:b/>
                <w:lang w:eastAsia="ar-SA"/>
              </w:rPr>
            </w:pPr>
            <w:r>
              <w:rPr>
                <w:rFonts w:ascii="Times New Roman" w:eastAsia="Calibri" w:hAnsi="Times New Roman" w:cs="Times New Roman"/>
                <w:b/>
                <w:bCs/>
                <w:lang w:eastAsia="ar-SA"/>
              </w:rPr>
              <w:t xml:space="preserve">8. </w:t>
            </w:r>
            <w:r>
              <w:rPr>
                <w:rFonts w:ascii="Times New Roman" w:eastAsia="Calibri" w:hAnsi="Times New Roman" w:cs="Times New Roman"/>
                <w:b/>
                <w:lang w:eastAsia="ar-SA"/>
              </w:rPr>
              <w:t>Вот и стали мы на год взрослей</w:t>
            </w:r>
          </w:p>
        </w:tc>
        <w:tc>
          <w:tcPr>
            <w:tcW w:w="850" w:type="dxa"/>
            <w:tcBorders>
              <w:top w:val="single" w:sz="4" w:space="0" w:color="auto"/>
              <w:left w:val="single" w:sz="4" w:space="0" w:color="auto"/>
              <w:bottom w:val="single" w:sz="4" w:space="0" w:color="auto"/>
              <w:right w:val="single" w:sz="4" w:space="0" w:color="auto"/>
            </w:tcBorders>
            <w:hideMark/>
          </w:tcPr>
          <w:p w14:paraId="08C17B3A"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14:paraId="01A11E1D"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1D0D014C" w14:textId="77777777" w:rsidR="00340FFC" w:rsidRDefault="00340FFC">
            <w:pPr>
              <w:spacing w:after="0"/>
              <w:jc w:val="center"/>
              <w:rPr>
                <w:rFonts w:ascii="Times New Roman" w:eastAsia="Times New Roman" w:hAnsi="Times New Roman" w:cs="Times New Roman"/>
              </w:rPr>
            </w:pPr>
          </w:p>
        </w:tc>
      </w:tr>
      <w:tr w:rsidR="00340FFC" w14:paraId="749AB287"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3304356D"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29</w:t>
            </w:r>
          </w:p>
        </w:tc>
        <w:tc>
          <w:tcPr>
            <w:tcW w:w="761" w:type="dxa"/>
            <w:tcBorders>
              <w:top w:val="single" w:sz="4" w:space="0" w:color="auto"/>
              <w:left w:val="single" w:sz="4" w:space="0" w:color="auto"/>
              <w:bottom w:val="single" w:sz="4" w:space="0" w:color="auto"/>
              <w:right w:val="single" w:sz="4" w:space="0" w:color="auto"/>
            </w:tcBorders>
          </w:tcPr>
          <w:p w14:paraId="4382732C"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7E8935A3" w14:textId="77777777" w:rsidR="00340FFC" w:rsidRDefault="00340FFC">
            <w:pPr>
              <w:spacing w:after="0"/>
              <w:rPr>
                <w:rFonts w:ascii="Times New Roman" w:eastAsia="Times New Roman" w:hAnsi="Times New Roman" w:cs="Times New Roman"/>
              </w:rPr>
            </w:pPr>
            <w:r>
              <w:rPr>
                <w:rFonts w:ascii="Times New Roman" w:hAnsi="Times New Roman" w:cs="Times New Roman"/>
              </w:rPr>
              <w:t>Опасности летнего периода.</w:t>
            </w:r>
            <w:r>
              <w:rPr>
                <w:rFonts w:ascii="Times New Roman" w:eastAsia="Times New Roman" w:hAnsi="Times New Roman" w:cs="Times New Roman"/>
                <w:b/>
              </w:rPr>
              <w:t xml:space="preserve"> Пр. </w:t>
            </w:r>
            <w:r>
              <w:rPr>
                <w:rFonts w:ascii="Times New Roman" w:hAnsi="Times New Roman" w:cs="Times New Roman"/>
              </w:rPr>
              <w:t>Практикум «Правила дорожного движения». Игра «Я – велосипедист».</w:t>
            </w:r>
          </w:p>
        </w:tc>
        <w:tc>
          <w:tcPr>
            <w:tcW w:w="850" w:type="dxa"/>
            <w:tcBorders>
              <w:top w:val="single" w:sz="4" w:space="0" w:color="auto"/>
              <w:left w:val="single" w:sz="4" w:space="0" w:color="auto"/>
              <w:bottom w:val="single" w:sz="4" w:space="0" w:color="auto"/>
              <w:right w:val="single" w:sz="4" w:space="0" w:color="auto"/>
            </w:tcBorders>
            <w:hideMark/>
          </w:tcPr>
          <w:p w14:paraId="70DB9DD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443CD46"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2826D3DE" w14:textId="77777777" w:rsidR="00340FFC" w:rsidRDefault="00340FFC">
            <w:pPr>
              <w:spacing w:after="0"/>
              <w:jc w:val="center"/>
              <w:rPr>
                <w:rFonts w:ascii="Times New Roman" w:eastAsia="Times New Roman" w:hAnsi="Times New Roman" w:cs="Times New Roman"/>
              </w:rPr>
            </w:pPr>
            <w:r>
              <w:rPr>
                <w:rFonts w:ascii="Times New Roman" w:hAnsi="Times New Roman" w:cs="Times New Roman"/>
              </w:rPr>
              <w:t>Практикум</w:t>
            </w:r>
          </w:p>
        </w:tc>
      </w:tr>
      <w:tr w:rsidR="00340FFC" w14:paraId="5BC42F9E" w14:textId="77777777" w:rsidTr="00340FFC">
        <w:trPr>
          <w:trHeight w:val="363"/>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6DBFDECD"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30</w:t>
            </w:r>
          </w:p>
        </w:tc>
        <w:tc>
          <w:tcPr>
            <w:tcW w:w="761" w:type="dxa"/>
            <w:tcBorders>
              <w:top w:val="single" w:sz="4" w:space="0" w:color="auto"/>
              <w:left w:val="single" w:sz="4" w:space="0" w:color="auto"/>
              <w:bottom w:val="single" w:sz="4" w:space="0" w:color="auto"/>
              <w:right w:val="single" w:sz="4" w:space="0" w:color="auto"/>
            </w:tcBorders>
          </w:tcPr>
          <w:p w14:paraId="74D33EC1"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671B5BAF" w14:textId="77777777" w:rsidR="00340FFC" w:rsidRDefault="00340FFC">
            <w:pPr>
              <w:spacing w:after="0"/>
              <w:rPr>
                <w:rFonts w:ascii="Times New Roman" w:eastAsia="Calibri" w:hAnsi="Times New Roman" w:cs="Times New Roman"/>
                <w:lang w:eastAsia="ar-SA"/>
              </w:rPr>
            </w:pPr>
            <w:r>
              <w:rPr>
                <w:rFonts w:ascii="Times New Roman" w:eastAsia="Calibri" w:hAnsi="Times New Roman" w:cs="Times New Roman"/>
                <w:lang w:eastAsia="ar-SA"/>
              </w:rPr>
              <w:t xml:space="preserve">Правила поведения в лесу и на водоемах. </w:t>
            </w:r>
          </w:p>
          <w:p w14:paraId="1F99463B"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 xml:space="preserve">Пр. </w:t>
            </w:r>
            <w:r>
              <w:rPr>
                <w:rFonts w:ascii="Times New Roman" w:hAnsi="Times New Roman" w:cs="Times New Roman"/>
              </w:rPr>
              <w:t>Практикум по теме.</w:t>
            </w:r>
          </w:p>
        </w:tc>
        <w:tc>
          <w:tcPr>
            <w:tcW w:w="850" w:type="dxa"/>
            <w:tcBorders>
              <w:top w:val="single" w:sz="4" w:space="0" w:color="auto"/>
              <w:left w:val="single" w:sz="4" w:space="0" w:color="auto"/>
              <w:bottom w:val="single" w:sz="4" w:space="0" w:color="auto"/>
              <w:right w:val="single" w:sz="4" w:space="0" w:color="auto"/>
            </w:tcBorders>
            <w:hideMark/>
          </w:tcPr>
          <w:p w14:paraId="5628105C"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A088BD6"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14E97899" w14:textId="77777777" w:rsidR="00340FFC" w:rsidRDefault="00340FFC">
            <w:pPr>
              <w:spacing w:after="0"/>
              <w:jc w:val="center"/>
              <w:rPr>
                <w:rFonts w:ascii="Times New Roman" w:eastAsia="Times New Roman" w:hAnsi="Times New Roman" w:cs="Times New Roman"/>
              </w:rPr>
            </w:pPr>
            <w:r>
              <w:rPr>
                <w:rFonts w:ascii="Times New Roman" w:hAnsi="Times New Roman" w:cs="Times New Roman"/>
              </w:rPr>
              <w:t>Практикум</w:t>
            </w:r>
          </w:p>
        </w:tc>
      </w:tr>
      <w:tr w:rsidR="00340FFC" w14:paraId="6B6D6053"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063966B"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31</w:t>
            </w:r>
          </w:p>
        </w:tc>
        <w:tc>
          <w:tcPr>
            <w:tcW w:w="761" w:type="dxa"/>
            <w:tcBorders>
              <w:top w:val="single" w:sz="4" w:space="0" w:color="auto"/>
              <w:left w:val="single" w:sz="4" w:space="0" w:color="auto"/>
              <w:bottom w:val="single" w:sz="4" w:space="0" w:color="auto"/>
              <w:right w:val="single" w:sz="4" w:space="0" w:color="auto"/>
            </w:tcBorders>
          </w:tcPr>
          <w:p w14:paraId="578E4E6D"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9639759"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rPr>
              <w:t xml:space="preserve">Чем и как можно отравиться. Грибы. </w:t>
            </w:r>
            <w:r>
              <w:rPr>
                <w:rFonts w:ascii="Times New Roman" w:eastAsia="Times New Roman" w:hAnsi="Times New Roman" w:cs="Times New Roman"/>
                <w:b/>
              </w:rPr>
              <w:t xml:space="preserve">Пр. </w:t>
            </w:r>
            <w:r>
              <w:rPr>
                <w:rFonts w:ascii="Times New Roman" w:eastAsia="Calibri" w:hAnsi="Times New Roman" w:cs="Times New Roman"/>
                <w:lang w:eastAsia="ar-SA"/>
              </w:rPr>
              <w:t>Кукольный спектакль А. Колобова «Красивые грибы»</w:t>
            </w:r>
            <w:r>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CB1EC7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0C8DDAE"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14ED3740"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68941A03"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5E153454"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E85752C"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hideMark/>
          </w:tcPr>
          <w:p w14:paraId="10ED0017" w14:textId="77777777" w:rsidR="00340FFC" w:rsidRDefault="00340FFC">
            <w:pPr>
              <w:spacing w:after="0"/>
              <w:jc w:val="center"/>
              <w:rPr>
                <w:rFonts w:ascii="Times New Roman" w:eastAsia="Times New Roman" w:hAnsi="Times New Roman" w:cs="Times New Roman"/>
              </w:rPr>
            </w:pPr>
            <w:r>
              <w:rPr>
                <w:rFonts w:ascii="Times New Roman" w:hAnsi="Times New Roman" w:cs="Times New Roman"/>
                <w:b/>
              </w:rPr>
              <w:t>6. Воспитательные мероприятия</w:t>
            </w:r>
          </w:p>
        </w:tc>
        <w:tc>
          <w:tcPr>
            <w:tcW w:w="850" w:type="dxa"/>
            <w:tcBorders>
              <w:top w:val="single" w:sz="4" w:space="0" w:color="auto"/>
              <w:left w:val="single" w:sz="4" w:space="0" w:color="auto"/>
              <w:bottom w:val="single" w:sz="4" w:space="0" w:color="auto"/>
              <w:right w:val="single" w:sz="4" w:space="0" w:color="auto"/>
            </w:tcBorders>
            <w:hideMark/>
          </w:tcPr>
          <w:p w14:paraId="6F29236E" w14:textId="77777777" w:rsidR="00340FFC" w:rsidRDefault="00340FFC">
            <w:pPr>
              <w:spacing w:after="0"/>
              <w:jc w:val="center"/>
              <w:rPr>
                <w:rFonts w:ascii="Times New Roman" w:eastAsia="Times New Roman" w:hAnsi="Times New Roman" w:cs="Times New Roman"/>
              </w:rPr>
            </w:pPr>
            <w:r>
              <w:rPr>
                <w:rFonts w:ascii="Times New Roman" w:hAnsi="Times New Roman" w:cs="Times New Roman"/>
                <w:b/>
                <w:bCs/>
              </w:rPr>
              <w:t>8</w:t>
            </w:r>
          </w:p>
        </w:tc>
        <w:tc>
          <w:tcPr>
            <w:tcW w:w="851" w:type="dxa"/>
            <w:tcBorders>
              <w:top w:val="single" w:sz="4" w:space="0" w:color="auto"/>
              <w:left w:val="single" w:sz="4" w:space="0" w:color="auto"/>
              <w:bottom w:val="single" w:sz="4" w:space="0" w:color="auto"/>
              <w:right w:val="single" w:sz="4" w:space="0" w:color="auto"/>
            </w:tcBorders>
          </w:tcPr>
          <w:p w14:paraId="18413231"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182F45C3" w14:textId="77777777" w:rsidR="00340FFC" w:rsidRDefault="00340FFC">
            <w:pPr>
              <w:spacing w:after="0"/>
              <w:jc w:val="center"/>
              <w:rPr>
                <w:rFonts w:ascii="Times New Roman" w:eastAsia="Times New Roman" w:hAnsi="Times New Roman" w:cs="Times New Roman"/>
              </w:rPr>
            </w:pPr>
          </w:p>
        </w:tc>
      </w:tr>
      <w:tr w:rsidR="00340FFC" w14:paraId="0733A99A"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14B6CC92"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761" w:type="dxa"/>
            <w:tcBorders>
              <w:top w:val="single" w:sz="4" w:space="0" w:color="auto"/>
              <w:left w:val="single" w:sz="4" w:space="0" w:color="auto"/>
              <w:bottom w:val="single" w:sz="4" w:space="0" w:color="auto"/>
              <w:right w:val="single" w:sz="4" w:space="0" w:color="auto"/>
            </w:tcBorders>
          </w:tcPr>
          <w:p w14:paraId="43D2AA98"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3E773D8" w14:textId="77777777" w:rsidR="00340FFC" w:rsidRDefault="00340FFC">
            <w:pPr>
              <w:spacing w:after="0"/>
              <w:rPr>
                <w:rFonts w:ascii="Times New Roman" w:eastAsia="Times New Roman" w:hAnsi="Times New Roman" w:cs="Times New Roman"/>
              </w:rPr>
            </w:pPr>
            <w:r>
              <w:rPr>
                <w:rFonts w:ascii="Times New Roman" w:hAnsi="Times New Roman"/>
                <w:bCs/>
              </w:rPr>
              <w:t>Тематическое занятие «Безопасный самокат»</w:t>
            </w:r>
            <w:r>
              <w:rPr>
                <w:rFonts w:ascii="Times New Roman" w:hAnsi="Times New Roman"/>
              </w:rPr>
              <w:t xml:space="preserve">. </w:t>
            </w:r>
            <w:r>
              <w:rPr>
                <w:rFonts w:ascii="Times New Roman" w:eastAsia="Times New Roman" w:hAnsi="Times New Roman" w:cs="Times New Roman"/>
                <w:b/>
              </w:rPr>
              <w:t>Пр.</w:t>
            </w:r>
            <w:r>
              <w:rPr>
                <w:rFonts w:ascii="Times New Roman" w:hAnsi="Times New Roman"/>
              </w:rPr>
              <w:t xml:space="preserve"> Викторина.</w:t>
            </w:r>
          </w:p>
        </w:tc>
        <w:tc>
          <w:tcPr>
            <w:tcW w:w="850" w:type="dxa"/>
            <w:tcBorders>
              <w:top w:val="single" w:sz="4" w:space="0" w:color="auto"/>
              <w:left w:val="single" w:sz="4" w:space="0" w:color="auto"/>
              <w:bottom w:val="single" w:sz="4" w:space="0" w:color="auto"/>
              <w:right w:val="single" w:sz="4" w:space="0" w:color="auto"/>
            </w:tcBorders>
            <w:hideMark/>
          </w:tcPr>
          <w:p w14:paraId="6153EB2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B710E28"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6B39104F" w14:textId="77777777" w:rsidR="00340FFC" w:rsidRDefault="00340FFC">
            <w:pPr>
              <w:spacing w:after="0"/>
              <w:jc w:val="center"/>
              <w:rPr>
                <w:rFonts w:ascii="Times New Roman" w:eastAsia="Times New Roman" w:hAnsi="Times New Roman" w:cs="Times New Roman"/>
              </w:rPr>
            </w:pPr>
            <w:r>
              <w:rPr>
                <w:rFonts w:ascii="Times New Roman" w:hAnsi="Times New Roman"/>
              </w:rPr>
              <w:t>Викторина.</w:t>
            </w:r>
          </w:p>
        </w:tc>
      </w:tr>
      <w:tr w:rsidR="00340FFC" w14:paraId="5D7738BD"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63FE3902"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33</w:t>
            </w:r>
          </w:p>
        </w:tc>
        <w:tc>
          <w:tcPr>
            <w:tcW w:w="761" w:type="dxa"/>
            <w:tcBorders>
              <w:top w:val="single" w:sz="4" w:space="0" w:color="auto"/>
              <w:left w:val="single" w:sz="4" w:space="0" w:color="auto"/>
              <w:bottom w:val="single" w:sz="4" w:space="0" w:color="auto"/>
              <w:right w:val="single" w:sz="4" w:space="0" w:color="auto"/>
            </w:tcBorders>
          </w:tcPr>
          <w:p w14:paraId="2ADDE72E"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1DFAA74E" w14:textId="77777777" w:rsidR="00340FFC" w:rsidRDefault="00340FFC">
            <w:pPr>
              <w:spacing w:after="0"/>
              <w:rPr>
                <w:rFonts w:ascii="Times New Roman" w:eastAsia="Times New Roman" w:hAnsi="Times New Roman" w:cs="Times New Roman"/>
              </w:rPr>
            </w:pPr>
            <w:r>
              <w:rPr>
                <w:rFonts w:ascii="Times New Roman" w:hAnsi="Times New Roman"/>
                <w:bCs/>
              </w:rPr>
              <w:t>Тематическое занятие «</w:t>
            </w:r>
            <w:r>
              <w:rPr>
                <w:rFonts w:ascii="Times New Roman" w:hAnsi="Times New Roman"/>
              </w:rPr>
              <w:t xml:space="preserve">РГАТ   им. Ф. Волкова - первый русский театр». </w:t>
            </w:r>
            <w:r>
              <w:rPr>
                <w:rFonts w:ascii="Times New Roman" w:eastAsia="Times New Roman" w:hAnsi="Times New Roman" w:cs="Times New Roman"/>
                <w:b/>
              </w:rPr>
              <w:t>Пр.</w:t>
            </w:r>
            <w:r>
              <w:rPr>
                <w:rFonts w:ascii="Times New Roman" w:hAnsi="Times New Roman"/>
              </w:rPr>
              <w:t xml:space="preserve"> Виртуальная экскурсия.</w:t>
            </w:r>
          </w:p>
        </w:tc>
        <w:tc>
          <w:tcPr>
            <w:tcW w:w="850" w:type="dxa"/>
            <w:tcBorders>
              <w:top w:val="single" w:sz="4" w:space="0" w:color="auto"/>
              <w:left w:val="single" w:sz="4" w:space="0" w:color="auto"/>
              <w:bottom w:val="single" w:sz="4" w:space="0" w:color="auto"/>
              <w:right w:val="single" w:sz="4" w:space="0" w:color="auto"/>
            </w:tcBorders>
            <w:hideMark/>
          </w:tcPr>
          <w:p w14:paraId="33F11BC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3C35CDC"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38CE4D46" w14:textId="77777777" w:rsidR="00340FFC" w:rsidRDefault="00340FFC">
            <w:pPr>
              <w:spacing w:after="0"/>
              <w:jc w:val="center"/>
              <w:rPr>
                <w:rFonts w:ascii="Times New Roman" w:eastAsia="Times New Roman" w:hAnsi="Times New Roman" w:cs="Times New Roman"/>
              </w:rPr>
            </w:pPr>
            <w:r>
              <w:rPr>
                <w:rFonts w:ascii="Times New Roman" w:hAnsi="Times New Roman"/>
              </w:rPr>
              <w:t xml:space="preserve">Экскурсия </w:t>
            </w:r>
          </w:p>
        </w:tc>
      </w:tr>
      <w:tr w:rsidR="00340FFC" w14:paraId="74C4F435"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41C8A159"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34</w:t>
            </w:r>
          </w:p>
        </w:tc>
        <w:tc>
          <w:tcPr>
            <w:tcW w:w="761" w:type="dxa"/>
            <w:tcBorders>
              <w:top w:val="single" w:sz="4" w:space="0" w:color="auto"/>
              <w:left w:val="single" w:sz="4" w:space="0" w:color="auto"/>
              <w:bottom w:val="single" w:sz="4" w:space="0" w:color="auto"/>
              <w:right w:val="single" w:sz="4" w:space="0" w:color="auto"/>
            </w:tcBorders>
          </w:tcPr>
          <w:p w14:paraId="48E2A262"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397C5548" w14:textId="77777777" w:rsidR="00340FFC" w:rsidRDefault="00340FFC">
            <w:pPr>
              <w:spacing w:after="0"/>
              <w:rPr>
                <w:rFonts w:ascii="Times New Roman" w:eastAsia="Times New Roman" w:hAnsi="Times New Roman" w:cs="Times New Roman"/>
              </w:rPr>
            </w:pPr>
            <w:r>
              <w:rPr>
                <w:rFonts w:ascii="Times New Roman" w:hAnsi="Times New Roman"/>
                <w:bCs/>
              </w:rPr>
              <w:t xml:space="preserve">Тематическое занятие «Международный Женский день». </w:t>
            </w:r>
            <w:r>
              <w:rPr>
                <w:rFonts w:ascii="Times New Roman" w:eastAsia="Times New Roman" w:hAnsi="Times New Roman" w:cs="Times New Roman"/>
                <w:b/>
              </w:rPr>
              <w:t>Пр.</w:t>
            </w:r>
            <w:r>
              <w:rPr>
                <w:rFonts w:ascii="Times New Roman" w:hAnsi="Times New Roman"/>
                <w:bCs/>
              </w:rPr>
              <w:t xml:space="preserve"> </w:t>
            </w:r>
            <w:r>
              <w:rPr>
                <w:rFonts w:ascii="Times New Roman" w:hAnsi="Times New Roman"/>
              </w:rPr>
              <w:t>Изготовление сувенира.</w:t>
            </w:r>
          </w:p>
        </w:tc>
        <w:tc>
          <w:tcPr>
            <w:tcW w:w="850" w:type="dxa"/>
            <w:tcBorders>
              <w:top w:val="single" w:sz="4" w:space="0" w:color="auto"/>
              <w:left w:val="single" w:sz="4" w:space="0" w:color="auto"/>
              <w:bottom w:val="single" w:sz="4" w:space="0" w:color="auto"/>
              <w:right w:val="single" w:sz="4" w:space="0" w:color="auto"/>
            </w:tcBorders>
            <w:hideMark/>
          </w:tcPr>
          <w:p w14:paraId="71E0702A"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A3BE043"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6173E7B" w14:textId="77777777" w:rsidR="00340FFC" w:rsidRDefault="00340FFC">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1D2CFFF0"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42D99B73"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35</w:t>
            </w:r>
          </w:p>
        </w:tc>
        <w:tc>
          <w:tcPr>
            <w:tcW w:w="761" w:type="dxa"/>
            <w:tcBorders>
              <w:top w:val="single" w:sz="4" w:space="0" w:color="auto"/>
              <w:left w:val="single" w:sz="4" w:space="0" w:color="auto"/>
              <w:bottom w:val="single" w:sz="4" w:space="0" w:color="auto"/>
              <w:right w:val="single" w:sz="4" w:space="0" w:color="auto"/>
            </w:tcBorders>
          </w:tcPr>
          <w:p w14:paraId="312D70E8" w14:textId="77777777" w:rsidR="00340FFC" w:rsidRDefault="00340FFC">
            <w:pPr>
              <w:spacing w:after="0"/>
              <w:rPr>
                <w:rFonts w:ascii="Times New Roman" w:eastAsia="Times New Roman" w:hAnsi="Times New Roman" w:cs="Times New Roman"/>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37513DDD" w14:textId="77777777" w:rsidR="00340FFC" w:rsidRDefault="00340FFC">
            <w:pPr>
              <w:spacing w:after="0"/>
              <w:rPr>
                <w:rFonts w:ascii="Times New Roman" w:eastAsia="Times New Roman" w:hAnsi="Times New Roman" w:cs="Times New Roman"/>
              </w:rPr>
            </w:pPr>
            <w:r>
              <w:rPr>
                <w:rFonts w:ascii="Times New Roman" w:hAnsi="Times New Roman"/>
                <w:bCs/>
              </w:rPr>
              <w:t>Тематическое занятие «</w:t>
            </w:r>
            <w:r>
              <w:rPr>
                <w:rFonts w:ascii="Times New Roman" w:hAnsi="Times New Roman"/>
              </w:rPr>
              <w:t>Чтобы помнили…» (день Победы»).</w:t>
            </w:r>
            <w:r>
              <w:rPr>
                <w:rFonts w:ascii="Times New Roman" w:eastAsia="Times New Roman" w:hAnsi="Times New Roman" w:cs="Times New Roman"/>
                <w:b/>
              </w:rPr>
              <w:t xml:space="preserve"> Пр. </w:t>
            </w:r>
            <w:r>
              <w:rPr>
                <w:rFonts w:ascii="Times New Roman" w:eastAsia="Times New Roman" w:hAnsi="Times New Roman" w:cs="Times New Roman"/>
                <w:bCs/>
              </w:rPr>
              <w:t>Просмотр и обсуждение презентации</w:t>
            </w:r>
          </w:p>
        </w:tc>
        <w:tc>
          <w:tcPr>
            <w:tcW w:w="850" w:type="dxa"/>
            <w:tcBorders>
              <w:top w:val="single" w:sz="4" w:space="0" w:color="auto"/>
              <w:left w:val="single" w:sz="4" w:space="0" w:color="auto"/>
              <w:bottom w:val="single" w:sz="4" w:space="0" w:color="auto"/>
              <w:right w:val="single" w:sz="4" w:space="0" w:color="auto"/>
            </w:tcBorders>
            <w:hideMark/>
          </w:tcPr>
          <w:p w14:paraId="42BF08FF"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5C903F1"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7BA8FE34"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340FFC" w14:paraId="5C0CCD71" w14:textId="77777777" w:rsidTr="00340FFC">
        <w:trPr>
          <w:jc w:val="center"/>
        </w:trPr>
        <w:tc>
          <w:tcPr>
            <w:tcW w:w="753" w:type="dxa"/>
            <w:tcBorders>
              <w:top w:val="single" w:sz="4" w:space="0" w:color="auto"/>
              <w:left w:val="single" w:sz="4" w:space="0" w:color="auto"/>
              <w:bottom w:val="single" w:sz="4" w:space="0" w:color="auto"/>
              <w:right w:val="single" w:sz="4" w:space="0" w:color="auto"/>
            </w:tcBorders>
            <w:vAlign w:val="center"/>
          </w:tcPr>
          <w:p w14:paraId="62635527"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7C6B780"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3D7A666B"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7. Итоговое занятие</w:t>
            </w:r>
          </w:p>
        </w:tc>
        <w:tc>
          <w:tcPr>
            <w:tcW w:w="850" w:type="dxa"/>
            <w:tcBorders>
              <w:top w:val="single" w:sz="4" w:space="0" w:color="auto"/>
              <w:left w:val="single" w:sz="4" w:space="0" w:color="auto"/>
              <w:bottom w:val="single" w:sz="4" w:space="0" w:color="auto"/>
              <w:right w:val="single" w:sz="4" w:space="0" w:color="auto"/>
            </w:tcBorders>
            <w:hideMark/>
          </w:tcPr>
          <w:p w14:paraId="1BB7E433"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14:paraId="78BA3D62"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1BD1D609" w14:textId="77777777" w:rsidR="00340FFC" w:rsidRDefault="00340FFC">
            <w:pPr>
              <w:spacing w:after="0"/>
              <w:jc w:val="center"/>
              <w:rPr>
                <w:rFonts w:ascii="Times New Roman" w:eastAsia="Times New Roman" w:hAnsi="Times New Roman" w:cs="Times New Roman"/>
              </w:rPr>
            </w:pPr>
          </w:p>
        </w:tc>
      </w:tr>
      <w:tr w:rsidR="00340FFC" w14:paraId="64E5C88B" w14:textId="77777777" w:rsidTr="00340FFC">
        <w:trPr>
          <w:trHeight w:val="265"/>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72324E66"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36</w:t>
            </w:r>
          </w:p>
        </w:tc>
        <w:tc>
          <w:tcPr>
            <w:tcW w:w="761" w:type="dxa"/>
            <w:tcBorders>
              <w:top w:val="single" w:sz="4" w:space="0" w:color="auto"/>
              <w:left w:val="single" w:sz="4" w:space="0" w:color="auto"/>
              <w:bottom w:val="single" w:sz="4" w:space="0" w:color="auto"/>
              <w:right w:val="single" w:sz="4" w:space="0" w:color="auto"/>
            </w:tcBorders>
          </w:tcPr>
          <w:p w14:paraId="0EF6A3E8"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26FAB0B5" w14:textId="77777777" w:rsidR="00340FFC" w:rsidRDefault="00340FFC">
            <w:pPr>
              <w:spacing w:after="0"/>
              <w:rPr>
                <w:rFonts w:ascii="Times New Roman" w:eastAsia="Times New Roman" w:hAnsi="Times New Roman" w:cs="Times New Roman"/>
              </w:rPr>
            </w:pPr>
            <w:r>
              <w:rPr>
                <w:rFonts w:ascii="Times New Roman" w:eastAsia="Times New Roman" w:hAnsi="Times New Roman" w:cs="Times New Roman"/>
                <w:b/>
              </w:rPr>
              <w:t>Пр.</w:t>
            </w:r>
            <w:r>
              <w:rPr>
                <w:rFonts w:ascii="Times New Roman" w:eastAsia="Times New Roman" w:hAnsi="Times New Roman" w:cs="Times New Roman"/>
              </w:rPr>
              <w:t xml:space="preserve"> Игра «Путешествие в лето». Диагностика. </w:t>
            </w:r>
          </w:p>
        </w:tc>
        <w:tc>
          <w:tcPr>
            <w:tcW w:w="850" w:type="dxa"/>
            <w:tcBorders>
              <w:top w:val="single" w:sz="4" w:space="0" w:color="auto"/>
              <w:left w:val="single" w:sz="4" w:space="0" w:color="auto"/>
              <w:bottom w:val="single" w:sz="4" w:space="0" w:color="auto"/>
              <w:right w:val="single" w:sz="4" w:space="0" w:color="auto"/>
            </w:tcBorders>
            <w:hideMark/>
          </w:tcPr>
          <w:p w14:paraId="7A59D6C8"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391BE59"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hideMark/>
          </w:tcPr>
          <w:p w14:paraId="69405ABC" w14:textId="77777777" w:rsidR="00340FFC" w:rsidRDefault="00340FFC">
            <w:pPr>
              <w:spacing w:after="0"/>
              <w:jc w:val="center"/>
              <w:rPr>
                <w:rFonts w:ascii="Times New Roman" w:eastAsia="Times New Roman" w:hAnsi="Times New Roman" w:cs="Times New Roman"/>
              </w:rPr>
            </w:pPr>
            <w:r>
              <w:rPr>
                <w:rFonts w:ascii="Times New Roman" w:eastAsia="Times New Roman" w:hAnsi="Times New Roman" w:cs="Times New Roman"/>
              </w:rPr>
              <w:t>Игра</w:t>
            </w:r>
          </w:p>
        </w:tc>
      </w:tr>
      <w:tr w:rsidR="00340FFC" w14:paraId="69418F77" w14:textId="77777777" w:rsidTr="00340FFC">
        <w:trPr>
          <w:trHeight w:val="371"/>
          <w:jc w:val="center"/>
        </w:trPr>
        <w:tc>
          <w:tcPr>
            <w:tcW w:w="753" w:type="dxa"/>
            <w:tcBorders>
              <w:top w:val="single" w:sz="4" w:space="0" w:color="auto"/>
              <w:left w:val="single" w:sz="4" w:space="0" w:color="auto"/>
              <w:bottom w:val="single" w:sz="4" w:space="0" w:color="auto"/>
              <w:right w:val="single" w:sz="4" w:space="0" w:color="auto"/>
            </w:tcBorders>
            <w:vAlign w:val="center"/>
          </w:tcPr>
          <w:p w14:paraId="5E4B6C10" w14:textId="77777777" w:rsidR="00340FFC" w:rsidRDefault="00340FFC">
            <w:pPr>
              <w:spacing w:after="0"/>
              <w:jc w:val="center"/>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E7D8D6A" w14:textId="77777777" w:rsidR="00340FFC" w:rsidRDefault="00340FFC">
            <w:pPr>
              <w:spacing w:after="0"/>
              <w:rPr>
                <w:rFonts w:ascii="Times New Roman" w:eastAsia="Times New Roman" w:hAnsi="Times New Roman" w:cs="Times New Roman"/>
                <w:b/>
              </w:rPr>
            </w:pPr>
          </w:p>
        </w:tc>
        <w:tc>
          <w:tcPr>
            <w:tcW w:w="5694" w:type="dxa"/>
            <w:tcBorders>
              <w:top w:val="single" w:sz="4" w:space="0" w:color="auto"/>
              <w:left w:val="single" w:sz="4" w:space="0" w:color="auto"/>
              <w:bottom w:val="single" w:sz="4" w:space="0" w:color="auto"/>
              <w:right w:val="single" w:sz="4" w:space="0" w:color="auto"/>
            </w:tcBorders>
            <w:vAlign w:val="center"/>
            <w:hideMark/>
          </w:tcPr>
          <w:p w14:paraId="01A6C8B2" w14:textId="77777777" w:rsidR="00340FFC" w:rsidRDefault="00340FFC">
            <w:pPr>
              <w:spacing w:after="0"/>
              <w:rPr>
                <w:rFonts w:ascii="Times New Roman" w:eastAsia="Times New Roman" w:hAnsi="Times New Roman" w:cs="Times New Roman"/>
                <w:b/>
              </w:rPr>
            </w:pPr>
            <w:r>
              <w:rPr>
                <w:rFonts w:ascii="Times New Roman" w:eastAsia="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hideMark/>
          </w:tcPr>
          <w:p w14:paraId="766DF614" w14:textId="77777777" w:rsidR="00340FFC" w:rsidRDefault="00340FFC">
            <w:pPr>
              <w:spacing w:after="0"/>
              <w:jc w:val="center"/>
              <w:rPr>
                <w:rFonts w:ascii="Times New Roman" w:eastAsia="Times New Roman" w:hAnsi="Times New Roman" w:cs="Times New Roman"/>
                <w:b/>
              </w:rPr>
            </w:pPr>
            <w:r>
              <w:rPr>
                <w:rFonts w:ascii="Times New Roman" w:eastAsia="Times New Roman" w:hAnsi="Times New Roman" w:cs="Times New Roman"/>
                <w:b/>
              </w:rPr>
              <w:t>72</w:t>
            </w:r>
          </w:p>
        </w:tc>
        <w:tc>
          <w:tcPr>
            <w:tcW w:w="851" w:type="dxa"/>
            <w:tcBorders>
              <w:top w:val="single" w:sz="4" w:space="0" w:color="auto"/>
              <w:left w:val="single" w:sz="4" w:space="0" w:color="auto"/>
              <w:bottom w:val="single" w:sz="4" w:space="0" w:color="auto"/>
              <w:right w:val="single" w:sz="4" w:space="0" w:color="auto"/>
            </w:tcBorders>
          </w:tcPr>
          <w:p w14:paraId="73865DEA" w14:textId="77777777" w:rsidR="00340FFC" w:rsidRDefault="00340FFC">
            <w:pPr>
              <w:spacing w:after="0"/>
              <w:jc w:val="center"/>
              <w:rPr>
                <w:rFonts w:ascii="Times New Roman" w:eastAsia="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14:paraId="04CDE11C" w14:textId="77777777" w:rsidR="00340FFC" w:rsidRDefault="00340FFC">
            <w:pPr>
              <w:spacing w:after="0"/>
              <w:jc w:val="center"/>
              <w:rPr>
                <w:rFonts w:ascii="Times New Roman" w:eastAsia="Times New Roman" w:hAnsi="Times New Roman" w:cs="Times New Roman"/>
              </w:rPr>
            </w:pPr>
          </w:p>
        </w:tc>
      </w:tr>
    </w:tbl>
    <w:p w14:paraId="1329AD16" w14:textId="77777777" w:rsidR="00340FFC" w:rsidRDefault="00340FFC" w:rsidP="00340FFC">
      <w:pPr>
        <w:spacing w:after="0" w:line="240" w:lineRule="auto"/>
        <w:jc w:val="both"/>
        <w:rPr>
          <w:rFonts w:ascii="Times New Roman" w:hAnsi="Times New Roman" w:cs="Times New Roman"/>
        </w:rPr>
      </w:pPr>
    </w:p>
    <w:p w14:paraId="40E1EB33" w14:textId="77777777" w:rsidR="00340FFC" w:rsidRDefault="00340FFC" w:rsidP="00340FFC">
      <w:pPr>
        <w:jc w:val="both"/>
        <w:rPr>
          <w:rFonts w:ascii="Times New Roman" w:hAnsi="Times New Roman" w:cs="Times New Roman"/>
          <w:sz w:val="28"/>
          <w:szCs w:val="28"/>
        </w:rPr>
      </w:pPr>
    </w:p>
    <w:p w14:paraId="3608E4EF" w14:textId="77777777" w:rsidR="00340FFC" w:rsidRDefault="00340FFC" w:rsidP="00340FFC">
      <w:pPr>
        <w:jc w:val="both"/>
        <w:rPr>
          <w:rFonts w:ascii="Times New Roman" w:hAnsi="Times New Roman" w:cs="Times New Roman"/>
          <w:sz w:val="28"/>
          <w:szCs w:val="28"/>
        </w:rPr>
      </w:pPr>
    </w:p>
    <w:p w14:paraId="0E4383C3" w14:textId="77777777" w:rsidR="00340FFC" w:rsidRDefault="00340FFC" w:rsidP="00340FFC">
      <w:pPr>
        <w:jc w:val="both"/>
        <w:rPr>
          <w:rFonts w:ascii="Times New Roman" w:hAnsi="Times New Roman" w:cs="Times New Roman"/>
          <w:sz w:val="28"/>
          <w:szCs w:val="28"/>
        </w:rPr>
      </w:pPr>
    </w:p>
    <w:p w14:paraId="4F2288A3" w14:textId="77777777" w:rsidR="00340FFC" w:rsidRDefault="00340FFC" w:rsidP="00340FFC">
      <w:pPr>
        <w:jc w:val="both"/>
        <w:rPr>
          <w:rFonts w:ascii="Times New Roman" w:hAnsi="Times New Roman" w:cs="Times New Roman"/>
          <w:sz w:val="28"/>
          <w:szCs w:val="28"/>
        </w:rPr>
      </w:pPr>
    </w:p>
    <w:p w14:paraId="7AE0A2EA" w14:textId="77777777" w:rsidR="00340FFC" w:rsidRDefault="00340FFC" w:rsidP="00340FFC">
      <w:pPr>
        <w:jc w:val="both"/>
        <w:rPr>
          <w:rFonts w:ascii="Times New Roman" w:hAnsi="Times New Roman" w:cs="Times New Roman"/>
          <w:sz w:val="28"/>
          <w:szCs w:val="28"/>
        </w:rPr>
      </w:pPr>
    </w:p>
    <w:p w14:paraId="16D6D2B6" w14:textId="77777777" w:rsidR="00340FFC" w:rsidRDefault="00340FFC" w:rsidP="00340FFC">
      <w:pPr>
        <w:jc w:val="both"/>
        <w:rPr>
          <w:rFonts w:ascii="Times New Roman" w:hAnsi="Times New Roman" w:cs="Times New Roman"/>
          <w:sz w:val="28"/>
          <w:szCs w:val="28"/>
        </w:rPr>
      </w:pPr>
    </w:p>
    <w:p w14:paraId="4A5E5294" w14:textId="77777777" w:rsidR="00340FFC" w:rsidRDefault="00340FFC" w:rsidP="00340FFC">
      <w:pPr>
        <w:jc w:val="both"/>
        <w:rPr>
          <w:rFonts w:ascii="Times New Roman" w:hAnsi="Times New Roman" w:cs="Times New Roman"/>
          <w:sz w:val="28"/>
          <w:szCs w:val="28"/>
        </w:rPr>
      </w:pPr>
    </w:p>
    <w:p w14:paraId="1F92D607" w14:textId="77777777" w:rsidR="00340FFC" w:rsidRDefault="00340FFC" w:rsidP="00340FFC">
      <w:pPr>
        <w:jc w:val="both"/>
        <w:rPr>
          <w:rFonts w:ascii="Times New Roman" w:hAnsi="Times New Roman" w:cs="Times New Roman"/>
          <w:sz w:val="28"/>
          <w:szCs w:val="28"/>
        </w:rPr>
      </w:pPr>
    </w:p>
    <w:p w14:paraId="5F299159" w14:textId="77777777" w:rsidR="00340FFC" w:rsidRDefault="00340FFC" w:rsidP="00340FFC">
      <w:pPr>
        <w:jc w:val="both"/>
        <w:rPr>
          <w:rFonts w:ascii="Times New Roman" w:hAnsi="Times New Roman" w:cs="Times New Roman"/>
          <w:sz w:val="28"/>
          <w:szCs w:val="28"/>
        </w:rPr>
      </w:pPr>
    </w:p>
    <w:p w14:paraId="58B9F61F" w14:textId="77777777" w:rsidR="00340FFC" w:rsidRDefault="00340FFC" w:rsidP="00340FFC">
      <w:pPr>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p w14:paraId="7123E797" w14:textId="77777777" w:rsidR="00340FFC" w:rsidRDefault="00340FFC" w:rsidP="00340FFC">
      <w:pPr>
        <w:jc w:val="both"/>
        <w:rPr>
          <w:rFonts w:ascii="Times New Roman" w:hAnsi="Times New Roman" w:cs="Times New Roman"/>
          <w:i/>
          <w:sz w:val="24"/>
          <w:szCs w:val="24"/>
        </w:rPr>
      </w:pPr>
      <w:r>
        <w:rPr>
          <w:rFonts w:ascii="Times New Roman" w:hAnsi="Times New Roman" w:cs="Times New Roman"/>
          <w:i/>
          <w:sz w:val="24"/>
          <w:szCs w:val="24"/>
        </w:rPr>
        <w:t>3 год обучения</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1"/>
        <w:gridCol w:w="5813"/>
        <w:gridCol w:w="879"/>
        <w:gridCol w:w="888"/>
        <w:gridCol w:w="1351"/>
      </w:tblGrid>
      <w:tr w:rsidR="00340FFC" w14:paraId="326C7C64"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09786E04"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1" w:type="dxa"/>
            <w:tcBorders>
              <w:top w:val="single" w:sz="4" w:space="0" w:color="auto"/>
              <w:left w:val="single" w:sz="4" w:space="0" w:color="auto"/>
              <w:bottom w:val="single" w:sz="4" w:space="0" w:color="auto"/>
              <w:right w:val="single" w:sz="4" w:space="0" w:color="auto"/>
            </w:tcBorders>
            <w:hideMark/>
          </w:tcPr>
          <w:p w14:paraId="6C214121"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w:t>
            </w:r>
          </w:p>
        </w:tc>
        <w:tc>
          <w:tcPr>
            <w:tcW w:w="5812" w:type="dxa"/>
            <w:tcBorders>
              <w:top w:val="single" w:sz="4" w:space="0" w:color="auto"/>
              <w:left w:val="single" w:sz="4" w:space="0" w:color="auto"/>
              <w:bottom w:val="single" w:sz="4" w:space="0" w:color="auto"/>
              <w:right w:val="single" w:sz="4" w:space="0" w:color="auto"/>
            </w:tcBorders>
            <w:hideMark/>
          </w:tcPr>
          <w:p w14:paraId="52CC793C"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Тема занятия</w:t>
            </w:r>
          </w:p>
        </w:tc>
        <w:tc>
          <w:tcPr>
            <w:tcW w:w="879" w:type="dxa"/>
            <w:tcBorders>
              <w:top w:val="single" w:sz="4" w:space="0" w:color="auto"/>
              <w:left w:val="single" w:sz="4" w:space="0" w:color="auto"/>
              <w:bottom w:val="single" w:sz="4" w:space="0" w:color="auto"/>
              <w:right w:val="single" w:sz="4" w:space="0" w:color="auto"/>
            </w:tcBorders>
            <w:hideMark/>
          </w:tcPr>
          <w:p w14:paraId="0953E285" w14:textId="77777777" w:rsidR="00340FFC" w:rsidRDefault="00340FFC">
            <w:pPr>
              <w:spacing w:after="0" w:line="240" w:lineRule="auto"/>
              <w:ind w:left="-108" w:right="-79"/>
              <w:jc w:val="center"/>
              <w:rPr>
                <w:rFonts w:ascii="Times New Roman" w:eastAsia="Times New Roman" w:hAnsi="Times New Roman" w:cs="Times New Roman"/>
              </w:rPr>
            </w:pPr>
            <w:r>
              <w:rPr>
                <w:rFonts w:ascii="Times New Roman" w:eastAsia="Times New Roman" w:hAnsi="Times New Roman" w:cs="Times New Roman"/>
              </w:rPr>
              <w:t xml:space="preserve">Часы по </w:t>
            </w:r>
            <w:proofErr w:type="spellStart"/>
            <w:r>
              <w:rPr>
                <w:rFonts w:ascii="Times New Roman" w:eastAsia="Times New Roman" w:hAnsi="Times New Roman" w:cs="Times New Roman"/>
              </w:rPr>
              <w:t>прогр</w:t>
            </w:r>
            <w:proofErr w:type="spellEnd"/>
            <w:r>
              <w:rPr>
                <w:rFonts w:ascii="Times New Roman" w:eastAsia="Times New Roman" w:hAnsi="Times New Roman" w:cs="Times New Roman"/>
              </w:rPr>
              <w:t>.</w:t>
            </w:r>
          </w:p>
        </w:tc>
        <w:tc>
          <w:tcPr>
            <w:tcW w:w="888" w:type="dxa"/>
            <w:tcBorders>
              <w:top w:val="single" w:sz="4" w:space="0" w:color="auto"/>
              <w:left w:val="single" w:sz="4" w:space="0" w:color="auto"/>
              <w:bottom w:val="single" w:sz="4" w:space="0" w:color="auto"/>
              <w:right w:val="single" w:sz="4" w:space="0" w:color="auto"/>
            </w:tcBorders>
            <w:hideMark/>
          </w:tcPr>
          <w:p w14:paraId="7225B51F" w14:textId="77777777" w:rsidR="00340FFC" w:rsidRDefault="00340FFC">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Всего часов по КУГ</w:t>
            </w:r>
          </w:p>
        </w:tc>
        <w:tc>
          <w:tcPr>
            <w:tcW w:w="1351" w:type="dxa"/>
            <w:tcBorders>
              <w:top w:val="single" w:sz="4" w:space="0" w:color="auto"/>
              <w:left w:val="single" w:sz="4" w:space="0" w:color="auto"/>
              <w:bottom w:val="single" w:sz="4" w:space="0" w:color="auto"/>
              <w:right w:val="single" w:sz="4" w:space="0" w:color="auto"/>
            </w:tcBorders>
            <w:hideMark/>
          </w:tcPr>
          <w:p w14:paraId="2BA257EE" w14:textId="77777777" w:rsidR="00340FFC" w:rsidRDefault="00340FFC">
            <w:pPr>
              <w:pStyle w:val="aa"/>
              <w:tabs>
                <w:tab w:val="left" w:pos="1321"/>
              </w:tabs>
              <w:spacing w:after="0" w:line="240" w:lineRule="auto"/>
              <w:jc w:val="center"/>
              <w:rPr>
                <w:rFonts w:ascii="Times New Roman" w:hAnsi="Times New Roman"/>
                <w:sz w:val="20"/>
                <w:szCs w:val="20"/>
              </w:rPr>
            </w:pPr>
            <w:r>
              <w:rPr>
                <w:rFonts w:ascii="Times New Roman" w:hAnsi="Times New Roman"/>
                <w:sz w:val="20"/>
                <w:szCs w:val="20"/>
              </w:rPr>
              <w:t>Формы контроля/</w:t>
            </w:r>
          </w:p>
          <w:p w14:paraId="0E140E12" w14:textId="77777777" w:rsidR="00340FFC" w:rsidRDefault="00340F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аттестации</w:t>
            </w:r>
          </w:p>
        </w:tc>
      </w:tr>
      <w:tr w:rsidR="00340FFC" w14:paraId="146CD64C"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06ECD67B" w14:textId="77777777" w:rsidR="00340FFC" w:rsidRDefault="00340FFC">
            <w:pPr>
              <w:suppressAutoHyphens/>
              <w:spacing w:after="0" w:line="240" w:lineRule="auto"/>
              <w:rPr>
                <w:rFonts w:ascii="Times New Roman" w:eastAsia="Calibri" w:hAnsi="Times New Roman" w:cs="Times New Roman"/>
                <w:b/>
                <w:bCs/>
                <w:i/>
                <w:lang w:eastAsia="ar-SA"/>
              </w:rPr>
            </w:pPr>
          </w:p>
        </w:tc>
        <w:tc>
          <w:tcPr>
            <w:tcW w:w="681" w:type="dxa"/>
            <w:tcBorders>
              <w:top w:val="single" w:sz="4" w:space="0" w:color="auto"/>
              <w:left w:val="single" w:sz="4" w:space="0" w:color="auto"/>
              <w:bottom w:val="single" w:sz="4" w:space="0" w:color="auto"/>
              <w:right w:val="single" w:sz="4" w:space="0" w:color="auto"/>
            </w:tcBorders>
          </w:tcPr>
          <w:p w14:paraId="46ECF178" w14:textId="77777777" w:rsidR="00340FFC" w:rsidRDefault="00340FFC">
            <w:pPr>
              <w:suppressAutoHyphens/>
              <w:spacing w:after="0" w:line="240" w:lineRule="auto"/>
              <w:rPr>
                <w:rFonts w:ascii="Times New Roman" w:eastAsia="Calibri" w:hAnsi="Times New Roman" w:cs="Times New Roman"/>
                <w:b/>
                <w:bCs/>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0AF858B2" w14:textId="77777777" w:rsidR="00340FFC" w:rsidRDefault="00340FFC">
            <w:pPr>
              <w:suppressAutoHyphens/>
              <w:spacing w:after="0" w:line="240" w:lineRule="auto"/>
              <w:jc w:val="center"/>
              <w:rPr>
                <w:rFonts w:ascii="Times New Roman" w:eastAsia="Calibri" w:hAnsi="Times New Roman" w:cs="Times New Roman"/>
                <w:b/>
                <w:bCs/>
                <w:i/>
                <w:lang w:eastAsia="ar-SA"/>
              </w:rPr>
            </w:pPr>
            <w:r>
              <w:rPr>
                <w:rFonts w:ascii="Times New Roman" w:eastAsia="Calibri" w:hAnsi="Times New Roman" w:cs="Times New Roman"/>
                <w:b/>
                <w:bCs/>
                <w:lang w:eastAsia="ar-SA"/>
              </w:rPr>
              <w:t>1.  Вводное занятие</w:t>
            </w:r>
          </w:p>
        </w:tc>
        <w:tc>
          <w:tcPr>
            <w:tcW w:w="879" w:type="dxa"/>
            <w:tcBorders>
              <w:top w:val="single" w:sz="4" w:space="0" w:color="auto"/>
              <w:left w:val="single" w:sz="4" w:space="0" w:color="auto"/>
              <w:bottom w:val="single" w:sz="4" w:space="0" w:color="auto"/>
              <w:right w:val="single" w:sz="4" w:space="0" w:color="auto"/>
            </w:tcBorders>
            <w:hideMark/>
          </w:tcPr>
          <w:p w14:paraId="746F5ECE"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6F95033D"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42AA257C" w14:textId="77777777" w:rsidR="00340FFC" w:rsidRDefault="00340FFC">
            <w:pPr>
              <w:spacing w:after="0" w:line="240" w:lineRule="auto"/>
              <w:jc w:val="center"/>
              <w:rPr>
                <w:rFonts w:ascii="Times New Roman" w:eastAsia="Times New Roman" w:hAnsi="Times New Roman" w:cs="Times New Roman"/>
                <w:b/>
              </w:rPr>
            </w:pPr>
          </w:p>
        </w:tc>
      </w:tr>
      <w:tr w:rsidR="00340FFC" w14:paraId="649F2D55"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2E65E9B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681" w:type="dxa"/>
            <w:tcBorders>
              <w:top w:val="single" w:sz="4" w:space="0" w:color="auto"/>
              <w:left w:val="single" w:sz="4" w:space="0" w:color="auto"/>
              <w:bottom w:val="single" w:sz="4" w:space="0" w:color="auto"/>
              <w:right w:val="single" w:sz="4" w:space="0" w:color="auto"/>
            </w:tcBorders>
          </w:tcPr>
          <w:p w14:paraId="16C2FB1A"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5127D914" w14:textId="77777777" w:rsidR="00340FFC" w:rsidRDefault="00340FFC">
            <w:pPr>
              <w:spacing w:after="0" w:line="240" w:lineRule="auto"/>
              <w:rPr>
                <w:rFonts w:ascii="Times New Roman" w:eastAsia="Calibri" w:hAnsi="Times New Roman" w:cs="Times New Roman"/>
                <w:iCs/>
                <w:lang w:eastAsia="ar-SA"/>
              </w:rPr>
            </w:pPr>
            <w:r>
              <w:rPr>
                <w:rFonts w:ascii="Times New Roman" w:hAnsi="Times New Roman" w:cs="Times New Roman"/>
              </w:rPr>
              <w:t xml:space="preserve">Инструктаж по охране труда и пожарной безопасности. Определение   понятия «здоровье».  Знакомство с программой. </w:t>
            </w:r>
            <w:r>
              <w:rPr>
                <w:rFonts w:ascii="Times New Roman" w:hAnsi="Times New Roman" w:cs="Times New Roman"/>
                <w:b/>
              </w:rPr>
              <w:t>Пр.</w:t>
            </w:r>
            <w:r>
              <w:rPr>
                <w:rFonts w:ascii="Times New Roman" w:hAnsi="Times New Roman" w:cs="Times New Roman"/>
              </w:rPr>
              <w:t xml:space="preserve"> Входная диагностика.</w:t>
            </w:r>
          </w:p>
        </w:tc>
        <w:tc>
          <w:tcPr>
            <w:tcW w:w="879" w:type="dxa"/>
            <w:tcBorders>
              <w:top w:val="single" w:sz="4" w:space="0" w:color="auto"/>
              <w:left w:val="single" w:sz="4" w:space="0" w:color="auto"/>
              <w:bottom w:val="single" w:sz="4" w:space="0" w:color="auto"/>
              <w:right w:val="single" w:sz="4" w:space="0" w:color="auto"/>
            </w:tcBorders>
            <w:hideMark/>
          </w:tcPr>
          <w:p w14:paraId="00BFBCC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56BA7A22"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14:paraId="4AEC41A5" w14:textId="77777777" w:rsidR="00340FFC" w:rsidRDefault="00340FFC">
            <w:pPr>
              <w:spacing w:after="0" w:line="240" w:lineRule="auto"/>
              <w:jc w:val="center"/>
              <w:rPr>
                <w:rFonts w:ascii="Times New Roman" w:eastAsia="Times New Roman" w:hAnsi="Times New Roman" w:cs="Times New Roman"/>
                <w:b/>
              </w:rPr>
            </w:pPr>
          </w:p>
        </w:tc>
      </w:tr>
      <w:tr w:rsidR="00340FFC" w14:paraId="2A3BD35A"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499B0047"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681" w:type="dxa"/>
            <w:tcBorders>
              <w:top w:val="single" w:sz="4" w:space="0" w:color="auto"/>
              <w:left w:val="single" w:sz="4" w:space="0" w:color="auto"/>
              <w:bottom w:val="single" w:sz="4" w:space="0" w:color="auto"/>
              <w:right w:val="single" w:sz="4" w:space="0" w:color="auto"/>
            </w:tcBorders>
          </w:tcPr>
          <w:p w14:paraId="5A667AEF"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2887062E" w14:textId="77777777" w:rsidR="00340FFC" w:rsidRDefault="00340FFC">
            <w:pPr>
              <w:suppressAutoHyphens/>
              <w:spacing w:after="0" w:line="240" w:lineRule="auto"/>
              <w:jc w:val="center"/>
              <w:rPr>
                <w:rFonts w:ascii="Times New Roman" w:eastAsia="Times New Roman" w:hAnsi="Times New Roman" w:cs="Times New Roman"/>
              </w:rPr>
            </w:pPr>
            <w:r>
              <w:rPr>
                <w:rFonts w:ascii="Times New Roman" w:eastAsia="Calibri" w:hAnsi="Times New Roman" w:cs="Times New Roman"/>
                <w:b/>
                <w:bCs/>
                <w:lang w:eastAsia="ar-SA"/>
              </w:rPr>
              <w:t>2.  Вот мы и в школе</w:t>
            </w:r>
          </w:p>
        </w:tc>
        <w:tc>
          <w:tcPr>
            <w:tcW w:w="879" w:type="dxa"/>
            <w:tcBorders>
              <w:top w:val="single" w:sz="4" w:space="0" w:color="auto"/>
              <w:left w:val="single" w:sz="4" w:space="0" w:color="auto"/>
              <w:bottom w:val="single" w:sz="4" w:space="0" w:color="auto"/>
              <w:right w:val="single" w:sz="4" w:space="0" w:color="auto"/>
            </w:tcBorders>
            <w:hideMark/>
          </w:tcPr>
          <w:p w14:paraId="5F04E701"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6</w:t>
            </w:r>
          </w:p>
        </w:tc>
        <w:tc>
          <w:tcPr>
            <w:tcW w:w="888" w:type="dxa"/>
            <w:tcBorders>
              <w:top w:val="single" w:sz="4" w:space="0" w:color="auto"/>
              <w:left w:val="single" w:sz="4" w:space="0" w:color="auto"/>
              <w:bottom w:val="single" w:sz="4" w:space="0" w:color="auto"/>
              <w:right w:val="single" w:sz="4" w:space="0" w:color="auto"/>
            </w:tcBorders>
          </w:tcPr>
          <w:p w14:paraId="5A1EF877" w14:textId="77777777" w:rsidR="00340FFC" w:rsidRDefault="00340FFC">
            <w:pPr>
              <w:spacing w:after="0" w:line="240" w:lineRule="auto"/>
              <w:rPr>
                <w:rFonts w:ascii="Times New Roman" w:eastAsia="Calibri" w:hAnsi="Times New Roman" w:cs="Times New Roman"/>
                <w:lang w:eastAsia="ar-SA"/>
              </w:rPr>
            </w:pPr>
          </w:p>
        </w:tc>
        <w:tc>
          <w:tcPr>
            <w:tcW w:w="1351" w:type="dxa"/>
            <w:tcBorders>
              <w:top w:val="single" w:sz="4" w:space="0" w:color="auto"/>
              <w:left w:val="single" w:sz="4" w:space="0" w:color="auto"/>
              <w:bottom w:val="single" w:sz="4" w:space="0" w:color="auto"/>
              <w:right w:val="single" w:sz="4" w:space="0" w:color="auto"/>
            </w:tcBorders>
          </w:tcPr>
          <w:p w14:paraId="712EC4AB" w14:textId="77777777" w:rsidR="00340FFC" w:rsidRDefault="00340FFC">
            <w:pPr>
              <w:spacing w:after="0" w:line="240" w:lineRule="auto"/>
              <w:jc w:val="center"/>
              <w:rPr>
                <w:rFonts w:ascii="Times New Roman" w:eastAsia="Times New Roman" w:hAnsi="Times New Roman" w:cs="Times New Roman"/>
                <w:b/>
              </w:rPr>
            </w:pPr>
          </w:p>
        </w:tc>
      </w:tr>
      <w:tr w:rsidR="00340FFC" w14:paraId="623BED85"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5427E7A8"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681" w:type="dxa"/>
            <w:tcBorders>
              <w:top w:val="single" w:sz="4" w:space="0" w:color="auto"/>
              <w:left w:val="single" w:sz="4" w:space="0" w:color="auto"/>
              <w:bottom w:val="single" w:sz="4" w:space="0" w:color="auto"/>
              <w:right w:val="single" w:sz="4" w:space="0" w:color="auto"/>
            </w:tcBorders>
          </w:tcPr>
          <w:p w14:paraId="19EEE835"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7D4EFA5D" w14:textId="77777777" w:rsidR="00340FFC" w:rsidRDefault="00340FFC">
            <w:pPr>
              <w:spacing w:after="0" w:line="240" w:lineRule="auto"/>
              <w:rPr>
                <w:rFonts w:ascii="Times New Roman" w:eastAsia="Times New Roman" w:hAnsi="Times New Roman" w:cs="Times New Roman"/>
              </w:rPr>
            </w:pPr>
            <w:r>
              <w:rPr>
                <w:rFonts w:ascii="Times New Roman" w:eastAsia="Calibri" w:hAnsi="Times New Roman" w:cs="Times New Roman"/>
                <w:lang w:eastAsia="ar-SA"/>
              </w:rPr>
              <w:t xml:space="preserve">Здоровый образ жизни - что это? </w:t>
            </w:r>
            <w:r>
              <w:rPr>
                <w:rFonts w:ascii="Times New Roman" w:eastAsia="Calibri" w:hAnsi="Times New Roman" w:cs="Times New Roman"/>
                <w:b/>
                <w:lang w:eastAsia="ar-SA"/>
              </w:rPr>
              <w:t xml:space="preserve">Пр. </w:t>
            </w:r>
            <w:r>
              <w:rPr>
                <w:rFonts w:ascii="Times New Roman" w:eastAsia="Times New Roman" w:hAnsi="Times New Roman" w:cs="Times New Roman"/>
              </w:rPr>
              <w:t xml:space="preserve">Конкурс плакатов.  </w:t>
            </w:r>
          </w:p>
        </w:tc>
        <w:tc>
          <w:tcPr>
            <w:tcW w:w="879" w:type="dxa"/>
            <w:tcBorders>
              <w:top w:val="single" w:sz="4" w:space="0" w:color="auto"/>
              <w:left w:val="single" w:sz="4" w:space="0" w:color="auto"/>
              <w:bottom w:val="single" w:sz="4" w:space="0" w:color="auto"/>
              <w:right w:val="single" w:sz="4" w:space="0" w:color="auto"/>
            </w:tcBorders>
            <w:hideMark/>
          </w:tcPr>
          <w:p w14:paraId="59E7BC1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2A26C2CD"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2C0BF828"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 </w:t>
            </w:r>
          </w:p>
        </w:tc>
      </w:tr>
      <w:tr w:rsidR="00340FFC" w14:paraId="2A348B1F" w14:textId="77777777" w:rsidTr="00340FFC">
        <w:trPr>
          <w:trHeight w:val="475"/>
          <w:jc w:val="center"/>
        </w:trPr>
        <w:tc>
          <w:tcPr>
            <w:tcW w:w="708" w:type="dxa"/>
            <w:tcBorders>
              <w:top w:val="single" w:sz="4" w:space="0" w:color="auto"/>
              <w:left w:val="single" w:sz="4" w:space="0" w:color="auto"/>
              <w:bottom w:val="single" w:sz="4" w:space="0" w:color="auto"/>
              <w:right w:val="single" w:sz="4" w:space="0" w:color="auto"/>
            </w:tcBorders>
            <w:hideMark/>
          </w:tcPr>
          <w:p w14:paraId="3014031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w:t>
            </w:r>
          </w:p>
        </w:tc>
        <w:tc>
          <w:tcPr>
            <w:tcW w:w="681" w:type="dxa"/>
            <w:tcBorders>
              <w:top w:val="single" w:sz="4" w:space="0" w:color="auto"/>
              <w:left w:val="single" w:sz="4" w:space="0" w:color="auto"/>
              <w:bottom w:val="single" w:sz="4" w:space="0" w:color="auto"/>
              <w:right w:val="single" w:sz="4" w:space="0" w:color="auto"/>
            </w:tcBorders>
          </w:tcPr>
          <w:p w14:paraId="0AC7B29F"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2A1C3DC1" w14:textId="77777777" w:rsidR="00340FFC" w:rsidRDefault="00340FFC">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Личная гигиена.   В гостях у Мойдодыра. </w:t>
            </w:r>
            <w:r>
              <w:rPr>
                <w:rFonts w:ascii="Times New Roman" w:eastAsia="Calibri" w:hAnsi="Times New Roman" w:cs="Times New Roman"/>
                <w:b/>
                <w:lang w:eastAsia="ar-SA"/>
              </w:rPr>
              <w:t>Пр</w:t>
            </w:r>
            <w:r>
              <w:rPr>
                <w:rFonts w:ascii="Times New Roman" w:eastAsia="Calibri" w:hAnsi="Times New Roman" w:cs="Times New Roman"/>
                <w:lang w:eastAsia="ar-SA"/>
              </w:rPr>
              <w:t xml:space="preserve">. </w:t>
            </w:r>
            <w:r>
              <w:rPr>
                <w:rFonts w:ascii="Times New Roman" w:eastAsia="Times New Roman" w:hAnsi="Times New Roman" w:cs="Times New Roman"/>
              </w:rPr>
              <w:t xml:space="preserve">Викторина. Практикум по уходу за личными вещами. </w:t>
            </w:r>
          </w:p>
        </w:tc>
        <w:tc>
          <w:tcPr>
            <w:tcW w:w="879" w:type="dxa"/>
            <w:tcBorders>
              <w:top w:val="single" w:sz="4" w:space="0" w:color="auto"/>
              <w:left w:val="single" w:sz="4" w:space="0" w:color="auto"/>
              <w:bottom w:val="single" w:sz="4" w:space="0" w:color="auto"/>
              <w:right w:val="single" w:sz="4" w:space="0" w:color="auto"/>
            </w:tcBorders>
            <w:hideMark/>
          </w:tcPr>
          <w:p w14:paraId="1879CD3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3C35283"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47412BA7" w14:textId="77777777" w:rsidR="00340FFC" w:rsidRDefault="00340FFC">
            <w:pPr>
              <w:spacing w:after="0" w:line="240" w:lineRule="auto"/>
              <w:ind w:right="-139" w:hanging="174"/>
              <w:jc w:val="center"/>
              <w:rPr>
                <w:rFonts w:ascii="Times New Roman" w:eastAsia="Times New Roman" w:hAnsi="Times New Roman" w:cs="Times New Roman"/>
                <w:b/>
              </w:rPr>
            </w:pPr>
            <w:r>
              <w:rPr>
                <w:rFonts w:ascii="Times New Roman" w:eastAsia="Times New Roman" w:hAnsi="Times New Roman" w:cs="Times New Roman"/>
              </w:rPr>
              <w:t>Викторина</w:t>
            </w:r>
          </w:p>
        </w:tc>
      </w:tr>
      <w:tr w:rsidR="00340FFC" w14:paraId="09157428"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CC9FBD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4</w:t>
            </w:r>
          </w:p>
        </w:tc>
        <w:tc>
          <w:tcPr>
            <w:tcW w:w="681" w:type="dxa"/>
            <w:tcBorders>
              <w:top w:val="single" w:sz="4" w:space="0" w:color="auto"/>
              <w:left w:val="single" w:sz="4" w:space="0" w:color="auto"/>
              <w:bottom w:val="single" w:sz="4" w:space="0" w:color="auto"/>
              <w:right w:val="single" w:sz="4" w:space="0" w:color="auto"/>
            </w:tcBorders>
          </w:tcPr>
          <w:p w14:paraId="2BCFC100"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5C2BD891" w14:textId="77777777" w:rsidR="00340FFC" w:rsidRDefault="00340FFC">
            <w:pPr>
              <w:suppressAutoHyphens/>
              <w:spacing w:after="0" w:line="240" w:lineRule="auto"/>
              <w:rPr>
                <w:rFonts w:ascii="Times New Roman" w:eastAsia="Calibri" w:hAnsi="Times New Roman" w:cs="Times New Roman"/>
                <w:lang w:eastAsia="en-US"/>
              </w:rPr>
            </w:pPr>
            <w:r>
              <w:rPr>
                <w:rFonts w:ascii="Times New Roman" w:eastAsia="Times New Roman" w:hAnsi="Times New Roman" w:cs="Times New Roman"/>
                <w:color w:val="000000"/>
              </w:rPr>
              <w:t xml:space="preserve">Факторы, укрепляющие здоровье. </w:t>
            </w:r>
            <w:r>
              <w:rPr>
                <w:rFonts w:ascii="Times New Roman" w:eastAsia="Calibri" w:hAnsi="Times New Roman" w:cs="Times New Roman"/>
                <w:b/>
                <w:lang w:eastAsia="ar-SA"/>
              </w:rPr>
              <w:t xml:space="preserve">Пр. </w:t>
            </w:r>
            <w:r>
              <w:rPr>
                <w:rFonts w:ascii="Times New Roman" w:eastAsia="Times New Roman" w:hAnsi="Times New Roman" w:cs="Times New Roman"/>
              </w:rPr>
              <w:t xml:space="preserve">Игра-путешествие </w:t>
            </w:r>
            <w:r>
              <w:rPr>
                <w:rFonts w:ascii="Times New Roman" w:eastAsia="Calibri" w:hAnsi="Times New Roman" w:cs="Times New Roman"/>
                <w:lang w:eastAsia="ar-SA"/>
              </w:rPr>
              <w:t xml:space="preserve">«Остров здоровья» </w:t>
            </w:r>
          </w:p>
        </w:tc>
        <w:tc>
          <w:tcPr>
            <w:tcW w:w="879" w:type="dxa"/>
            <w:tcBorders>
              <w:top w:val="single" w:sz="4" w:space="0" w:color="auto"/>
              <w:left w:val="single" w:sz="4" w:space="0" w:color="auto"/>
              <w:bottom w:val="single" w:sz="4" w:space="0" w:color="auto"/>
              <w:right w:val="single" w:sz="4" w:space="0" w:color="auto"/>
            </w:tcBorders>
            <w:hideMark/>
          </w:tcPr>
          <w:p w14:paraId="19201C0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7FDFFADA"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4EA773E2"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340FFC" w14:paraId="138EB140"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1715C7D9" w14:textId="77777777" w:rsidR="00340FFC" w:rsidRDefault="00340FFC">
            <w:pPr>
              <w:suppressAutoHyphens/>
              <w:spacing w:after="0" w:line="240" w:lineRule="auto"/>
              <w:jc w:val="center"/>
              <w:rPr>
                <w:rFonts w:ascii="Times New Roman" w:eastAsia="Calibri" w:hAnsi="Times New Roman" w:cs="Times New Roman"/>
                <w:b/>
                <w:bCs/>
                <w:i/>
                <w:lang w:eastAsia="ar-SA"/>
              </w:rPr>
            </w:pPr>
          </w:p>
        </w:tc>
        <w:tc>
          <w:tcPr>
            <w:tcW w:w="681" w:type="dxa"/>
            <w:tcBorders>
              <w:top w:val="single" w:sz="4" w:space="0" w:color="auto"/>
              <w:left w:val="single" w:sz="4" w:space="0" w:color="auto"/>
              <w:bottom w:val="single" w:sz="4" w:space="0" w:color="auto"/>
              <w:right w:val="single" w:sz="4" w:space="0" w:color="auto"/>
            </w:tcBorders>
          </w:tcPr>
          <w:p w14:paraId="39A094D7"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607AE11B" w14:textId="77777777" w:rsidR="00340FFC" w:rsidRDefault="00340FFC">
            <w:pPr>
              <w:suppressAutoHyphens/>
              <w:spacing w:after="0" w:line="240" w:lineRule="auto"/>
              <w:jc w:val="center"/>
              <w:rPr>
                <w:rFonts w:ascii="Times New Roman" w:eastAsia="Calibri" w:hAnsi="Times New Roman" w:cs="Times New Roman"/>
                <w:b/>
                <w:iCs/>
                <w:lang w:eastAsia="ar-SA"/>
              </w:rPr>
            </w:pPr>
            <w:r>
              <w:rPr>
                <w:rFonts w:ascii="Times New Roman" w:eastAsia="Calibri" w:hAnsi="Times New Roman" w:cs="Times New Roman"/>
                <w:b/>
                <w:bCs/>
                <w:lang w:eastAsia="ar-SA"/>
              </w:rPr>
              <w:t>3.</w:t>
            </w:r>
            <w:r>
              <w:rPr>
                <w:rFonts w:ascii="Times New Roman" w:eastAsia="Calibri" w:hAnsi="Times New Roman" w:cs="Times New Roman"/>
                <w:b/>
                <w:lang w:eastAsia="ar-SA"/>
              </w:rPr>
              <w:t xml:space="preserve"> Питание и здоровье</w:t>
            </w:r>
          </w:p>
        </w:tc>
        <w:tc>
          <w:tcPr>
            <w:tcW w:w="879" w:type="dxa"/>
            <w:tcBorders>
              <w:top w:val="single" w:sz="4" w:space="0" w:color="auto"/>
              <w:left w:val="single" w:sz="4" w:space="0" w:color="auto"/>
              <w:bottom w:val="single" w:sz="4" w:space="0" w:color="auto"/>
              <w:right w:val="single" w:sz="4" w:space="0" w:color="auto"/>
            </w:tcBorders>
            <w:hideMark/>
          </w:tcPr>
          <w:p w14:paraId="651AC350"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88" w:type="dxa"/>
            <w:tcBorders>
              <w:top w:val="single" w:sz="4" w:space="0" w:color="auto"/>
              <w:left w:val="single" w:sz="4" w:space="0" w:color="auto"/>
              <w:bottom w:val="single" w:sz="4" w:space="0" w:color="auto"/>
              <w:right w:val="single" w:sz="4" w:space="0" w:color="auto"/>
            </w:tcBorders>
          </w:tcPr>
          <w:p w14:paraId="4EC3D397"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4999278A" w14:textId="77777777" w:rsidR="00340FFC" w:rsidRDefault="00340FFC">
            <w:pPr>
              <w:spacing w:after="0" w:line="240" w:lineRule="auto"/>
              <w:jc w:val="center"/>
              <w:rPr>
                <w:rFonts w:ascii="Times New Roman" w:eastAsia="Times New Roman" w:hAnsi="Times New Roman" w:cs="Times New Roman"/>
                <w:b/>
              </w:rPr>
            </w:pPr>
          </w:p>
        </w:tc>
      </w:tr>
      <w:tr w:rsidR="00340FFC" w14:paraId="1CF7299A"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6432AF1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5</w:t>
            </w:r>
          </w:p>
        </w:tc>
        <w:tc>
          <w:tcPr>
            <w:tcW w:w="681" w:type="dxa"/>
            <w:tcBorders>
              <w:top w:val="single" w:sz="4" w:space="0" w:color="auto"/>
              <w:left w:val="single" w:sz="4" w:space="0" w:color="auto"/>
              <w:bottom w:val="single" w:sz="4" w:space="0" w:color="auto"/>
              <w:right w:val="single" w:sz="4" w:space="0" w:color="auto"/>
            </w:tcBorders>
          </w:tcPr>
          <w:p w14:paraId="077463E5"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17290DCD" w14:textId="77777777" w:rsidR="00340FFC" w:rsidRDefault="00340FFC">
            <w:pPr>
              <w:suppressAutoHyphens/>
              <w:spacing w:after="0" w:line="240" w:lineRule="auto"/>
              <w:rPr>
                <w:rFonts w:ascii="Times New Roman" w:eastAsia="Calibri" w:hAnsi="Times New Roman" w:cs="Times New Roman"/>
                <w:iCs/>
                <w:highlight w:val="yellow"/>
                <w:lang w:eastAsia="ar-SA"/>
              </w:rPr>
            </w:pPr>
            <w:r>
              <w:rPr>
                <w:rFonts w:ascii="Times New Roman" w:eastAsia="Calibri" w:hAnsi="Times New Roman" w:cs="Times New Roman"/>
                <w:lang w:eastAsia="ar-SA"/>
              </w:rPr>
              <w:t xml:space="preserve">Что такое здоровая пища и как её приготовить.  </w:t>
            </w:r>
            <w:r>
              <w:rPr>
                <w:rFonts w:ascii="Times New Roman" w:eastAsia="Calibri" w:hAnsi="Times New Roman" w:cs="Times New Roman"/>
                <w:iCs/>
                <w:lang w:eastAsia="ar-SA"/>
              </w:rPr>
              <w:t>Вредные микробы.</w:t>
            </w:r>
            <w:r>
              <w:rPr>
                <w:rFonts w:ascii="Times New Roman" w:eastAsia="Calibri" w:hAnsi="Times New Roman" w:cs="Times New Roman"/>
                <w:b/>
                <w:lang w:eastAsia="ar-SA"/>
              </w:rPr>
              <w:t xml:space="preserve">  Пр.</w:t>
            </w:r>
            <w:r>
              <w:rPr>
                <w:rFonts w:ascii="Times New Roman" w:eastAsia="Times New Roman" w:hAnsi="Times New Roman" w:cs="Times New Roman"/>
                <w:iCs/>
                <w:color w:val="000000"/>
                <w:shd w:val="clear" w:color="auto" w:fill="FFFFFF"/>
              </w:rPr>
              <w:t xml:space="preserve"> Обсуждение стихотворения С. Михалкова «Про девочку, которая плохо кушала»</w:t>
            </w:r>
            <w:r>
              <w:rPr>
                <w:rFonts w:ascii="Times New Roman" w:eastAsia="Calibri" w:hAnsi="Times New Roman" w:cs="Times New Roman"/>
                <w:lang w:eastAsia="ar-SA"/>
              </w:rPr>
              <w:t>.</w:t>
            </w:r>
            <w:r>
              <w:rPr>
                <w:rFonts w:ascii="Times New Roman" w:eastAsia="Times New Roman" w:hAnsi="Times New Roman" w:cs="Times New Roman"/>
              </w:rPr>
              <w:t xml:space="preserve"> Составление правил</w:t>
            </w:r>
            <w:r>
              <w:rPr>
                <w:rFonts w:ascii="Times New Roman" w:eastAsia="Times New Roman" w:hAnsi="Times New Roman" w:cs="Times New Roman"/>
                <w:color w:val="000000"/>
              </w:rPr>
              <w:t xml:space="preserve"> гигиены</w:t>
            </w:r>
          </w:p>
        </w:tc>
        <w:tc>
          <w:tcPr>
            <w:tcW w:w="879" w:type="dxa"/>
            <w:tcBorders>
              <w:top w:val="single" w:sz="4" w:space="0" w:color="auto"/>
              <w:left w:val="single" w:sz="4" w:space="0" w:color="auto"/>
              <w:bottom w:val="single" w:sz="4" w:space="0" w:color="auto"/>
              <w:right w:val="single" w:sz="4" w:space="0" w:color="auto"/>
            </w:tcBorders>
            <w:hideMark/>
          </w:tcPr>
          <w:p w14:paraId="1D03418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20F47EAE"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5EAC8F02" w14:textId="77777777" w:rsidR="00340FFC" w:rsidRDefault="00340FF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 Опрос </w:t>
            </w:r>
          </w:p>
        </w:tc>
      </w:tr>
      <w:tr w:rsidR="00340FFC" w14:paraId="3BB392D8"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5103C5A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6</w:t>
            </w:r>
          </w:p>
        </w:tc>
        <w:tc>
          <w:tcPr>
            <w:tcW w:w="681" w:type="dxa"/>
            <w:tcBorders>
              <w:top w:val="single" w:sz="4" w:space="0" w:color="auto"/>
              <w:left w:val="single" w:sz="4" w:space="0" w:color="auto"/>
              <w:bottom w:val="single" w:sz="4" w:space="0" w:color="auto"/>
              <w:right w:val="single" w:sz="4" w:space="0" w:color="auto"/>
            </w:tcBorders>
          </w:tcPr>
          <w:p w14:paraId="18C33153"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13480ED4" w14:textId="77777777" w:rsidR="00340FFC" w:rsidRDefault="00340FFC">
            <w:pPr>
              <w:spacing w:after="0" w:line="240" w:lineRule="auto"/>
              <w:rPr>
                <w:rFonts w:ascii="Times New Roman" w:eastAsia="Times New Roman" w:hAnsi="Times New Roman" w:cs="Times New Roman"/>
              </w:rPr>
            </w:pPr>
            <w:r>
              <w:rPr>
                <w:rFonts w:ascii="Times New Roman" w:eastAsia="Calibri" w:hAnsi="Times New Roman" w:cs="Times New Roman"/>
                <w:lang w:eastAsia="ar-SA"/>
              </w:rPr>
              <w:t xml:space="preserve">Правильное питание. </w:t>
            </w:r>
            <w:r>
              <w:rPr>
                <w:rFonts w:ascii="Times New Roman" w:eastAsia="Calibri" w:hAnsi="Times New Roman" w:cs="Times New Roman"/>
                <w:b/>
                <w:lang w:eastAsia="ar-SA"/>
              </w:rPr>
              <w:t>Пр.</w:t>
            </w:r>
            <w:r>
              <w:rPr>
                <w:rFonts w:ascii="Times New Roman" w:eastAsia="Times New Roman" w:hAnsi="Times New Roman" w:cs="Times New Roman"/>
              </w:rPr>
              <w:t xml:space="preserve"> Составление меню на день. Защита меню.</w:t>
            </w:r>
          </w:p>
        </w:tc>
        <w:tc>
          <w:tcPr>
            <w:tcW w:w="879" w:type="dxa"/>
            <w:tcBorders>
              <w:top w:val="single" w:sz="4" w:space="0" w:color="auto"/>
              <w:left w:val="single" w:sz="4" w:space="0" w:color="auto"/>
              <w:bottom w:val="single" w:sz="4" w:space="0" w:color="auto"/>
              <w:right w:val="single" w:sz="4" w:space="0" w:color="auto"/>
            </w:tcBorders>
            <w:hideMark/>
          </w:tcPr>
          <w:p w14:paraId="4E6D8E0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5BEF0A38"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7C67F875" w14:textId="77777777" w:rsidR="00340FFC" w:rsidRDefault="00340FF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4ADB6F87"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7315498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7</w:t>
            </w:r>
          </w:p>
        </w:tc>
        <w:tc>
          <w:tcPr>
            <w:tcW w:w="681" w:type="dxa"/>
            <w:tcBorders>
              <w:top w:val="single" w:sz="4" w:space="0" w:color="auto"/>
              <w:left w:val="single" w:sz="4" w:space="0" w:color="auto"/>
              <w:bottom w:val="single" w:sz="4" w:space="0" w:color="auto"/>
              <w:right w:val="single" w:sz="4" w:space="0" w:color="auto"/>
            </w:tcBorders>
          </w:tcPr>
          <w:p w14:paraId="12B195F5"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41D2A58E" w14:textId="77777777" w:rsidR="00340FFC" w:rsidRDefault="00340FFC">
            <w:pPr>
              <w:suppressAutoHyphens/>
              <w:spacing w:after="0" w:line="240" w:lineRule="auto"/>
              <w:rPr>
                <w:rFonts w:ascii="Times New Roman" w:eastAsia="Calibri" w:hAnsi="Times New Roman" w:cs="Times New Roman"/>
                <w:highlight w:val="yellow"/>
                <w:lang w:eastAsia="en-US"/>
              </w:rPr>
            </w:pPr>
            <w:r>
              <w:rPr>
                <w:rFonts w:ascii="Times New Roman" w:eastAsia="Calibri" w:hAnsi="Times New Roman" w:cs="Times New Roman"/>
                <w:iCs/>
                <w:lang w:eastAsia="ar-SA"/>
              </w:rPr>
              <w:t xml:space="preserve">Витаминная азбука. </w:t>
            </w:r>
            <w:r>
              <w:rPr>
                <w:rFonts w:ascii="Times New Roman" w:eastAsia="Calibri" w:hAnsi="Times New Roman" w:cs="Times New Roman"/>
                <w:b/>
                <w:lang w:eastAsia="ar-SA"/>
              </w:rPr>
              <w:t xml:space="preserve">Пр. </w:t>
            </w:r>
            <w:r>
              <w:rPr>
                <w:rFonts w:ascii="Times New Roman" w:hAnsi="Times New Roman" w:cs="Times New Roman"/>
              </w:rPr>
              <w:t>Сценка</w:t>
            </w:r>
            <w:r>
              <w:rPr>
                <w:rFonts w:ascii="Times New Roman" w:eastAsia="Times New Roman" w:hAnsi="Times New Roman" w:cs="Times New Roman"/>
              </w:rPr>
              <w:t xml:space="preserve"> «Витаминка».  Игра «Чудесный сундучок».</w:t>
            </w:r>
          </w:p>
        </w:tc>
        <w:tc>
          <w:tcPr>
            <w:tcW w:w="879" w:type="dxa"/>
            <w:tcBorders>
              <w:top w:val="single" w:sz="4" w:space="0" w:color="auto"/>
              <w:left w:val="single" w:sz="4" w:space="0" w:color="auto"/>
              <w:bottom w:val="single" w:sz="4" w:space="0" w:color="auto"/>
              <w:right w:val="single" w:sz="4" w:space="0" w:color="auto"/>
            </w:tcBorders>
            <w:hideMark/>
          </w:tcPr>
          <w:p w14:paraId="4926125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549AD166"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52601390"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340FFC" w14:paraId="41AC0692"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5F525D5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8</w:t>
            </w:r>
          </w:p>
        </w:tc>
        <w:tc>
          <w:tcPr>
            <w:tcW w:w="681" w:type="dxa"/>
            <w:tcBorders>
              <w:top w:val="single" w:sz="4" w:space="0" w:color="auto"/>
              <w:left w:val="single" w:sz="4" w:space="0" w:color="auto"/>
              <w:bottom w:val="single" w:sz="4" w:space="0" w:color="auto"/>
              <w:right w:val="single" w:sz="4" w:space="0" w:color="auto"/>
            </w:tcBorders>
          </w:tcPr>
          <w:p w14:paraId="75D2CD01"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330FA4BD" w14:textId="77777777" w:rsidR="00340FFC" w:rsidRDefault="00340FFC">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Кулинарные традиции современности и прошлого. </w:t>
            </w:r>
          </w:p>
          <w:p w14:paraId="7A2FA66C"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b/>
                <w:lang w:eastAsia="ar-SA"/>
              </w:rPr>
              <w:t xml:space="preserve">Пр. </w:t>
            </w:r>
            <w:r>
              <w:rPr>
                <w:rFonts w:ascii="Times New Roman" w:eastAsia="Calibri" w:hAnsi="Times New Roman" w:cs="Times New Roman"/>
                <w:lang w:eastAsia="ar-SA"/>
              </w:rPr>
              <w:t xml:space="preserve">Игра «Смак». </w:t>
            </w:r>
            <w:r>
              <w:rPr>
                <w:rFonts w:ascii="Times New Roman" w:hAnsi="Times New Roman" w:cs="Times New Roman"/>
              </w:rPr>
              <w:t>КВН.</w:t>
            </w:r>
          </w:p>
        </w:tc>
        <w:tc>
          <w:tcPr>
            <w:tcW w:w="879" w:type="dxa"/>
            <w:tcBorders>
              <w:top w:val="single" w:sz="4" w:space="0" w:color="auto"/>
              <w:left w:val="single" w:sz="4" w:space="0" w:color="auto"/>
              <w:bottom w:val="single" w:sz="4" w:space="0" w:color="auto"/>
              <w:right w:val="single" w:sz="4" w:space="0" w:color="auto"/>
            </w:tcBorders>
            <w:hideMark/>
          </w:tcPr>
          <w:p w14:paraId="11106D2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3E393F93"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3548B748"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КВН</w:t>
            </w:r>
          </w:p>
        </w:tc>
      </w:tr>
      <w:tr w:rsidR="00340FFC" w14:paraId="21CA0BC3"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7F84D877" w14:textId="77777777" w:rsidR="00340FFC" w:rsidRDefault="00340FFC">
            <w:pPr>
              <w:suppressAutoHyphens/>
              <w:spacing w:after="0" w:line="240" w:lineRule="auto"/>
              <w:jc w:val="center"/>
              <w:rPr>
                <w:rFonts w:ascii="Times New Roman" w:eastAsia="Calibri" w:hAnsi="Times New Roman" w:cs="Times New Roman"/>
                <w:b/>
                <w:bCs/>
                <w:i/>
                <w:lang w:eastAsia="ar-SA"/>
              </w:rPr>
            </w:pPr>
          </w:p>
        </w:tc>
        <w:tc>
          <w:tcPr>
            <w:tcW w:w="681" w:type="dxa"/>
            <w:tcBorders>
              <w:top w:val="single" w:sz="4" w:space="0" w:color="auto"/>
              <w:left w:val="single" w:sz="4" w:space="0" w:color="auto"/>
              <w:bottom w:val="single" w:sz="4" w:space="0" w:color="auto"/>
              <w:right w:val="single" w:sz="4" w:space="0" w:color="auto"/>
            </w:tcBorders>
          </w:tcPr>
          <w:p w14:paraId="26714DBC"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63BFEC8D" w14:textId="77777777" w:rsidR="00340FFC" w:rsidRDefault="00340FFC">
            <w:pPr>
              <w:suppressAutoHyphens/>
              <w:spacing w:after="0" w:line="240" w:lineRule="auto"/>
              <w:jc w:val="center"/>
              <w:rPr>
                <w:rFonts w:ascii="Times New Roman" w:eastAsia="Calibri" w:hAnsi="Times New Roman" w:cs="Times New Roman"/>
                <w:b/>
                <w:iCs/>
                <w:lang w:eastAsia="ar-SA"/>
              </w:rPr>
            </w:pPr>
            <w:r>
              <w:rPr>
                <w:rFonts w:ascii="Times New Roman" w:eastAsia="Calibri" w:hAnsi="Times New Roman" w:cs="Times New Roman"/>
                <w:b/>
                <w:bCs/>
                <w:lang w:eastAsia="ar-SA"/>
              </w:rPr>
              <w:t>4.</w:t>
            </w:r>
            <w:r>
              <w:rPr>
                <w:rFonts w:ascii="Times New Roman" w:eastAsia="Calibri" w:hAnsi="Times New Roman" w:cs="Times New Roman"/>
                <w:b/>
                <w:lang w:eastAsia="ar-SA"/>
              </w:rPr>
              <w:t xml:space="preserve"> Моё здоровье в моих руках</w:t>
            </w:r>
          </w:p>
        </w:tc>
        <w:tc>
          <w:tcPr>
            <w:tcW w:w="879" w:type="dxa"/>
            <w:tcBorders>
              <w:top w:val="single" w:sz="4" w:space="0" w:color="auto"/>
              <w:left w:val="single" w:sz="4" w:space="0" w:color="auto"/>
              <w:bottom w:val="single" w:sz="4" w:space="0" w:color="auto"/>
              <w:right w:val="single" w:sz="4" w:space="0" w:color="auto"/>
            </w:tcBorders>
            <w:hideMark/>
          </w:tcPr>
          <w:p w14:paraId="54E2D375"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12</w:t>
            </w:r>
          </w:p>
        </w:tc>
        <w:tc>
          <w:tcPr>
            <w:tcW w:w="888" w:type="dxa"/>
            <w:tcBorders>
              <w:top w:val="single" w:sz="4" w:space="0" w:color="auto"/>
              <w:left w:val="single" w:sz="4" w:space="0" w:color="auto"/>
              <w:bottom w:val="single" w:sz="4" w:space="0" w:color="auto"/>
              <w:right w:val="single" w:sz="4" w:space="0" w:color="auto"/>
            </w:tcBorders>
          </w:tcPr>
          <w:p w14:paraId="1CD72179"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042BDD00" w14:textId="77777777" w:rsidR="00340FFC" w:rsidRDefault="00340FFC">
            <w:pPr>
              <w:spacing w:after="0" w:line="240" w:lineRule="auto"/>
              <w:jc w:val="center"/>
              <w:rPr>
                <w:rFonts w:ascii="Times New Roman" w:eastAsia="Times New Roman" w:hAnsi="Times New Roman" w:cs="Times New Roman"/>
                <w:b/>
              </w:rPr>
            </w:pPr>
          </w:p>
        </w:tc>
      </w:tr>
      <w:tr w:rsidR="00340FFC" w14:paraId="0BEF1579"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5F320B9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9</w:t>
            </w:r>
          </w:p>
        </w:tc>
        <w:tc>
          <w:tcPr>
            <w:tcW w:w="681" w:type="dxa"/>
            <w:tcBorders>
              <w:top w:val="single" w:sz="4" w:space="0" w:color="auto"/>
              <w:left w:val="single" w:sz="4" w:space="0" w:color="auto"/>
              <w:bottom w:val="single" w:sz="4" w:space="0" w:color="auto"/>
              <w:right w:val="single" w:sz="4" w:space="0" w:color="auto"/>
            </w:tcBorders>
          </w:tcPr>
          <w:p w14:paraId="1DF43C5C"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3DBC6359"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Труд и здоровье. </w:t>
            </w:r>
            <w:r>
              <w:rPr>
                <w:rFonts w:ascii="Times New Roman" w:eastAsia="Times New Roman" w:hAnsi="Times New Roman" w:cs="Times New Roman"/>
                <w:color w:val="000000"/>
              </w:rPr>
              <w:t xml:space="preserve">Чередование труда и отдыха. </w:t>
            </w:r>
            <w:r>
              <w:rPr>
                <w:rFonts w:ascii="Times New Roman" w:eastAsia="Calibri" w:hAnsi="Times New Roman" w:cs="Times New Roman"/>
                <w:b/>
                <w:lang w:eastAsia="ar-SA"/>
              </w:rPr>
              <w:t xml:space="preserve">Пр. </w:t>
            </w:r>
            <w:r>
              <w:rPr>
                <w:rFonts w:ascii="Times New Roman" w:eastAsia="Times New Roman" w:hAnsi="Times New Roman" w:cs="Times New Roman"/>
              </w:rPr>
              <w:t>Составление режима дня.</w:t>
            </w:r>
          </w:p>
        </w:tc>
        <w:tc>
          <w:tcPr>
            <w:tcW w:w="879" w:type="dxa"/>
            <w:tcBorders>
              <w:top w:val="single" w:sz="4" w:space="0" w:color="auto"/>
              <w:left w:val="single" w:sz="4" w:space="0" w:color="auto"/>
              <w:bottom w:val="single" w:sz="4" w:space="0" w:color="auto"/>
              <w:right w:val="single" w:sz="4" w:space="0" w:color="auto"/>
            </w:tcBorders>
            <w:hideMark/>
          </w:tcPr>
          <w:p w14:paraId="7F3C239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412D9ADD"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0D9AEFD2" w14:textId="77777777" w:rsidR="00340FFC" w:rsidRDefault="00340FF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32BA1B0E"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6E176FB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10</w:t>
            </w:r>
          </w:p>
        </w:tc>
        <w:tc>
          <w:tcPr>
            <w:tcW w:w="681" w:type="dxa"/>
            <w:tcBorders>
              <w:top w:val="single" w:sz="4" w:space="0" w:color="auto"/>
              <w:left w:val="single" w:sz="4" w:space="0" w:color="auto"/>
              <w:bottom w:val="single" w:sz="4" w:space="0" w:color="auto"/>
              <w:right w:val="single" w:sz="4" w:space="0" w:color="auto"/>
            </w:tcBorders>
          </w:tcPr>
          <w:p w14:paraId="14249DA3"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5BC042DD" w14:textId="77777777" w:rsidR="00340FFC" w:rsidRDefault="00340FFC">
            <w:pPr>
              <w:spacing w:after="0" w:line="240" w:lineRule="auto"/>
              <w:ind w:right="-106"/>
              <w:rPr>
                <w:rFonts w:ascii="Times New Roman" w:eastAsia="Times New Roman" w:hAnsi="Times New Roman" w:cs="Times New Roman"/>
              </w:rPr>
            </w:pPr>
            <w:r>
              <w:rPr>
                <w:rFonts w:ascii="Times New Roman" w:eastAsia="Calibri" w:hAnsi="Times New Roman" w:cs="Times New Roman"/>
                <w:lang w:eastAsia="ar-SA"/>
              </w:rPr>
              <w:t xml:space="preserve">Наш мозг и его волшебные действия.   </w:t>
            </w:r>
            <w:r>
              <w:rPr>
                <w:rFonts w:ascii="Times New Roman" w:eastAsia="Calibri" w:hAnsi="Times New Roman" w:cs="Times New Roman"/>
                <w:b/>
                <w:lang w:eastAsia="ar-SA"/>
              </w:rPr>
              <w:t xml:space="preserve">Пр. </w:t>
            </w:r>
            <w:r>
              <w:rPr>
                <w:rFonts w:ascii="Times New Roman" w:hAnsi="Times New Roman" w:cs="Times New Roman"/>
              </w:rPr>
              <w:t xml:space="preserve">Игра «Чудесный сундучок». </w:t>
            </w:r>
            <w:r>
              <w:rPr>
                <w:rFonts w:ascii="Times New Roman" w:eastAsia="Times New Roman" w:hAnsi="Times New Roman" w:cs="Times New Roman"/>
              </w:rPr>
              <w:t>Игра на развитие внимания и памяти.</w:t>
            </w:r>
          </w:p>
        </w:tc>
        <w:tc>
          <w:tcPr>
            <w:tcW w:w="879" w:type="dxa"/>
            <w:tcBorders>
              <w:top w:val="single" w:sz="4" w:space="0" w:color="auto"/>
              <w:left w:val="single" w:sz="4" w:space="0" w:color="auto"/>
              <w:bottom w:val="single" w:sz="4" w:space="0" w:color="auto"/>
              <w:right w:val="single" w:sz="4" w:space="0" w:color="auto"/>
            </w:tcBorders>
            <w:hideMark/>
          </w:tcPr>
          <w:p w14:paraId="79D2118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0AF6F11D"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3E8C9843"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340FFC" w14:paraId="00FE6D35"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28ACC45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11</w:t>
            </w:r>
          </w:p>
        </w:tc>
        <w:tc>
          <w:tcPr>
            <w:tcW w:w="681" w:type="dxa"/>
            <w:tcBorders>
              <w:top w:val="single" w:sz="4" w:space="0" w:color="auto"/>
              <w:left w:val="single" w:sz="4" w:space="0" w:color="auto"/>
              <w:bottom w:val="single" w:sz="4" w:space="0" w:color="auto"/>
              <w:right w:val="single" w:sz="4" w:space="0" w:color="auto"/>
            </w:tcBorders>
          </w:tcPr>
          <w:p w14:paraId="06F46EA3"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6A450574" w14:textId="77777777" w:rsidR="00340FFC" w:rsidRDefault="00340FFC">
            <w:pPr>
              <w:suppressAutoHyphens/>
              <w:spacing w:after="0" w:line="240" w:lineRule="auto"/>
              <w:ind w:right="-106"/>
              <w:rPr>
                <w:rFonts w:ascii="Times New Roman" w:eastAsia="Calibri" w:hAnsi="Times New Roman" w:cs="Times New Roman"/>
                <w:iCs/>
                <w:lang w:eastAsia="ar-SA"/>
              </w:rPr>
            </w:pPr>
            <w:r>
              <w:rPr>
                <w:rFonts w:ascii="Times New Roman" w:eastAsia="Calibri" w:hAnsi="Times New Roman" w:cs="Times New Roman"/>
                <w:lang w:eastAsia="ar-SA"/>
              </w:rPr>
              <w:t xml:space="preserve">День здоровья «Спортландия».  </w:t>
            </w:r>
            <w:r>
              <w:rPr>
                <w:rFonts w:ascii="Times New Roman" w:eastAsia="Calibri" w:hAnsi="Times New Roman" w:cs="Times New Roman"/>
                <w:b/>
                <w:lang w:eastAsia="ar-SA"/>
              </w:rPr>
              <w:t>Пр</w:t>
            </w:r>
            <w:r>
              <w:rPr>
                <w:rFonts w:ascii="Times New Roman" w:eastAsia="Calibri" w:hAnsi="Times New Roman" w:cs="Times New Roman"/>
                <w:lang w:eastAsia="ar-SA"/>
              </w:rPr>
              <w:t>. Э</w:t>
            </w:r>
            <w:r>
              <w:rPr>
                <w:rFonts w:ascii="Times New Roman" w:eastAsia="Times New Roman" w:hAnsi="Times New Roman" w:cs="Times New Roman"/>
              </w:rPr>
              <w:t>стафеты в спортивном зале с обручем и скакалкой</w:t>
            </w:r>
          </w:p>
        </w:tc>
        <w:tc>
          <w:tcPr>
            <w:tcW w:w="879" w:type="dxa"/>
            <w:tcBorders>
              <w:top w:val="single" w:sz="4" w:space="0" w:color="auto"/>
              <w:left w:val="single" w:sz="4" w:space="0" w:color="auto"/>
              <w:bottom w:val="single" w:sz="4" w:space="0" w:color="auto"/>
              <w:right w:val="single" w:sz="4" w:space="0" w:color="auto"/>
            </w:tcBorders>
            <w:hideMark/>
          </w:tcPr>
          <w:p w14:paraId="74EF33B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79FE7FF"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6C93E67E" w14:textId="77777777" w:rsidR="00340FFC" w:rsidRDefault="00340FFC">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13FC5CEF"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BB0406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12</w:t>
            </w:r>
          </w:p>
        </w:tc>
        <w:tc>
          <w:tcPr>
            <w:tcW w:w="681" w:type="dxa"/>
            <w:tcBorders>
              <w:top w:val="single" w:sz="4" w:space="0" w:color="auto"/>
              <w:left w:val="single" w:sz="4" w:space="0" w:color="auto"/>
              <w:bottom w:val="single" w:sz="4" w:space="0" w:color="auto"/>
              <w:right w:val="single" w:sz="4" w:space="0" w:color="auto"/>
            </w:tcBorders>
          </w:tcPr>
          <w:p w14:paraId="73A47BF3"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0834033B"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lang w:eastAsia="ar-SA"/>
              </w:rPr>
              <w:t xml:space="preserve"> Солнце, воздух и вода наши лучшие друзья. </w:t>
            </w:r>
            <w:r>
              <w:rPr>
                <w:rFonts w:ascii="Times New Roman" w:eastAsia="Calibri" w:hAnsi="Times New Roman" w:cs="Times New Roman"/>
                <w:b/>
                <w:lang w:eastAsia="ar-SA"/>
              </w:rPr>
              <w:t xml:space="preserve">Пр. </w:t>
            </w:r>
            <w:r>
              <w:rPr>
                <w:rFonts w:ascii="Times New Roman" w:hAnsi="Times New Roman" w:cs="Times New Roman"/>
              </w:rPr>
              <w:t>Викторина</w:t>
            </w:r>
          </w:p>
        </w:tc>
        <w:tc>
          <w:tcPr>
            <w:tcW w:w="879" w:type="dxa"/>
            <w:tcBorders>
              <w:top w:val="single" w:sz="4" w:space="0" w:color="auto"/>
              <w:left w:val="single" w:sz="4" w:space="0" w:color="auto"/>
              <w:bottom w:val="single" w:sz="4" w:space="0" w:color="auto"/>
              <w:right w:val="single" w:sz="4" w:space="0" w:color="auto"/>
            </w:tcBorders>
            <w:hideMark/>
          </w:tcPr>
          <w:p w14:paraId="4E6C9BE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37A643AA"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007E9A91" w14:textId="77777777" w:rsidR="00340FFC" w:rsidRDefault="00340FFC">
            <w:pPr>
              <w:spacing w:after="0" w:line="240" w:lineRule="auto"/>
              <w:ind w:right="-139" w:hanging="174"/>
              <w:jc w:val="center"/>
              <w:rPr>
                <w:rFonts w:ascii="Times New Roman" w:eastAsia="Times New Roman" w:hAnsi="Times New Roman" w:cs="Times New Roman"/>
              </w:rPr>
            </w:pPr>
            <w:r>
              <w:rPr>
                <w:rFonts w:ascii="Times New Roman" w:hAnsi="Times New Roman" w:cs="Times New Roman"/>
              </w:rPr>
              <w:t>Викторина</w:t>
            </w:r>
          </w:p>
        </w:tc>
      </w:tr>
      <w:tr w:rsidR="00340FFC" w14:paraId="6A752A41"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5385EF6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13</w:t>
            </w:r>
          </w:p>
        </w:tc>
        <w:tc>
          <w:tcPr>
            <w:tcW w:w="681" w:type="dxa"/>
            <w:tcBorders>
              <w:top w:val="single" w:sz="4" w:space="0" w:color="auto"/>
              <w:left w:val="single" w:sz="4" w:space="0" w:color="auto"/>
              <w:bottom w:val="single" w:sz="4" w:space="0" w:color="auto"/>
              <w:right w:val="single" w:sz="4" w:space="0" w:color="auto"/>
            </w:tcBorders>
          </w:tcPr>
          <w:p w14:paraId="543E18B2"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6D4657C0" w14:textId="77777777" w:rsidR="00340FFC" w:rsidRDefault="00340FFC">
            <w:pPr>
              <w:suppressAutoHyphens/>
              <w:spacing w:after="0" w:line="240" w:lineRule="auto"/>
              <w:rPr>
                <w:rFonts w:ascii="Times New Roman" w:eastAsia="Calibri" w:hAnsi="Times New Roman" w:cs="Times New Roman"/>
                <w:highlight w:val="yellow"/>
                <w:lang w:eastAsia="ar-SA"/>
              </w:rPr>
            </w:pPr>
            <w:r>
              <w:rPr>
                <w:rFonts w:ascii="Times New Roman" w:eastAsia="Calibri" w:hAnsi="Times New Roman" w:cs="Times New Roman"/>
                <w:lang w:eastAsia="ar-SA"/>
              </w:rPr>
              <w:t xml:space="preserve">Как сохранять и укреплять свое здоровье. </w:t>
            </w:r>
            <w:r>
              <w:rPr>
                <w:rFonts w:ascii="Times New Roman" w:eastAsia="Calibri" w:hAnsi="Times New Roman" w:cs="Times New Roman"/>
                <w:b/>
                <w:lang w:eastAsia="ar-SA"/>
              </w:rPr>
              <w:t xml:space="preserve">Пр. </w:t>
            </w:r>
            <w:r>
              <w:rPr>
                <w:rFonts w:ascii="Times New Roman" w:eastAsia="Times New Roman" w:hAnsi="Times New Roman" w:cs="Times New Roman"/>
              </w:rPr>
              <w:t>Конкурс рисунков</w:t>
            </w:r>
            <w:r>
              <w:rPr>
                <w:rFonts w:ascii="Times New Roman" w:eastAsia="Calibri" w:hAnsi="Times New Roman" w:cs="Times New Roman"/>
                <w:lang w:eastAsia="ar-SA"/>
              </w:rPr>
              <w:t xml:space="preserve">. </w:t>
            </w:r>
          </w:p>
        </w:tc>
        <w:tc>
          <w:tcPr>
            <w:tcW w:w="879" w:type="dxa"/>
            <w:tcBorders>
              <w:top w:val="single" w:sz="4" w:space="0" w:color="auto"/>
              <w:left w:val="single" w:sz="4" w:space="0" w:color="auto"/>
              <w:bottom w:val="single" w:sz="4" w:space="0" w:color="auto"/>
              <w:right w:val="single" w:sz="4" w:space="0" w:color="auto"/>
            </w:tcBorders>
            <w:hideMark/>
          </w:tcPr>
          <w:p w14:paraId="3EA160F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50114263"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412CB053"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 </w:t>
            </w:r>
          </w:p>
        </w:tc>
      </w:tr>
      <w:tr w:rsidR="00340FFC" w14:paraId="4ADDE148"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2BE2F21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14</w:t>
            </w:r>
          </w:p>
        </w:tc>
        <w:tc>
          <w:tcPr>
            <w:tcW w:w="681" w:type="dxa"/>
            <w:tcBorders>
              <w:top w:val="single" w:sz="4" w:space="0" w:color="auto"/>
              <w:left w:val="single" w:sz="4" w:space="0" w:color="auto"/>
              <w:bottom w:val="single" w:sz="4" w:space="0" w:color="auto"/>
              <w:right w:val="single" w:sz="4" w:space="0" w:color="auto"/>
            </w:tcBorders>
          </w:tcPr>
          <w:p w14:paraId="3C6EBE44" w14:textId="77777777" w:rsidR="00340FFC" w:rsidRDefault="00340FFC">
            <w:pPr>
              <w:spacing w:after="0" w:line="240" w:lineRule="auto"/>
              <w:jc w:val="center"/>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hideMark/>
          </w:tcPr>
          <w:p w14:paraId="7F8602FA"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Пр.</w:t>
            </w:r>
            <w:r>
              <w:rPr>
                <w:rFonts w:ascii="Times New Roman" w:eastAsia="Calibri" w:hAnsi="Times New Roman" w:cs="Times New Roman"/>
                <w:lang w:eastAsia="ar-SA"/>
              </w:rPr>
              <w:t xml:space="preserve"> Экскурсия «Природа – источник здоровья».  </w:t>
            </w:r>
            <w:r>
              <w:rPr>
                <w:rFonts w:ascii="Times New Roman" w:eastAsia="Times New Roman" w:hAnsi="Times New Roman" w:cs="Times New Roman"/>
              </w:rPr>
              <w:t>Игровой практикум.</w:t>
            </w:r>
            <w:r>
              <w:rPr>
                <w:rFonts w:ascii="Times New Roman" w:hAnsi="Times New Roman" w:cs="Times New Roman"/>
              </w:rPr>
              <w:t xml:space="preserve"> Тест.</w:t>
            </w:r>
          </w:p>
        </w:tc>
        <w:tc>
          <w:tcPr>
            <w:tcW w:w="879" w:type="dxa"/>
            <w:tcBorders>
              <w:top w:val="single" w:sz="4" w:space="0" w:color="auto"/>
              <w:left w:val="single" w:sz="4" w:space="0" w:color="auto"/>
              <w:bottom w:val="single" w:sz="4" w:space="0" w:color="auto"/>
              <w:right w:val="single" w:sz="4" w:space="0" w:color="auto"/>
            </w:tcBorders>
            <w:hideMark/>
          </w:tcPr>
          <w:p w14:paraId="532D2D9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073A4AE1"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6257517C"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Игры Тест</w:t>
            </w:r>
          </w:p>
        </w:tc>
      </w:tr>
      <w:tr w:rsidR="00340FFC" w14:paraId="4C2D5061"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3D185BD3" w14:textId="77777777" w:rsidR="00340FFC" w:rsidRDefault="00340FFC">
            <w:pPr>
              <w:suppressAutoHyphens/>
              <w:spacing w:after="0" w:line="240" w:lineRule="auto"/>
              <w:jc w:val="center"/>
              <w:rPr>
                <w:rFonts w:ascii="Times New Roman" w:eastAsia="Calibri" w:hAnsi="Times New Roman" w:cs="Times New Roman"/>
                <w:b/>
                <w:bCs/>
                <w:i/>
                <w:lang w:eastAsia="ar-SA"/>
              </w:rPr>
            </w:pPr>
          </w:p>
        </w:tc>
        <w:tc>
          <w:tcPr>
            <w:tcW w:w="681" w:type="dxa"/>
            <w:tcBorders>
              <w:top w:val="single" w:sz="4" w:space="0" w:color="auto"/>
              <w:left w:val="single" w:sz="4" w:space="0" w:color="auto"/>
              <w:bottom w:val="single" w:sz="4" w:space="0" w:color="auto"/>
              <w:right w:val="single" w:sz="4" w:space="0" w:color="auto"/>
            </w:tcBorders>
          </w:tcPr>
          <w:p w14:paraId="6A87913B"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6DDB6DA1" w14:textId="77777777" w:rsidR="00340FFC" w:rsidRDefault="00340FFC">
            <w:pPr>
              <w:suppressAutoHyphens/>
              <w:spacing w:after="0" w:line="240" w:lineRule="auto"/>
              <w:jc w:val="center"/>
              <w:rPr>
                <w:rFonts w:ascii="Times New Roman" w:eastAsia="Calibri" w:hAnsi="Times New Roman" w:cs="Times New Roman"/>
                <w:b/>
                <w:iCs/>
                <w:lang w:eastAsia="ar-SA"/>
              </w:rPr>
            </w:pPr>
            <w:r>
              <w:rPr>
                <w:rFonts w:ascii="Times New Roman" w:eastAsia="Calibri" w:hAnsi="Times New Roman" w:cs="Times New Roman"/>
                <w:b/>
                <w:lang w:eastAsia="ar-SA"/>
              </w:rPr>
              <w:t>6. Я в школе и дома</w:t>
            </w:r>
          </w:p>
        </w:tc>
        <w:tc>
          <w:tcPr>
            <w:tcW w:w="879" w:type="dxa"/>
            <w:tcBorders>
              <w:top w:val="single" w:sz="4" w:space="0" w:color="auto"/>
              <w:left w:val="single" w:sz="4" w:space="0" w:color="auto"/>
              <w:bottom w:val="single" w:sz="4" w:space="0" w:color="auto"/>
              <w:right w:val="single" w:sz="4" w:space="0" w:color="auto"/>
            </w:tcBorders>
            <w:hideMark/>
          </w:tcPr>
          <w:p w14:paraId="1609BA98"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12</w:t>
            </w:r>
          </w:p>
        </w:tc>
        <w:tc>
          <w:tcPr>
            <w:tcW w:w="888" w:type="dxa"/>
            <w:tcBorders>
              <w:top w:val="single" w:sz="4" w:space="0" w:color="auto"/>
              <w:left w:val="single" w:sz="4" w:space="0" w:color="auto"/>
              <w:bottom w:val="single" w:sz="4" w:space="0" w:color="auto"/>
              <w:right w:val="single" w:sz="4" w:space="0" w:color="auto"/>
            </w:tcBorders>
          </w:tcPr>
          <w:p w14:paraId="0E480B80"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7CEDDC67" w14:textId="77777777" w:rsidR="00340FFC" w:rsidRDefault="00340FFC">
            <w:pPr>
              <w:spacing w:after="0" w:line="240" w:lineRule="auto"/>
              <w:jc w:val="center"/>
              <w:rPr>
                <w:rFonts w:ascii="Times New Roman" w:eastAsia="Times New Roman" w:hAnsi="Times New Roman" w:cs="Times New Roman"/>
                <w:b/>
              </w:rPr>
            </w:pPr>
          </w:p>
        </w:tc>
      </w:tr>
      <w:tr w:rsidR="00340FFC" w14:paraId="5E88BFA4"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017187E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15</w:t>
            </w:r>
          </w:p>
        </w:tc>
        <w:tc>
          <w:tcPr>
            <w:tcW w:w="681" w:type="dxa"/>
            <w:tcBorders>
              <w:top w:val="single" w:sz="4" w:space="0" w:color="auto"/>
              <w:left w:val="single" w:sz="4" w:space="0" w:color="auto"/>
              <w:bottom w:val="single" w:sz="4" w:space="0" w:color="auto"/>
              <w:right w:val="single" w:sz="4" w:space="0" w:color="auto"/>
            </w:tcBorders>
          </w:tcPr>
          <w:p w14:paraId="7B77B3FB"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3A40A92F"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lang w:eastAsia="ar-SA"/>
              </w:rPr>
              <w:t xml:space="preserve">Мой внешний вид – залог здоровья.  </w:t>
            </w:r>
            <w:r>
              <w:rPr>
                <w:rFonts w:ascii="Times New Roman" w:eastAsia="Calibri" w:hAnsi="Times New Roman" w:cs="Times New Roman"/>
                <w:b/>
                <w:lang w:eastAsia="ar-SA"/>
              </w:rPr>
              <w:t>Пр.</w:t>
            </w:r>
            <w:r>
              <w:rPr>
                <w:rFonts w:ascii="Times New Roman" w:eastAsia="Times New Roman" w:hAnsi="Times New Roman" w:cs="Times New Roman"/>
              </w:rPr>
              <w:t xml:space="preserve"> Чтение и обсуждение стихотворений А. Барто.  Игра «Волшебное зеркало». </w:t>
            </w:r>
          </w:p>
        </w:tc>
        <w:tc>
          <w:tcPr>
            <w:tcW w:w="879" w:type="dxa"/>
            <w:tcBorders>
              <w:top w:val="single" w:sz="4" w:space="0" w:color="auto"/>
              <w:left w:val="single" w:sz="4" w:space="0" w:color="auto"/>
              <w:bottom w:val="single" w:sz="4" w:space="0" w:color="auto"/>
              <w:right w:val="single" w:sz="4" w:space="0" w:color="auto"/>
            </w:tcBorders>
            <w:hideMark/>
          </w:tcPr>
          <w:p w14:paraId="5DA73EF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7427BA8F"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hideMark/>
          </w:tcPr>
          <w:p w14:paraId="332CF391"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Игра </w:t>
            </w:r>
          </w:p>
        </w:tc>
      </w:tr>
      <w:tr w:rsidR="00340FFC" w14:paraId="18670DBC"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F2CD8B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16</w:t>
            </w:r>
          </w:p>
        </w:tc>
        <w:tc>
          <w:tcPr>
            <w:tcW w:w="681" w:type="dxa"/>
            <w:tcBorders>
              <w:top w:val="single" w:sz="4" w:space="0" w:color="auto"/>
              <w:left w:val="single" w:sz="4" w:space="0" w:color="auto"/>
              <w:bottom w:val="single" w:sz="4" w:space="0" w:color="auto"/>
              <w:right w:val="single" w:sz="4" w:space="0" w:color="auto"/>
            </w:tcBorders>
          </w:tcPr>
          <w:p w14:paraId="36837C30"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6D4019BF" w14:textId="77777777" w:rsidR="00340FFC" w:rsidRDefault="00340FFC">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Доброречие. </w:t>
            </w:r>
            <w:r>
              <w:rPr>
                <w:rFonts w:ascii="Times New Roman" w:eastAsia="Calibri" w:hAnsi="Times New Roman" w:cs="Times New Roman"/>
                <w:b/>
                <w:lang w:eastAsia="ar-SA"/>
              </w:rPr>
              <w:t xml:space="preserve">Пр. </w:t>
            </w:r>
            <w:r>
              <w:rPr>
                <w:rFonts w:ascii="Times New Roman" w:hAnsi="Times New Roman" w:cs="Times New Roman"/>
              </w:rPr>
              <w:t xml:space="preserve">Поэтическая карусель. </w:t>
            </w:r>
            <w:r>
              <w:rPr>
                <w:rFonts w:ascii="Times New Roman" w:eastAsia="Times New Roman" w:hAnsi="Times New Roman" w:cs="Times New Roman"/>
              </w:rPr>
              <w:t xml:space="preserve">Игра «Я не артист, я только учусь». </w:t>
            </w:r>
          </w:p>
        </w:tc>
        <w:tc>
          <w:tcPr>
            <w:tcW w:w="879" w:type="dxa"/>
            <w:tcBorders>
              <w:top w:val="single" w:sz="4" w:space="0" w:color="auto"/>
              <w:left w:val="single" w:sz="4" w:space="0" w:color="auto"/>
              <w:bottom w:val="single" w:sz="4" w:space="0" w:color="auto"/>
              <w:right w:val="single" w:sz="4" w:space="0" w:color="auto"/>
            </w:tcBorders>
            <w:hideMark/>
          </w:tcPr>
          <w:p w14:paraId="4F28AC3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6662E516"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hideMark/>
          </w:tcPr>
          <w:p w14:paraId="7AFB5E8C"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340FFC" w14:paraId="0C7507CF"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448695E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17</w:t>
            </w:r>
          </w:p>
        </w:tc>
        <w:tc>
          <w:tcPr>
            <w:tcW w:w="681" w:type="dxa"/>
            <w:tcBorders>
              <w:top w:val="single" w:sz="4" w:space="0" w:color="auto"/>
              <w:left w:val="single" w:sz="4" w:space="0" w:color="auto"/>
              <w:bottom w:val="single" w:sz="4" w:space="0" w:color="auto"/>
              <w:right w:val="single" w:sz="4" w:space="0" w:color="auto"/>
            </w:tcBorders>
          </w:tcPr>
          <w:p w14:paraId="7A327A83"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7D92F67C"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 xml:space="preserve">Пр. </w:t>
            </w:r>
            <w:r>
              <w:rPr>
                <w:rFonts w:ascii="Times New Roman" w:eastAsia="Calibri" w:hAnsi="Times New Roman" w:cs="Times New Roman"/>
                <w:lang w:eastAsia="ar-SA"/>
              </w:rPr>
              <w:t xml:space="preserve">Спектакль С. Преображенский «Капризка» </w:t>
            </w:r>
            <w:r>
              <w:rPr>
                <w:rFonts w:ascii="Times New Roman" w:eastAsia="Times New Roman" w:hAnsi="Times New Roman" w:cs="Times New Roman"/>
              </w:rPr>
              <w:t>и его обсуждение.</w:t>
            </w:r>
          </w:p>
        </w:tc>
        <w:tc>
          <w:tcPr>
            <w:tcW w:w="879" w:type="dxa"/>
            <w:tcBorders>
              <w:top w:val="single" w:sz="4" w:space="0" w:color="auto"/>
              <w:left w:val="single" w:sz="4" w:space="0" w:color="auto"/>
              <w:bottom w:val="single" w:sz="4" w:space="0" w:color="auto"/>
              <w:right w:val="single" w:sz="4" w:space="0" w:color="auto"/>
            </w:tcBorders>
            <w:hideMark/>
          </w:tcPr>
          <w:p w14:paraId="0A06FFD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49919A45"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hideMark/>
          </w:tcPr>
          <w:p w14:paraId="71D827A0"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340FFC" w14:paraId="11A77484"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00B94C3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18</w:t>
            </w:r>
          </w:p>
        </w:tc>
        <w:tc>
          <w:tcPr>
            <w:tcW w:w="681" w:type="dxa"/>
            <w:tcBorders>
              <w:top w:val="single" w:sz="4" w:space="0" w:color="auto"/>
              <w:left w:val="single" w:sz="4" w:space="0" w:color="auto"/>
              <w:bottom w:val="single" w:sz="4" w:space="0" w:color="auto"/>
              <w:right w:val="single" w:sz="4" w:space="0" w:color="auto"/>
            </w:tcBorders>
          </w:tcPr>
          <w:p w14:paraId="5FADC6C6"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28AF903F"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Бесценный дар – зрение. Пр.</w:t>
            </w:r>
            <w:r>
              <w:rPr>
                <w:rFonts w:ascii="Times New Roman" w:eastAsia="Times New Roman" w:hAnsi="Times New Roman" w:cs="Times New Roman"/>
              </w:rPr>
              <w:t xml:space="preserve"> Разучивание зарядки для глаз.</w:t>
            </w:r>
          </w:p>
        </w:tc>
        <w:tc>
          <w:tcPr>
            <w:tcW w:w="879" w:type="dxa"/>
            <w:tcBorders>
              <w:top w:val="single" w:sz="4" w:space="0" w:color="auto"/>
              <w:left w:val="single" w:sz="4" w:space="0" w:color="auto"/>
              <w:bottom w:val="single" w:sz="4" w:space="0" w:color="auto"/>
              <w:right w:val="single" w:sz="4" w:space="0" w:color="auto"/>
            </w:tcBorders>
            <w:hideMark/>
          </w:tcPr>
          <w:p w14:paraId="723D788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3B46DE37"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hideMark/>
          </w:tcPr>
          <w:p w14:paraId="28C7BCEC"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340FFC" w14:paraId="63798FEB"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602DAA1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lastRenderedPageBreak/>
              <w:t>19</w:t>
            </w:r>
          </w:p>
        </w:tc>
        <w:tc>
          <w:tcPr>
            <w:tcW w:w="681" w:type="dxa"/>
            <w:tcBorders>
              <w:top w:val="single" w:sz="4" w:space="0" w:color="auto"/>
              <w:left w:val="single" w:sz="4" w:space="0" w:color="auto"/>
              <w:bottom w:val="single" w:sz="4" w:space="0" w:color="auto"/>
              <w:right w:val="single" w:sz="4" w:space="0" w:color="auto"/>
            </w:tcBorders>
          </w:tcPr>
          <w:p w14:paraId="52E23E45"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4C7BACB7"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Гигиена правильной осанки.  </w:t>
            </w:r>
            <w:r>
              <w:rPr>
                <w:rFonts w:ascii="Times New Roman" w:eastAsia="Calibri" w:hAnsi="Times New Roman" w:cs="Times New Roman"/>
                <w:b/>
                <w:lang w:eastAsia="ar-SA"/>
              </w:rPr>
              <w:t>Пр</w:t>
            </w:r>
            <w:r>
              <w:rPr>
                <w:rFonts w:ascii="Times New Roman" w:eastAsia="Calibri" w:hAnsi="Times New Roman" w:cs="Times New Roman"/>
                <w:lang w:eastAsia="ar-SA"/>
              </w:rPr>
              <w:t>.</w:t>
            </w:r>
            <w:r>
              <w:rPr>
                <w:rFonts w:ascii="Times New Roman" w:eastAsia="Times New Roman" w:hAnsi="Times New Roman" w:cs="Times New Roman"/>
              </w:rPr>
              <w:t xml:space="preserve"> Разучивание упражнений на правильную осанку.</w:t>
            </w:r>
          </w:p>
        </w:tc>
        <w:tc>
          <w:tcPr>
            <w:tcW w:w="879" w:type="dxa"/>
            <w:tcBorders>
              <w:top w:val="single" w:sz="4" w:space="0" w:color="auto"/>
              <w:left w:val="single" w:sz="4" w:space="0" w:color="auto"/>
              <w:bottom w:val="single" w:sz="4" w:space="0" w:color="auto"/>
              <w:right w:val="single" w:sz="4" w:space="0" w:color="auto"/>
            </w:tcBorders>
            <w:hideMark/>
          </w:tcPr>
          <w:p w14:paraId="3F9DC58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22B02FE7"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hideMark/>
          </w:tcPr>
          <w:p w14:paraId="5C2A728E" w14:textId="77777777" w:rsidR="00340FFC" w:rsidRDefault="00340FF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481BC7BC"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49931E82" w14:textId="77777777" w:rsidR="00340FFC" w:rsidRDefault="00340FFC">
            <w:pPr>
              <w:suppressAutoHyphens/>
              <w:spacing w:after="0" w:line="240" w:lineRule="auto"/>
              <w:jc w:val="center"/>
              <w:rPr>
                <w:rFonts w:ascii="Times New Roman" w:eastAsia="Calibri" w:hAnsi="Times New Roman" w:cs="Times New Roman"/>
                <w:b/>
                <w:bCs/>
                <w:i/>
                <w:lang w:eastAsia="ar-SA"/>
              </w:rPr>
            </w:pPr>
            <w:r>
              <w:rPr>
                <w:rFonts w:ascii="Times New Roman" w:eastAsia="Calibri" w:hAnsi="Times New Roman" w:cs="Times New Roman"/>
                <w:bCs/>
                <w:lang w:eastAsia="ar-SA"/>
              </w:rPr>
              <w:t>20</w:t>
            </w:r>
          </w:p>
        </w:tc>
        <w:tc>
          <w:tcPr>
            <w:tcW w:w="681" w:type="dxa"/>
            <w:tcBorders>
              <w:top w:val="single" w:sz="4" w:space="0" w:color="auto"/>
              <w:left w:val="single" w:sz="4" w:space="0" w:color="auto"/>
              <w:bottom w:val="single" w:sz="4" w:space="0" w:color="auto"/>
              <w:right w:val="single" w:sz="4" w:space="0" w:color="auto"/>
            </w:tcBorders>
          </w:tcPr>
          <w:p w14:paraId="2C064FE6" w14:textId="77777777" w:rsidR="00340FFC" w:rsidRDefault="00340FFC">
            <w:pPr>
              <w:suppressAutoHyphens/>
              <w:spacing w:after="0" w:line="240" w:lineRule="auto"/>
              <w:rPr>
                <w:rFonts w:ascii="Times New Roman" w:eastAsia="Calibri" w:hAnsi="Times New Roman" w:cs="Times New Roman"/>
                <w:b/>
                <w:i/>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0933E8E6"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Спасатели, вперёд! </w:t>
            </w:r>
            <w:r>
              <w:rPr>
                <w:rFonts w:ascii="Times New Roman" w:eastAsia="Calibri" w:hAnsi="Times New Roman" w:cs="Times New Roman"/>
                <w:b/>
                <w:lang w:eastAsia="ar-SA"/>
              </w:rPr>
              <w:t>Пр.</w:t>
            </w:r>
            <w:r>
              <w:rPr>
                <w:rFonts w:ascii="Times New Roman" w:eastAsia="Times New Roman" w:hAnsi="Times New Roman" w:cs="Times New Roman"/>
              </w:rPr>
              <w:t xml:space="preserve"> Практикум по оказанию медицинской помощи. </w:t>
            </w:r>
            <w:r>
              <w:rPr>
                <w:rFonts w:ascii="Times New Roman" w:hAnsi="Times New Roman" w:cs="Times New Roman"/>
              </w:rPr>
              <w:t>Перевязка.</w:t>
            </w:r>
          </w:p>
        </w:tc>
        <w:tc>
          <w:tcPr>
            <w:tcW w:w="879" w:type="dxa"/>
            <w:tcBorders>
              <w:top w:val="single" w:sz="4" w:space="0" w:color="auto"/>
              <w:left w:val="single" w:sz="4" w:space="0" w:color="auto"/>
              <w:bottom w:val="single" w:sz="4" w:space="0" w:color="auto"/>
              <w:right w:val="single" w:sz="4" w:space="0" w:color="auto"/>
            </w:tcBorders>
            <w:hideMark/>
          </w:tcPr>
          <w:p w14:paraId="277A77D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2053C34E"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hideMark/>
          </w:tcPr>
          <w:p w14:paraId="48783F28" w14:textId="77777777" w:rsidR="00340FFC" w:rsidRDefault="00340FF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0474B3FB"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6CCA47D8"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681" w:type="dxa"/>
            <w:tcBorders>
              <w:top w:val="single" w:sz="4" w:space="0" w:color="auto"/>
              <w:left w:val="single" w:sz="4" w:space="0" w:color="auto"/>
              <w:bottom w:val="single" w:sz="4" w:space="0" w:color="auto"/>
              <w:right w:val="single" w:sz="4" w:space="0" w:color="auto"/>
            </w:tcBorders>
          </w:tcPr>
          <w:p w14:paraId="27330D6D"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6C96CE0F"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5. Чтоб забыть про докторов</w:t>
            </w:r>
          </w:p>
        </w:tc>
        <w:tc>
          <w:tcPr>
            <w:tcW w:w="879" w:type="dxa"/>
            <w:tcBorders>
              <w:top w:val="single" w:sz="4" w:space="0" w:color="auto"/>
              <w:left w:val="single" w:sz="4" w:space="0" w:color="auto"/>
              <w:bottom w:val="single" w:sz="4" w:space="0" w:color="auto"/>
              <w:right w:val="single" w:sz="4" w:space="0" w:color="auto"/>
            </w:tcBorders>
            <w:hideMark/>
          </w:tcPr>
          <w:p w14:paraId="706C0FE1"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88" w:type="dxa"/>
            <w:tcBorders>
              <w:top w:val="single" w:sz="4" w:space="0" w:color="auto"/>
              <w:left w:val="single" w:sz="4" w:space="0" w:color="auto"/>
              <w:bottom w:val="single" w:sz="4" w:space="0" w:color="auto"/>
              <w:right w:val="single" w:sz="4" w:space="0" w:color="auto"/>
            </w:tcBorders>
          </w:tcPr>
          <w:p w14:paraId="7CAA2372"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14:paraId="261EBE3B" w14:textId="77777777" w:rsidR="00340FFC" w:rsidRDefault="00340FFC">
            <w:pPr>
              <w:spacing w:after="0" w:line="240" w:lineRule="auto"/>
              <w:jc w:val="center"/>
              <w:rPr>
                <w:rFonts w:ascii="Times New Roman" w:eastAsia="Times New Roman" w:hAnsi="Times New Roman" w:cs="Times New Roman"/>
                <w:b/>
              </w:rPr>
            </w:pPr>
          </w:p>
        </w:tc>
      </w:tr>
      <w:tr w:rsidR="00340FFC" w14:paraId="2E601788"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0C294FCC" w14:textId="77777777" w:rsidR="00340FFC" w:rsidRDefault="00340FFC">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bCs/>
                <w:lang w:eastAsia="ar-SA"/>
              </w:rPr>
              <w:t>21</w:t>
            </w:r>
          </w:p>
        </w:tc>
        <w:tc>
          <w:tcPr>
            <w:tcW w:w="681" w:type="dxa"/>
            <w:tcBorders>
              <w:top w:val="single" w:sz="4" w:space="0" w:color="auto"/>
              <w:left w:val="single" w:sz="4" w:space="0" w:color="auto"/>
              <w:bottom w:val="single" w:sz="4" w:space="0" w:color="auto"/>
              <w:right w:val="single" w:sz="4" w:space="0" w:color="auto"/>
            </w:tcBorders>
          </w:tcPr>
          <w:p w14:paraId="27E6EDA6"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6137B70B" w14:textId="77777777" w:rsidR="00340FFC" w:rsidRDefault="00340FFC">
            <w:pPr>
              <w:suppressAutoHyphens/>
              <w:spacing w:after="0" w:line="240" w:lineRule="auto"/>
              <w:rPr>
                <w:rFonts w:ascii="Times New Roman" w:eastAsia="Calibri" w:hAnsi="Times New Roman" w:cs="Times New Roman"/>
                <w:i/>
                <w:iCs/>
                <w:lang w:eastAsia="ar-SA"/>
              </w:rPr>
            </w:pPr>
            <w:r>
              <w:rPr>
                <w:rFonts w:ascii="Times New Roman" w:eastAsia="Times New Roman" w:hAnsi="Times New Roman" w:cs="Times New Roman"/>
                <w:color w:val="000000"/>
              </w:rPr>
              <w:t xml:space="preserve">Здоровый образ жизни.  </w:t>
            </w:r>
            <w:r>
              <w:rPr>
                <w:rFonts w:ascii="Times New Roman" w:eastAsia="Calibri" w:hAnsi="Times New Roman" w:cs="Times New Roman"/>
                <w:b/>
                <w:lang w:eastAsia="ar-SA"/>
              </w:rPr>
              <w:t>Пр.</w:t>
            </w:r>
            <w:r>
              <w:rPr>
                <w:rFonts w:ascii="Times New Roman" w:eastAsia="Times New Roman" w:hAnsi="Times New Roman" w:cs="Times New Roman"/>
              </w:rPr>
              <w:t xml:space="preserve"> Обсуждение сказки </w:t>
            </w:r>
            <w:r>
              <w:rPr>
                <w:rFonts w:ascii="Times New Roman" w:eastAsia="Times New Roman" w:hAnsi="Times New Roman" w:cs="Times New Roman"/>
                <w:color w:val="000000"/>
              </w:rPr>
              <w:t xml:space="preserve">«Красная шапочка».  </w:t>
            </w:r>
            <w:r>
              <w:rPr>
                <w:rFonts w:ascii="Times New Roman" w:eastAsia="Times New Roman" w:hAnsi="Times New Roman" w:cs="Times New Roman"/>
              </w:rPr>
              <w:t>Практикум «Как правильно разговаривать с незнакомыми людьми».</w:t>
            </w:r>
          </w:p>
        </w:tc>
        <w:tc>
          <w:tcPr>
            <w:tcW w:w="879" w:type="dxa"/>
            <w:tcBorders>
              <w:top w:val="single" w:sz="4" w:space="0" w:color="auto"/>
              <w:left w:val="single" w:sz="4" w:space="0" w:color="auto"/>
              <w:bottom w:val="single" w:sz="4" w:space="0" w:color="auto"/>
              <w:right w:val="single" w:sz="4" w:space="0" w:color="auto"/>
            </w:tcBorders>
            <w:hideMark/>
          </w:tcPr>
          <w:p w14:paraId="3176149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A0188EE"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47EEC749" w14:textId="77777777" w:rsidR="00340FFC" w:rsidRDefault="00340FFC">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rPr>
              <w:t>Практ</w:t>
            </w:r>
            <w:proofErr w:type="spellEnd"/>
            <w:r>
              <w:rPr>
                <w:rFonts w:ascii="Times New Roman" w:eastAsia="Times New Roman" w:hAnsi="Times New Roman" w:cs="Times New Roman"/>
              </w:rPr>
              <w:t xml:space="preserve"> задания</w:t>
            </w:r>
          </w:p>
        </w:tc>
      </w:tr>
      <w:tr w:rsidR="00340FFC" w14:paraId="392FE8E0"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7739858" w14:textId="77777777" w:rsidR="00340FFC" w:rsidRDefault="00340FFC">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bCs/>
                <w:lang w:eastAsia="ar-SA"/>
              </w:rPr>
              <w:t>22</w:t>
            </w:r>
          </w:p>
        </w:tc>
        <w:tc>
          <w:tcPr>
            <w:tcW w:w="681" w:type="dxa"/>
            <w:tcBorders>
              <w:top w:val="single" w:sz="4" w:space="0" w:color="auto"/>
              <w:left w:val="single" w:sz="4" w:space="0" w:color="auto"/>
              <w:bottom w:val="single" w:sz="4" w:space="0" w:color="auto"/>
              <w:right w:val="single" w:sz="4" w:space="0" w:color="auto"/>
            </w:tcBorders>
          </w:tcPr>
          <w:p w14:paraId="68A83CEF"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19369C48"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Движение — это жизнь.  </w:t>
            </w:r>
            <w:r>
              <w:rPr>
                <w:rFonts w:ascii="Times New Roman" w:eastAsia="Calibri" w:hAnsi="Times New Roman" w:cs="Times New Roman"/>
                <w:b/>
                <w:lang w:eastAsia="ar-SA"/>
              </w:rPr>
              <w:t>Пр.</w:t>
            </w:r>
            <w:r>
              <w:rPr>
                <w:rFonts w:ascii="Times New Roman" w:eastAsia="Times New Roman" w:hAnsi="Times New Roman" w:cs="Times New Roman"/>
              </w:rPr>
              <w:t xml:space="preserve"> Подвижные игры на координацию и скорость.</w:t>
            </w:r>
          </w:p>
        </w:tc>
        <w:tc>
          <w:tcPr>
            <w:tcW w:w="879" w:type="dxa"/>
            <w:tcBorders>
              <w:top w:val="single" w:sz="4" w:space="0" w:color="auto"/>
              <w:left w:val="single" w:sz="4" w:space="0" w:color="auto"/>
              <w:bottom w:val="single" w:sz="4" w:space="0" w:color="auto"/>
              <w:right w:val="single" w:sz="4" w:space="0" w:color="auto"/>
            </w:tcBorders>
            <w:hideMark/>
          </w:tcPr>
          <w:p w14:paraId="5F16288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701CDF76"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1EB5A2B6"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Игры </w:t>
            </w:r>
          </w:p>
        </w:tc>
      </w:tr>
      <w:tr w:rsidR="00340FFC" w14:paraId="3F550593"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7E059B29" w14:textId="77777777" w:rsidR="00340FFC" w:rsidRDefault="00340FFC">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bCs/>
                <w:lang w:eastAsia="ar-SA"/>
              </w:rPr>
              <w:t>23</w:t>
            </w:r>
          </w:p>
        </w:tc>
        <w:tc>
          <w:tcPr>
            <w:tcW w:w="681" w:type="dxa"/>
            <w:tcBorders>
              <w:top w:val="single" w:sz="4" w:space="0" w:color="auto"/>
              <w:left w:val="single" w:sz="4" w:space="0" w:color="auto"/>
              <w:bottom w:val="single" w:sz="4" w:space="0" w:color="auto"/>
              <w:right w:val="single" w:sz="4" w:space="0" w:color="auto"/>
            </w:tcBorders>
          </w:tcPr>
          <w:p w14:paraId="381E602B"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005C173C"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День здоровья </w:t>
            </w:r>
            <w:r>
              <w:rPr>
                <w:rFonts w:ascii="Times New Roman" w:eastAsia="Times New Roman" w:hAnsi="Times New Roman" w:cs="Times New Roman"/>
                <w:color w:val="000000"/>
              </w:rPr>
              <w:t xml:space="preserve">«Дальше, быстрее, выше». </w:t>
            </w:r>
            <w:r>
              <w:rPr>
                <w:rFonts w:ascii="Times New Roman" w:eastAsia="Calibri" w:hAnsi="Times New Roman" w:cs="Times New Roman"/>
                <w:b/>
                <w:lang w:eastAsia="ar-SA"/>
              </w:rPr>
              <w:t xml:space="preserve">Пр. </w:t>
            </w:r>
            <w:r>
              <w:rPr>
                <w:rFonts w:ascii="Times New Roman" w:eastAsia="Times New Roman" w:hAnsi="Times New Roman" w:cs="Times New Roman"/>
              </w:rPr>
              <w:t>Эстафетные игры.</w:t>
            </w:r>
          </w:p>
        </w:tc>
        <w:tc>
          <w:tcPr>
            <w:tcW w:w="879" w:type="dxa"/>
            <w:tcBorders>
              <w:top w:val="single" w:sz="4" w:space="0" w:color="auto"/>
              <w:left w:val="single" w:sz="4" w:space="0" w:color="auto"/>
              <w:bottom w:val="single" w:sz="4" w:space="0" w:color="auto"/>
              <w:right w:val="single" w:sz="4" w:space="0" w:color="auto"/>
            </w:tcBorders>
            <w:hideMark/>
          </w:tcPr>
          <w:p w14:paraId="67F4027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70F1C0C"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39B3BC8B"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Игры </w:t>
            </w:r>
          </w:p>
        </w:tc>
      </w:tr>
      <w:tr w:rsidR="00340FFC" w14:paraId="315892ED"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BC3B384" w14:textId="77777777" w:rsidR="00340FFC" w:rsidRDefault="00340FFC">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24</w:t>
            </w:r>
          </w:p>
        </w:tc>
        <w:tc>
          <w:tcPr>
            <w:tcW w:w="681" w:type="dxa"/>
            <w:tcBorders>
              <w:top w:val="single" w:sz="4" w:space="0" w:color="auto"/>
              <w:left w:val="single" w:sz="4" w:space="0" w:color="auto"/>
              <w:bottom w:val="single" w:sz="4" w:space="0" w:color="auto"/>
              <w:right w:val="single" w:sz="4" w:space="0" w:color="auto"/>
            </w:tcBorders>
          </w:tcPr>
          <w:p w14:paraId="5DCAA3FF"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42024DB2" w14:textId="77777777" w:rsidR="00340FFC" w:rsidRDefault="00340FFC">
            <w:pPr>
              <w:spacing w:after="0" w:line="240" w:lineRule="auto"/>
              <w:rPr>
                <w:rFonts w:ascii="Times New Roman" w:eastAsia="Times New Roman" w:hAnsi="Times New Roman" w:cs="Times New Roman"/>
              </w:rPr>
            </w:pPr>
            <w:r>
              <w:rPr>
                <w:rFonts w:ascii="Times New Roman" w:eastAsia="Calibri" w:hAnsi="Times New Roman" w:cs="Times New Roman"/>
                <w:lang w:eastAsia="ar-SA"/>
              </w:rPr>
              <w:t xml:space="preserve"> Правильное питание. Вкусные и полезные вкусности.  </w:t>
            </w:r>
            <w:r>
              <w:rPr>
                <w:rFonts w:ascii="Times New Roman" w:eastAsia="Calibri" w:hAnsi="Times New Roman" w:cs="Times New Roman"/>
                <w:b/>
                <w:lang w:eastAsia="ar-SA"/>
              </w:rPr>
              <w:t xml:space="preserve">Пр. </w:t>
            </w:r>
            <w:r>
              <w:rPr>
                <w:rFonts w:ascii="Times New Roman" w:eastAsia="Times New Roman" w:hAnsi="Times New Roman" w:cs="Times New Roman"/>
              </w:rPr>
              <w:t>Конкурс «вкусных полезностей».</w:t>
            </w:r>
          </w:p>
        </w:tc>
        <w:tc>
          <w:tcPr>
            <w:tcW w:w="879" w:type="dxa"/>
            <w:tcBorders>
              <w:top w:val="single" w:sz="4" w:space="0" w:color="auto"/>
              <w:left w:val="single" w:sz="4" w:space="0" w:color="auto"/>
              <w:bottom w:val="single" w:sz="4" w:space="0" w:color="auto"/>
              <w:right w:val="single" w:sz="4" w:space="0" w:color="auto"/>
            </w:tcBorders>
            <w:hideMark/>
          </w:tcPr>
          <w:p w14:paraId="6D6B7A4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4F3E1296"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1B5BF1D1"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 </w:t>
            </w:r>
          </w:p>
        </w:tc>
      </w:tr>
      <w:tr w:rsidR="00340FFC" w14:paraId="7B4FB350"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2E096A30" w14:textId="77777777" w:rsidR="00340FFC" w:rsidRDefault="00340FFC">
            <w:pPr>
              <w:suppressAutoHyphens/>
              <w:spacing w:after="0" w:line="240" w:lineRule="auto"/>
              <w:jc w:val="center"/>
              <w:rPr>
                <w:rFonts w:ascii="Times New Roman" w:eastAsia="Calibri" w:hAnsi="Times New Roman" w:cs="Times New Roman"/>
                <w:b/>
                <w:bCs/>
                <w:lang w:eastAsia="ar-SA"/>
              </w:rPr>
            </w:pPr>
          </w:p>
        </w:tc>
        <w:tc>
          <w:tcPr>
            <w:tcW w:w="681" w:type="dxa"/>
            <w:tcBorders>
              <w:top w:val="single" w:sz="4" w:space="0" w:color="auto"/>
              <w:left w:val="single" w:sz="4" w:space="0" w:color="auto"/>
              <w:bottom w:val="single" w:sz="4" w:space="0" w:color="auto"/>
              <w:right w:val="single" w:sz="4" w:space="0" w:color="auto"/>
            </w:tcBorders>
          </w:tcPr>
          <w:p w14:paraId="3A3B6FFB"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1543C109"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7</w:t>
            </w:r>
            <w:r>
              <w:rPr>
                <w:rFonts w:ascii="Times New Roman" w:eastAsia="Calibri" w:hAnsi="Times New Roman" w:cs="Times New Roman"/>
                <w:b/>
                <w:lang w:eastAsia="ar-SA"/>
              </w:rPr>
              <w:t>. Я и моё ближайшее окружение</w:t>
            </w:r>
          </w:p>
        </w:tc>
        <w:tc>
          <w:tcPr>
            <w:tcW w:w="879" w:type="dxa"/>
            <w:tcBorders>
              <w:top w:val="single" w:sz="4" w:space="0" w:color="auto"/>
              <w:left w:val="single" w:sz="4" w:space="0" w:color="auto"/>
              <w:bottom w:val="single" w:sz="4" w:space="0" w:color="auto"/>
              <w:right w:val="single" w:sz="4" w:space="0" w:color="auto"/>
            </w:tcBorders>
            <w:hideMark/>
          </w:tcPr>
          <w:p w14:paraId="6351295E"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88" w:type="dxa"/>
            <w:tcBorders>
              <w:top w:val="single" w:sz="4" w:space="0" w:color="auto"/>
              <w:left w:val="single" w:sz="4" w:space="0" w:color="auto"/>
              <w:bottom w:val="single" w:sz="4" w:space="0" w:color="auto"/>
              <w:right w:val="single" w:sz="4" w:space="0" w:color="auto"/>
            </w:tcBorders>
          </w:tcPr>
          <w:p w14:paraId="3BACF6B5"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75814562" w14:textId="77777777" w:rsidR="00340FFC" w:rsidRDefault="00340FFC">
            <w:pPr>
              <w:spacing w:after="0" w:line="240" w:lineRule="auto"/>
              <w:jc w:val="center"/>
              <w:rPr>
                <w:rFonts w:ascii="Times New Roman" w:eastAsia="Times New Roman" w:hAnsi="Times New Roman" w:cs="Times New Roman"/>
              </w:rPr>
            </w:pPr>
          </w:p>
        </w:tc>
      </w:tr>
      <w:tr w:rsidR="00340FFC" w14:paraId="756FFD34"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B9F07D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lang w:eastAsia="ar-SA"/>
              </w:rPr>
              <w:t>25</w:t>
            </w:r>
          </w:p>
        </w:tc>
        <w:tc>
          <w:tcPr>
            <w:tcW w:w="681" w:type="dxa"/>
            <w:tcBorders>
              <w:top w:val="single" w:sz="4" w:space="0" w:color="auto"/>
              <w:left w:val="single" w:sz="4" w:space="0" w:color="auto"/>
              <w:bottom w:val="single" w:sz="4" w:space="0" w:color="auto"/>
              <w:right w:val="single" w:sz="4" w:space="0" w:color="auto"/>
            </w:tcBorders>
          </w:tcPr>
          <w:p w14:paraId="5EFD703E"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3BC7D4E3" w14:textId="77777777" w:rsidR="00340FFC" w:rsidRDefault="00340FFC">
            <w:pPr>
              <w:spacing w:after="0" w:line="240" w:lineRule="auto"/>
              <w:rPr>
                <w:rFonts w:ascii="Times New Roman" w:eastAsia="Times New Roman" w:hAnsi="Times New Roman" w:cs="Times New Roman"/>
              </w:rPr>
            </w:pPr>
            <w:r>
              <w:rPr>
                <w:rFonts w:ascii="Times New Roman" w:eastAsia="Calibri" w:hAnsi="Times New Roman" w:cs="Times New Roman"/>
                <w:lang w:eastAsia="ar-SA"/>
              </w:rPr>
              <w:t xml:space="preserve">Мир моих увлечений.   </w:t>
            </w:r>
            <w:r>
              <w:rPr>
                <w:rFonts w:ascii="Times New Roman" w:eastAsia="Calibri" w:hAnsi="Times New Roman" w:cs="Times New Roman"/>
                <w:b/>
                <w:lang w:eastAsia="ar-SA"/>
              </w:rPr>
              <w:t xml:space="preserve">Пр. </w:t>
            </w:r>
            <w:r>
              <w:rPr>
                <w:rFonts w:ascii="Times New Roman" w:eastAsia="Times New Roman" w:hAnsi="Times New Roman" w:cs="Times New Roman"/>
              </w:rPr>
              <w:t>Составление рассказа детьми о своих увлечениях. Концерт – выставка.</w:t>
            </w:r>
          </w:p>
        </w:tc>
        <w:tc>
          <w:tcPr>
            <w:tcW w:w="879" w:type="dxa"/>
            <w:tcBorders>
              <w:top w:val="single" w:sz="4" w:space="0" w:color="auto"/>
              <w:left w:val="single" w:sz="4" w:space="0" w:color="auto"/>
              <w:bottom w:val="single" w:sz="4" w:space="0" w:color="auto"/>
              <w:right w:val="single" w:sz="4" w:space="0" w:color="auto"/>
            </w:tcBorders>
            <w:hideMark/>
          </w:tcPr>
          <w:p w14:paraId="7C3EE48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3D2D822"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1ABA3AD7"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Концерт </w:t>
            </w:r>
          </w:p>
        </w:tc>
      </w:tr>
      <w:tr w:rsidR="00340FFC" w14:paraId="03F8D7EC"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6451AF7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lang w:eastAsia="ar-SA"/>
              </w:rPr>
              <w:t>26</w:t>
            </w:r>
          </w:p>
        </w:tc>
        <w:tc>
          <w:tcPr>
            <w:tcW w:w="681" w:type="dxa"/>
            <w:tcBorders>
              <w:top w:val="single" w:sz="4" w:space="0" w:color="auto"/>
              <w:left w:val="single" w:sz="4" w:space="0" w:color="auto"/>
              <w:bottom w:val="single" w:sz="4" w:space="0" w:color="auto"/>
              <w:right w:val="single" w:sz="4" w:space="0" w:color="auto"/>
            </w:tcBorders>
          </w:tcPr>
          <w:p w14:paraId="2CC4967C"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0CCDE65F"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Вредные привычки и их профилактика.  </w:t>
            </w:r>
            <w:r>
              <w:rPr>
                <w:rFonts w:ascii="Times New Roman" w:eastAsia="Calibri" w:hAnsi="Times New Roman" w:cs="Times New Roman"/>
                <w:b/>
                <w:lang w:eastAsia="ar-SA"/>
              </w:rPr>
              <w:t xml:space="preserve">Пр. </w:t>
            </w:r>
            <w:r>
              <w:rPr>
                <w:rFonts w:ascii="Times New Roman" w:eastAsia="Times New Roman" w:hAnsi="Times New Roman" w:cs="Times New Roman"/>
              </w:rPr>
              <w:t>Конкурс рисунков «Мы за здоровый образ жизни».</w:t>
            </w:r>
          </w:p>
        </w:tc>
        <w:tc>
          <w:tcPr>
            <w:tcW w:w="879" w:type="dxa"/>
            <w:tcBorders>
              <w:top w:val="single" w:sz="4" w:space="0" w:color="auto"/>
              <w:left w:val="single" w:sz="4" w:space="0" w:color="auto"/>
              <w:bottom w:val="single" w:sz="4" w:space="0" w:color="auto"/>
              <w:right w:val="single" w:sz="4" w:space="0" w:color="auto"/>
            </w:tcBorders>
            <w:hideMark/>
          </w:tcPr>
          <w:p w14:paraId="520B7D6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DD6259E"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3B6DF265"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 </w:t>
            </w:r>
          </w:p>
        </w:tc>
      </w:tr>
      <w:tr w:rsidR="00340FFC" w14:paraId="68D0054B"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7C803A4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lang w:eastAsia="ar-SA"/>
              </w:rPr>
              <w:t>27</w:t>
            </w:r>
          </w:p>
        </w:tc>
        <w:tc>
          <w:tcPr>
            <w:tcW w:w="681" w:type="dxa"/>
            <w:tcBorders>
              <w:top w:val="single" w:sz="4" w:space="0" w:color="auto"/>
              <w:left w:val="single" w:sz="4" w:space="0" w:color="auto"/>
              <w:bottom w:val="single" w:sz="4" w:space="0" w:color="auto"/>
              <w:right w:val="single" w:sz="4" w:space="0" w:color="auto"/>
            </w:tcBorders>
          </w:tcPr>
          <w:p w14:paraId="5E494CF9"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3D1AE4DE"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Добро лучше, чем зло, зависть, жадность. </w:t>
            </w:r>
            <w:r>
              <w:rPr>
                <w:rFonts w:ascii="Times New Roman" w:eastAsia="Calibri" w:hAnsi="Times New Roman" w:cs="Times New Roman"/>
                <w:b/>
                <w:lang w:eastAsia="ar-SA"/>
              </w:rPr>
              <w:t xml:space="preserve">Пр. </w:t>
            </w:r>
            <w:r>
              <w:rPr>
                <w:rFonts w:ascii="Times New Roman" w:eastAsia="Calibri" w:hAnsi="Times New Roman" w:cs="Times New Roman"/>
                <w:lang w:eastAsia="ar-SA"/>
              </w:rPr>
              <w:t xml:space="preserve">Просмотр и обсуждение     кукольного спектакля А.С. Пушкин «Сказка о рыбаке и рыбке». </w:t>
            </w:r>
          </w:p>
        </w:tc>
        <w:tc>
          <w:tcPr>
            <w:tcW w:w="879" w:type="dxa"/>
            <w:tcBorders>
              <w:top w:val="single" w:sz="4" w:space="0" w:color="auto"/>
              <w:left w:val="single" w:sz="4" w:space="0" w:color="auto"/>
              <w:bottom w:val="single" w:sz="4" w:space="0" w:color="auto"/>
              <w:right w:val="single" w:sz="4" w:space="0" w:color="auto"/>
            </w:tcBorders>
            <w:hideMark/>
          </w:tcPr>
          <w:p w14:paraId="4BCAEE8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432D1DF0"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34E24DD0"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340FFC" w14:paraId="4EA9B985"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0F67FB3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28</w:t>
            </w:r>
          </w:p>
        </w:tc>
        <w:tc>
          <w:tcPr>
            <w:tcW w:w="681" w:type="dxa"/>
            <w:tcBorders>
              <w:top w:val="single" w:sz="4" w:space="0" w:color="auto"/>
              <w:left w:val="single" w:sz="4" w:space="0" w:color="auto"/>
              <w:bottom w:val="single" w:sz="4" w:space="0" w:color="auto"/>
              <w:right w:val="single" w:sz="4" w:space="0" w:color="auto"/>
            </w:tcBorders>
          </w:tcPr>
          <w:p w14:paraId="231C64B0"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134F7E45"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В мире интересного. Как выбирать книги?</w:t>
            </w:r>
            <w:r>
              <w:rPr>
                <w:rFonts w:ascii="Times New Roman" w:eastAsia="Calibri" w:hAnsi="Times New Roman" w:cs="Times New Roman"/>
                <w:b/>
                <w:lang w:eastAsia="ar-SA"/>
              </w:rPr>
              <w:t xml:space="preserve"> Пр. </w:t>
            </w:r>
            <w:r>
              <w:rPr>
                <w:rFonts w:ascii="Times New Roman" w:eastAsia="Times New Roman" w:hAnsi="Times New Roman" w:cs="Times New Roman"/>
              </w:rPr>
              <w:t xml:space="preserve">Экскурсия в библиотеку им. Крылова. </w:t>
            </w:r>
          </w:p>
        </w:tc>
        <w:tc>
          <w:tcPr>
            <w:tcW w:w="879" w:type="dxa"/>
            <w:tcBorders>
              <w:top w:val="single" w:sz="4" w:space="0" w:color="auto"/>
              <w:left w:val="single" w:sz="4" w:space="0" w:color="auto"/>
              <w:bottom w:val="single" w:sz="4" w:space="0" w:color="auto"/>
              <w:right w:val="single" w:sz="4" w:space="0" w:color="auto"/>
            </w:tcBorders>
            <w:hideMark/>
          </w:tcPr>
          <w:p w14:paraId="6BABD7B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3A8029C1"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61CE9EAA" w14:textId="77777777" w:rsidR="00340FFC" w:rsidRDefault="00340FFC">
            <w:pPr>
              <w:spacing w:after="0" w:line="240" w:lineRule="auto"/>
              <w:ind w:right="-139" w:hanging="174"/>
              <w:jc w:val="center"/>
              <w:rPr>
                <w:rFonts w:ascii="Times New Roman" w:eastAsia="Times New Roman" w:hAnsi="Times New Roman" w:cs="Times New Roman"/>
              </w:rPr>
            </w:pPr>
            <w:r>
              <w:rPr>
                <w:rFonts w:ascii="Times New Roman" w:eastAsia="Times New Roman" w:hAnsi="Times New Roman" w:cs="Times New Roman"/>
              </w:rPr>
              <w:t xml:space="preserve">Экскурсия </w:t>
            </w:r>
          </w:p>
        </w:tc>
      </w:tr>
      <w:tr w:rsidR="00340FFC" w14:paraId="33E500FB"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603F1462" w14:textId="77777777" w:rsidR="00340FFC" w:rsidRDefault="00340FFC">
            <w:pPr>
              <w:suppressAutoHyphens/>
              <w:spacing w:after="0" w:line="240" w:lineRule="auto"/>
              <w:jc w:val="center"/>
              <w:rPr>
                <w:rFonts w:ascii="Times New Roman" w:eastAsia="Calibri" w:hAnsi="Times New Roman" w:cs="Times New Roman"/>
                <w:b/>
                <w:bCs/>
                <w:lang w:eastAsia="ar-SA"/>
              </w:rPr>
            </w:pPr>
          </w:p>
        </w:tc>
        <w:tc>
          <w:tcPr>
            <w:tcW w:w="681" w:type="dxa"/>
            <w:tcBorders>
              <w:top w:val="single" w:sz="4" w:space="0" w:color="auto"/>
              <w:left w:val="single" w:sz="4" w:space="0" w:color="auto"/>
              <w:bottom w:val="single" w:sz="4" w:space="0" w:color="auto"/>
              <w:right w:val="single" w:sz="4" w:space="0" w:color="auto"/>
            </w:tcBorders>
          </w:tcPr>
          <w:p w14:paraId="6EFDD11C"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1A4C1363" w14:textId="77777777" w:rsidR="00340FFC" w:rsidRDefault="00340FFC">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bCs/>
                <w:lang w:eastAsia="ar-SA"/>
              </w:rPr>
              <w:t>8</w:t>
            </w:r>
            <w:r>
              <w:rPr>
                <w:rFonts w:ascii="Times New Roman" w:eastAsia="Calibri" w:hAnsi="Times New Roman" w:cs="Times New Roman"/>
                <w:b/>
                <w:lang w:eastAsia="ar-SA"/>
              </w:rPr>
              <w:t>.  Вот и стали мы на год взрослей</w:t>
            </w:r>
          </w:p>
        </w:tc>
        <w:tc>
          <w:tcPr>
            <w:tcW w:w="879" w:type="dxa"/>
            <w:tcBorders>
              <w:top w:val="single" w:sz="4" w:space="0" w:color="auto"/>
              <w:left w:val="single" w:sz="4" w:space="0" w:color="auto"/>
              <w:bottom w:val="single" w:sz="4" w:space="0" w:color="auto"/>
              <w:right w:val="single" w:sz="4" w:space="0" w:color="auto"/>
            </w:tcBorders>
            <w:hideMark/>
          </w:tcPr>
          <w:p w14:paraId="73908C50"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6</w:t>
            </w:r>
          </w:p>
        </w:tc>
        <w:tc>
          <w:tcPr>
            <w:tcW w:w="888" w:type="dxa"/>
            <w:tcBorders>
              <w:top w:val="single" w:sz="4" w:space="0" w:color="auto"/>
              <w:left w:val="single" w:sz="4" w:space="0" w:color="auto"/>
              <w:bottom w:val="single" w:sz="4" w:space="0" w:color="auto"/>
              <w:right w:val="single" w:sz="4" w:space="0" w:color="auto"/>
            </w:tcBorders>
          </w:tcPr>
          <w:p w14:paraId="0B63C09E"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0CE12214" w14:textId="77777777" w:rsidR="00340FFC" w:rsidRDefault="00340FFC">
            <w:pPr>
              <w:spacing w:after="0" w:line="240" w:lineRule="auto"/>
              <w:jc w:val="center"/>
              <w:rPr>
                <w:rFonts w:ascii="Times New Roman" w:eastAsia="Times New Roman" w:hAnsi="Times New Roman" w:cs="Times New Roman"/>
              </w:rPr>
            </w:pPr>
          </w:p>
        </w:tc>
      </w:tr>
      <w:tr w:rsidR="00340FFC" w14:paraId="0F0BCE11"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73635AFF"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29</w:t>
            </w:r>
          </w:p>
        </w:tc>
        <w:tc>
          <w:tcPr>
            <w:tcW w:w="681" w:type="dxa"/>
            <w:tcBorders>
              <w:top w:val="single" w:sz="4" w:space="0" w:color="auto"/>
              <w:left w:val="single" w:sz="4" w:space="0" w:color="auto"/>
              <w:bottom w:val="single" w:sz="4" w:space="0" w:color="auto"/>
              <w:right w:val="single" w:sz="4" w:space="0" w:color="auto"/>
            </w:tcBorders>
          </w:tcPr>
          <w:p w14:paraId="45A6E338"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2E67BB7A"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Я и опасность.  Правила дорожного движения, правила безопасной игры во дворе. </w:t>
            </w:r>
            <w:r>
              <w:rPr>
                <w:rFonts w:ascii="Times New Roman" w:eastAsia="Calibri" w:hAnsi="Times New Roman" w:cs="Times New Roman"/>
                <w:b/>
                <w:lang w:eastAsia="ar-SA"/>
              </w:rPr>
              <w:t xml:space="preserve">Пр. </w:t>
            </w:r>
            <w:r>
              <w:rPr>
                <w:rFonts w:ascii="Times New Roman" w:eastAsia="Times New Roman" w:hAnsi="Times New Roman" w:cs="Times New Roman"/>
              </w:rPr>
              <w:t>Игра «Я – велосипедист».</w:t>
            </w:r>
          </w:p>
        </w:tc>
        <w:tc>
          <w:tcPr>
            <w:tcW w:w="879" w:type="dxa"/>
            <w:tcBorders>
              <w:top w:val="single" w:sz="4" w:space="0" w:color="auto"/>
              <w:left w:val="single" w:sz="4" w:space="0" w:color="auto"/>
              <w:bottom w:val="single" w:sz="4" w:space="0" w:color="auto"/>
              <w:right w:val="single" w:sz="4" w:space="0" w:color="auto"/>
            </w:tcBorders>
            <w:hideMark/>
          </w:tcPr>
          <w:p w14:paraId="5C9012E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E314098"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6287CE8C"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340FFC" w14:paraId="18F93ECC"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52ED29A8"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30</w:t>
            </w:r>
          </w:p>
        </w:tc>
        <w:tc>
          <w:tcPr>
            <w:tcW w:w="681" w:type="dxa"/>
            <w:tcBorders>
              <w:top w:val="single" w:sz="4" w:space="0" w:color="auto"/>
              <w:left w:val="single" w:sz="4" w:space="0" w:color="auto"/>
              <w:bottom w:val="single" w:sz="4" w:space="0" w:color="auto"/>
              <w:right w:val="single" w:sz="4" w:space="0" w:color="auto"/>
            </w:tcBorders>
          </w:tcPr>
          <w:p w14:paraId="6F63F6CF"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690048CD"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Правила поведения в лесу. Лесная аптека на службе человека.  </w:t>
            </w:r>
            <w:r>
              <w:rPr>
                <w:rFonts w:ascii="Times New Roman" w:eastAsia="Calibri" w:hAnsi="Times New Roman" w:cs="Times New Roman"/>
                <w:b/>
                <w:lang w:eastAsia="ar-SA"/>
              </w:rPr>
              <w:t xml:space="preserve">Пр. </w:t>
            </w:r>
            <w:r>
              <w:rPr>
                <w:rFonts w:ascii="Times New Roman" w:eastAsia="Times New Roman" w:hAnsi="Times New Roman" w:cs="Times New Roman"/>
              </w:rPr>
              <w:t xml:space="preserve">Конкурс травяного чая. </w:t>
            </w:r>
          </w:p>
        </w:tc>
        <w:tc>
          <w:tcPr>
            <w:tcW w:w="879" w:type="dxa"/>
            <w:tcBorders>
              <w:top w:val="single" w:sz="4" w:space="0" w:color="auto"/>
              <w:left w:val="single" w:sz="4" w:space="0" w:color="auto"/>
              <w:bottom w:val="single" w:sz="4" w:space="0" w:color="auto"/>
              <w:right w:val="single" w:sz="4" w:space="0" w:color="auto"/>
            </w:tcBorders>
            <w:hideMark/>
          </w:tcPr>
          <w:p w14:paraId="4AF5C60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51B9CC8F"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5FE96CA1"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 </w:t>
            </w:r>
          </w:p>
        </w:tc>
      </w:tr>
      <w:tr w:rsidR="00340FFC" w14:paraId="0E10E29C"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2CEAD79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31</w:t>
            </w:r>
          </w:p>
        </w:tc>
        <w:tc>
          <w:tcPr>
            <w:tcW w:w="681" w:type="dxa"/>
            <w:tcBorders>
              <w:top w:val="single" w:sz="4" w:space="0" w:color="auto"/>
              <w:left w:val="single" w:sz="4" w:space="0" w:color="auto"/>
              <w:bottom w:val="single" w:sz="4" w:space="0" w:color="auto"/>
              <w:right w:val="single" w:sz="4" w:space="0" w:color="auto"/>
            </w:tcBorders>
          </w:tcPr>
          <w:p w14:paraId="485CF679"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31685228"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 Правила поведения на водоемах.  </w:t>
            </w:r>
            <w:r>
              <w:rPr>
                <w:rFonts w:ascii="Times New Roman" w:eastAsia="Calibri" w:hAnsi="Times New Roman" w:cs="Times New Roman"/>
                <w:b/>
                <w:lang w:eastAsia="ar-SA"/>
              </w:rPr>
              <w:t>Пр</w:t>
            </w:r>
            <w:r>
              <w:rPr>
                <w:rFonts w:ascii="Times New Roman" w:eastAsia="Calibri" w:hAnsi="Times New Roman" w:cs="Times New Roman"/>
                <w:lang w:eastAsia="ar-SA"/>
              </w:rPr>
              <w:t xml:space="preserve">. КВН «Не зная броду, не суйся в воду». </w:t>
            </w:r>
          </w:p>
        </w:tc>
        <w:tc>
          <w:tcPr>
            <w:tcW w:w="879" w:type="dxa"/>
            <w:tcBorders>
              <w:top w:val="single" w:sz="4" w:space="0" w:color="auto"/>
              <w:left w:val="single" w:sz="4" w:space="0" w:color="auto"/>
              <w:bottom w:val="single" w:sz="4" w:space="0" w:color="auto"/>
              <w:right w:val="single" w:sz="4" w:space="0" w:color="auto"/>
            </w:tcBorders>
            <w:hideMark/>
          </w:tcPr>
          <w:p w14:paraId="0A2485F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36347933"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161A67E8"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КВН</w:t>
            </w:r>
          </w:p>
        </w:tc>
      </w:tr>
      <w:tr w:rsidR="00340FFC" w14:paraId="1AC5EBE2"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38D23E68"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681" w:type="dxa"/>
            <w:tcBorders>
              <w:top w:val="single" w:sz="4" w:space="0" w:color="auto"/>
              <w:left w:val="single" w:sz="4" w:space="0" w:color="auto"/>
              <w:bottom w:val="single" w:sz="4" w:space="0" w:color="auto"/>
              <w:right w:val="single" w:sz="4" w:space="0" w:color="auto"/>
            </w:tcBorders>
          </w:tcPr>
          <w:p w14:paraId="74B0FD69"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44F698FC" w14:textId="77777777" w:rsidR="00340FFC" w:rsidRDefault="00340FFC">
            <w:pPr>
              <w:suppressAutoHyphens/>
              <w:spacing w:after="0" w:line="240" w:lineRule="auto"/>
              <w:jc w:val="center"/>
              <w:rPr>
                <w:rFonts w:ascii="Times New Roman" w:eastAsia="Calibri" w:hAnsi="Times New Roman" w:cs="Times New Roman"/>
                <w:lang w:eastAsia="ar-SA"/>
              </w:rPr>
            </w:pPr>
            <w:r>
              <w:rPr>
                <w:rFonts w:ascii="Times New Roman" w:hAnsi="Times New Roman" w:cs="Times New Roman"/>
                <w:b/>
              </w:rPr>
              <w:t>6. Воспитательные мероприятия</w:t>
            </w:r>
          </w:p>
        </w:tc>
        <w:tc>
          <w:tcPr>
            <w:tcW w:w="879" w:type="dxa"/>
            <w:tcBorders>
              <w:top w:val="single" w:sz="4" w:space="0" w:color="auto"/>
              <w:left w:val="single" w:sz="4" w:space="0" w:color="auto"/>
              <w:bottom w:val="single" w:sz="4" w:space="0" w:color="auto"/>
              <w:right w:val="single" w:sz="4" w:space="0" w:color="auto"/>
            </w:tcBorders>
            <w:hideMark/>
          </w:tcPr>
          <w:p w14:paraId="4357CE7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hAnsi="Times New Roman" w:cs="Times New Roman"/>
                <w:b/>
                <w:bCs/>
              </w:rPr>
              <w:t>8</w:t>
            </w:r>
          </w:p>
        </w:tc>
        <w:tc>
          <w:tcPr>
            <w:tcW w:w="888" w:type="dxa"/>
            <w:tcBorders>
              <w:top w:val="single" w:sz="4" w:space="0" w:color="auto"/>
              <w:left w:val="single" w:sz="4" w:space="0" w:color="auto"/>
              <w:bottom w:val="single" w:sz="4" w:space="0" w:color="auto"/>
              <w:right w:val="single" w:sz="4" w:space="0" w:color="auto"/>
            </w:tcBorders>
          </w:tcPr>
          <w:p w14:paraId="1A99948A"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14:paraId="10E420AB" w14:textId="77777777" w:rsidR="00340FFC" w:rsidRDefault="00340FFC">
            <w:pPr>
              <w:spacing w:after="0" w:line="240" w:lineRule="auto"/>
              <w:jc w:val="center"/>
              <w:rPr>
                <w:rFonts w:ascii="Times New Roman" w:eastAsia="Times New Roman" w:hAnsi="Times New Roman" w:cs="Times New Roman"/>
              </w:rPr>
            </w:pPr>
          </w:p>
        </w:tc>
      </w:tr>
      <w:tr w:rsidR="00340FFC" w14:paraId="3C8ACCE1"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5F6F39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32</w:t>
            </w:r>
          </w:p>
        </w:tc>
        <w:tc>
          <w:tcPr>
            <w:tcW w:w="681" w:type="dxa"/>
            <w:tcBorders>
              <w:top w:val="single" w:sz="4" w:space="0" w:color="auto"/>
              <w:left w:val="single" w:sz="4" w:space="0" w:color="auto"/>
              <w:bottom w:val="single" w:sz="4" w:space="0" w:color="auto"/>
              <w:right w:val="single" w:sz="4" w:space="0" w:color="auto"/>
            </w:tcBorders>
          </w:tcPr>
          <w:p w14:paraId="5DEB2A43"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21C140B5"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 xml:space="preserve">Тематическое занятие «Я и моя безопасность» (гаджеты). </w:t>
            </w:r>
            <w:r>
              <w:rPr>
                <w:rFonts w:ascii="Times New Roman" w:eastAsia="Calibri" w:hAnsi="Times New Roman" w:cs="Times New Roman"/>
                <w:b/>
                <w:lang w:eastAsia="ar-SA"/>
              </w:rPr>
              <w:t>Пр</w:t>
            </w:r>
            <w:r>
              <w:rPr>
                <w:rFonts w:ascii="Times New Roman" w:eastAsia="Calibri" w:hAnsi="Times New Roman" w:cs="Times New Roman"/>
                <w:lang w:eastAsia="ar-SA"/>
              </w:rPr>
              <w:t>.</w:t>
            </w:r>
            <w:r>
              <w:rPr>
                <w:rFonts w:ascii="Times New Roman" w:hAnsi="Times New Roman" w:cs="Times New Roman"/>
                <w:bCs/>
              </w:rPr>
              <w:t xml:space="preserve"> Викторина.</w:t>
            </w:r>
          </w:p>
        </w:tc>
        <w:tc>
          <w:tcPr>
            <w:tcW w:w="879" w:type="dxa"/>
            <w:tcBorders>
              <w:top w:val="single" w:sz="4" w:space="0" w:color="auto"/>
              <w:left w:val="single" w:sz="4" w:space="0" w:color="auto"/>
              <w:bottom w:val="single" w:sz="4" w:space="0" w:color="auto"/>
              <w:right w:val="single" w:sz="4" w:space="0" w:color="auto"/>
            </w:tcBorders>
            <w:hideMark/>
          </w:tcPr>
          <w:p w14:paraId="0DDC169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4F5BEA49"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1437D248" w14:textId="77777777" w:rsidR="00340FFC" w:rsidRDefault="00340FFC">
            <w:pPr>
              <w:spacing w:after="0" w:line="240" w:lineRule="auto"/>
              <w:jc w:val="center"/>
              <w:rPr>
                <w:rFonts w:ascii="Times New Roman" w:eastAsia="Times New Roman" w:hAnsi="Times New Roman" w:cs="Times New Roman"/>
              </w:rPr>
            </w:pPr>
            <w:r>
              <w:rPr>
                <w:rFonts w:ascii="Times New Roman" w:hAnsi="Times New Roman" w:cs="Times New Roman"/>
                <w:bCs/>
              </w:rPr>
              <w:t>Викторина</w:t>
            </w:r>
          </w:p>
        </w:tc>
      </w:tr>
      <w:tr w:rsidR="00340FFC" w14:paraId="5C7D3E34"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33E29A7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33</w:t>
            </w:r>
          </w:p>
        </w:tc>
        <w:tc>
          <w:tcPr>
            <w:tcW w:w="681" w:type="dxa"/>
            <w:tcBorders>
              <w:top w:val="single" w:sz="4" w:space="0" w:color="auto"/>
              <w:left w:val="single" w:sz="4" w:space="0" w:color="auto"/>
              <w:bottom w:val="single" w:sz="4" w:space="0" w:color="auto"/>
              <w:right w:val="single" w:sz="4" w:space="0" w:color="auto"/>
            </w:tcBorders>
          </w:tcPr>
          <w:p w14:paraId="174CD96B"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7A3D9FF4"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 xml:space="preserve">Тематическое занятие «Знаменитые спортсмены России: от Ивана Поддубного до Александра Овечкина». </w:t>
            </w:r>
            <w:r>
              <w:rPr>
                <w:rFonts w:ascii="Times New Roman" w:eastAsia="Calibri" w:hAnsi="Times New Roman" w:cs="Times New Roman"/>
                <w:b/>
                <w:lang w:eastAsia="ar-SA"/>
              </w:rPr>
              <w:t>Пр</w:t>
            </w:r>
            <w:r>
              <w:rPr>
                <w:rFonts w:ascii="Times New Roman" w:eastAsia="Calibri" w:hAnsi="Times New Roman" w:cs="Times New Roman"/>
                <w:lang w:eastAsia="ar-SA"/>
              </w:rPr>
              <w:t>.</w:t>
            </w:r>
            <w:r>
              <w:rPr>
                <w:rFonts w:ascii="Times New Roman" w:hAnsi="Times New Roman" w:cs="Times New Roman"/>
                <w:bCs/>
              </w:rPr>
              <w:t xml:space="preserve"> Просмотр и обсуждение презентации.</w:t>
            </w:r>
          </w:p>
        </w:tc>
        <w:tc>
          <w:tcPr>
            <w:tcW w:w="879" w:type="dxa"/>
            <w:tcBorders>
              <w:top w:val="single" w:sz="4" w:space="0" w:color="auto"/>
              <w:left w:val="single" w:sz="4" w:space="0" w:color="auto"/>
              <w:bottom w:val="single" w:sz="4" w:space="0" w:color="auto"/>
              <w:right w:val="single" w:sz="4" w:space="0" w:color="auto"/>
            </w:tcBorders>
            <w:hideMark/>
          </w:tcPr>
          <w:p w14:paraId="292E5BC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72840981"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4E6D91BF"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340FFC" w14:paraId="49985D8E"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4BC8275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34</w:t>
            </w:r>
          </w:p>
        </w:tc>
        <w:tc>
          <w:tcPr>
            <w:tcW w:w="681" w:type="dxa"/>
            <w:tcBorders>
              <w:top w:val="single" w:sz="4" w:space="0" w:color="auto"/>
              <w:left w:val="single" w:sz="4" w:space="0" w:color="auto"/>
              <w:bottom w:val="single" w:sz="4" w:space="0" w:color="auto"/>
              <w:right w:val="single" w:sz="4" w:space="0" w:color="auto"/>
            </w:tcBorders>
          </w:tcPr>
          <w:p w14:paraId="589ABF6D"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43AE8B9E"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Тематическое занятие «</w:t>
            </w:r>
            <w:r>
              <w:rPr>
                <w:rFonts w:ascii="Times New Roman" w:hAnsi="Times New Roman"/>
              </w:rPr>
              <w:t xml:space="preserve">День космонавтики». </w:t>
            </w:r>
            <w:r>
              <w:rPr>
                <w:rFonts w:ascii="Times New Roman" w:eastAsia="Calibri" w:hAnsi="Times New Roman" w:cs="Times New Roman"/>
                <w:b/>
                <w:lang w:eastAsia="ar-SA"/>
              </w:rPr>
              <w:t>Пр</w:t>
            </w:r>
            <w:r>
              <w:rPr>
                <w:rFonts w:ascii="Times New Roman" w:eastAsia="Calibri" w:hAnsi="Times New Roman" w:cs="Times New Roman"/>
                <w:lang w:eastAsia="ar-SA"/>
              </w:rPr>
              <w:t>.</w:t>
            </w:r>
            <w:r>
              <w:rPr>
                <w:rFonts w:ascii="Times New Roman" w:hAnsi="Times New Roman" w:cs="Times New Roman"/>
                <w:bCs/>
              </w:rPr>
              <w:t xml:space="preserve"> Конкурс рисунков.</w:t>
            </w:r>
          </w:p>
        </w:tc>
        <w:tc>
          <w:tcPr>
            <w:tcW w:w="879" w:type="dxa"/>
            <w:tcBorders>
              <w:top w:val="single" w:sz="4" w:space="0" w:color="auto"/>
              <w:left w:val="single" w:sz="4" w:space="0" w:color="auto"/>
              <w:bottom w:val="single" w:sz="4" w:space="0" w:color="auto"/>
              <w:right w:val="single" w:sz="4" w:space="0" w:color="auto"/>
            </w:tcBorders>
            <w:hideMark/>
          </w:tcPr>
          <w:p w14:paraId="1A2F102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1A8A92C3"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512D1556" w14:textId="77777777" w:rsidR="00340FFC" w:rsidRDefault="00340FFC">
            <w:pPr>
              <w:spacing w:after="0" w:line="240" w:lineRule="auto"/>
              <w:jc w:val="center"/>
              <w:rPr>
                <w:rFonts w:ascii="Times New Roman" w:eastAsia="Times New Roman" w:hAnsi="Times New Roman" w:cs="Times New Roman"/>
              </w:rPr>
            </w:pPr>
            <w:r>
              <w:rPr>
                <w:rFonts w:ascii="Times New Roman" w:hAnsi="Times New Roman" w:cs="Times New Roman"/>
                <w:bCs/>
              </w:rPr>
              <w:t>Конкурс</w:t>
            </w:r>
          </w:p>
        </w:tc>
      </w:tr>
      <w:tr w:rsidR="00340FFC" w14:paraId="4FCC5467"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7549FE3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35</w:t>
            </w:r>
          </w:p>
        </w:tc>
        <w:tc>
          <w:tcPr>
            <w:tcW w:w="681" w:type="dxa"/>
            <w:tcBorders>
              <w:top w:val="single" w:sz="4" w:space="0" w:color="auto"/>
              <w:left w:val="single" w:sz="4" w:space="0" w:color="auto"/>
              <w:bottom w:val="single" w:sz="4" w:space="0" w:color="auto"/>
              <w:right w:val="single" w:sz="4" w:space="0" w:color="auto"/>
            </w:tcBorders>
          </w:tcPr>
          <w:p w14:paraId="32AA0721"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3FE048BE"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Cs/>
              </w:rPr>
              <w:t>Тематическое занятие «</w:t>
            </w:r>
            <w:r>
              <w:rPr>
                <w:rFonts w:ascii="Times New Roman" w:hAnsi="Times New Roman"/>
              </w:rPr>
              <w:t>Дети блокадного Ленинграда».</w:t>
            </w:r>
            <w:r>
              <w:rPr>
                <w:rFonts w:ascii="Times New Roman" w:eastAsia="Calibri" w:hAnsi="Times New Roman" w:cs="Times New Roman"/>
                <w:b/>
                <w:lang w:eastAsia="ar-SA"/>
              </w:rPr>
              <w:t xml:space="preserve"> Пр</w:t>
            </w:r>
            <w:r>
              <w:rPr>
                <w:rFonts w:ascii="Times New Roman" w:eastAsia="Calibri" w:hAnsi="Times New Roman" w:cs="Times New Roman"/>
                <w:lang w:eastAsia="ar-SA"/>
              </w:rPr>
              <w:t>.</w:t>
            </w:r>
            <w:r>
              <w:rPr>
                <w:rFonts w:ascii="Times New Roman" w:hAnsi="Times New Roman" w:cs="Times New Roman"/>
                <w:bCs/>
              </w:rPr>
              <w:t xml:space="preserve"> Просмотр видеофильма и обсуждение.</w:t>
            </w:r>
          </w:p>
        </w:tc>
        <w:tc>
          <w:tcPr>
            <w:tcW w:w="879" w:type="dxa"/>
            <w:tcBorders>
              <w:top w:val="single" w:sz="4" w:space="0" w:color="auto"/>
              <w:left w:val="single" w:sz="4" w:space="0" w:color="auto"/>
              <w:bottom w:val="single" w:sz="4" w:space="0" w:color="auto"/>
              <w:right w:val="single" w:sz="4" w:space="0" w:color="auto"/>
            </w:tcBorders>
            <w:hideMark/>
          </w:tcPr>
          <w:p w14:paraId="1A536D0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0D8979E3"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6E15A79E"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Опрос </w:t>
            </w:r>
          </w:p>
        </w:tc>
      </w:tr>
      <w:tr w:rsidR="00340FFC" w14:paraId="65806704"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6CCEE4EF" w14:textId="77777777" w:rsidR="00340FFC" w:rsidRDefault="00340FFC">
            <w:pPr>
              <w:suppressAutoHyphens/>
              <w:spacing w:after="0" w:line="240" w:lineRule="auto"/>
              <w:jc w:val="center"/>
              <w:rPr>
                <w:rFonts w:ascii="Times New Roman" w:eastAsia="Calibri" w:hAnsi="Times New Roman" w:cs="Times New Roman"/>
                <w:b/>
                <w:bCs/>
                <w:lang w:eastAsia="ar-SA"/>
              </w:rPr>
            </w:pPr>
          </w:p>
        </w:tc>
        <w:tc>
          <w:tcPr>
            <w:tcW w:w="681" w:type="dxa"/>
            <w:tcBorders>
              <w:top w:val="single" w:sz="4" w:space="0" w:color="auto"/>
              <w:left w:val="single" w:sz="4" w:space="0" w:color="auto"/>
              <w:bottom w:val="single" w:sz="4" w:space="0" w:color="auto"/>
              <w:right w:val="single" w:sz="4" w:space="0" w:color="auto"/>
            </w:tcBorders>
          </w:tcPr>
          <w:p w14:paraId="583185C8"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7EE6254A" w14:textId="77777777" w:rsidR="00340FFC" w:rsidRDefault="00340FFC">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Итоговое занятие</w:t>
            </w:r>
          </w:p>
        </w:tc>
        <w:tc>
          <w:tcPr>
            <w:tcW w:w="879" w:type="dxa"/>
            <w:tcBorders>
              <w:top w:val="single" w:sz="4" w:space="0" w:color="auto"/>
              <w:left w:val="single" w:sz="4" w:space="0" w:color="auto"/>
              <w:bottom w:val="single" w:sz="4" w:space="0" w:color="auto"/>
              <w:right w:val="single" w:sz="4" w:space="0" w:color="auto"/>
            </w:tcBorders>
            <w:hideMark/>
          </w:tcPr>
          <w:p w14:paraId="5E318DB4"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2E161C1E"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14:paraId="214169B1" w14:textId="77777777" w:rsidR="00340FFC" w:rsidRDefault="00340FFC">
            <w:pPr>
              <w:spacing w:after="0" w:line="240" w:lineRule="auto"/>
              <w:jc w:val="center"/>
              <w:rPr>
                <w:rFonts w:ascii="Times New Roman" w:eastAsia="Times New Roman" w:hAnsi="Times New Roman" w:cs="Times New Roman"/>
              </w:rPr>
            </w:pPr>
          </w:p>
        </w:tc>
      </w:tr>
      <w:tr w:rsidR="00340FFC" w14:paraId="3C3A142A"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hideMark/>
          </w:tcPr>
          <w:p w14:paraId="09FCFBB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36</w:t>
            </w:r>
          </w:p>
        </w:tc>
        <w:tc>
          <w:tcPr>
            <w:tcW w:w="681" w:type="dxa"/>
            <w:tcBorders>
              <w:top w:val="single" w:sz="4" w:space="0" w:color="auto"/>
              <w:left w:val="single" w:sz="4" w:space="0" w:color="auto"/>
              <w:bottom w:val="single" w:sz="4" w:space="0" w:color="auto"/>
              <w:right w:val="single" w:sz="4" w:space="0" w:color="auto"/>
            </w:tcBorders>
          </w:tcPr>
          <w:p w14:paraId="49526218" w14:textId="77777777" w:rsidR="00340FFC" w:rsidRDefault="00340FFC">
            <w:pPr>
              <w:suppressAutoHyphens/>
              <w:spacing w:after="0" w:line="240" w:lineRule="auto"/>
              <w:rPr>
                <w:rFonts w:ascii="Times New Roman" w:eastAsia="Calibri" w:hAnsi="Times New Roman" w:cs="Times New Roman"/>
                <w:b/>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788A03CA"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b/>
                <w:lang w:eastAsia="ar-SA"/>
              </w:rPr>
              <w:t>Пр</w:t>
            </w:r>
            <w:r>
              <w:rPr>
                <w:rFonts w:ascii="Times New Roman" w:eastAsia="Calibri" w:hAnsi="Times New Roman" w:cs="Times New Roman"/>
                <w:lang w:eastAsia="ar-SA"/>
              </w:rPr>
              <w:t xml:space="preserve">. </w:t>
            </w:r>
            <w:r>
              <w:rPr>
                <w:rFonts w:ascii="Times New Roman" w:eastAsia="Times New Roman" w:hAnsi="Times New Roman" w:cs="Times New Roman"/>
              </w:rPr>
              <w:t xml:space="preserve">Спортивный праздник </w:t>
            </w:r>
            <w:r>
              <w:rPr>
                <w:rFonts w:ascii="Times New Roman" w:eastAsia="Times New Roman" w:hAnsi="Times New Roman" w:cs="Times New Roman"/>
                <w:b/>
              </w:rPr>
              <w:t>«</w:t>
            </w:r>
            <w:r>
              <w:rPr>
                <w:rFonts w:ascii="Times New Roman" w:eastAsia="Times New Roman" w:hAnsi="Times New Roman" w:cs="Times New Roman"/>
              </w:rPr>
              <w:t xml:space="preserve">Вот и стали мы на год взрослей». Выпуск газеты. </w:t>
            </w:r>
            <w:r>
              <w:rPr>
                <w:rFonts w:ascii="Times New Roman" w:eastAsia="Calibri" w:hAnsi="Times New Roman" w:cs="Times New Roman"/>
                <w:lang w:eastAsia="ar-SA"/>
              </w:rPr>
              <w:t>Итоговая диагностика.</w:t>
            </w:r>
          </w:p>
        </w:tc>
        <w:tc>
          <w:tcPr>
            <w:tcW w:w="879" w:type="dxa"/>
            <w:tcBorders>
              <w:top w:val="single" w:sz="4" w:space="0" w:color="auto"/>
              <w:left w:val="single" w:sz="4" w:space="0" w:color="auto"/>
              <w:bottom w:val="single" w:sz="4" w:space="0" w:color="auto"/>
              <w:right w:val="single" w:sz="4" w:space="0" w:color="auto"/>
            </w:tcBorders>
            <w:hideMark/>
          </w:tcPr>
          <w:p w14:paraId="61C04AC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88" w:type="dxa"/>
            <w:tcBorders>
              <w:top w:val="single" w:sz="4" w:space="0" w:color="auto"/>
              <w:left w:val="single" w:sz="4" w:space="0" w:color="auto"/>
              <w:bottom w:val="single" w:sz="4" w:space="0" w:color="auto"/>
              <w:right w:val="single" w:sz="4" w:space="0" w:color="auto"/>
            </w:tcBorders>
          </w:tcPr>
          <w:p w14:paraId="29009705" w14:textId="77777777" w:rsidR="00340FFC" w:rsidRDefault="00340FFC">
            <w:pPr>
              <w:spacing w:after="0" w:line="240" w:lineRule="auto"/>
              <w:rPr>
                <w:rFonts w:ascii="Times New Roman" w:eastAsia="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hideMark/>
          </w:tcPr>
          <w:p w14:paraId="16AE6A8B" w14:textId="77777777" w:rsidR="00340FFC" w:rsidRDefault="00340F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Праздник </w:t>
            </w:r>
          </w:p>
        </w:tc>
      </w:tr>
      <w:tr w:rsidR="00340FFC" w14:paraId="5FE11D43" w14:textId="77777777" w:rsidTr="00340FFC">
        <w:trPr>
          <w:jc w:val="center"/>
        </w:trPr>
        <w:tc>
          <w:tcPr>
            <w:tcW w:w="708" w:type="dxa"/>
            <w:tcBorders>
              <w:top w:val="single" w:sz="4" w:space="0" w:color="auto"/>
              <w:left w:val="single" w:sz="4" w:space="0" w:color="auto"/>
              <w:bottom w:val="single" w:sz="4" w:space="0" w:color="auto"/>
              <w:right w:val="single" w:sz="4" w:space="0" w:color="auto"/>
            </w:tcBorders>
          </w:tcPr>
          <w:p w14:paraId="1B24558B" w14:textId="77777777" w:rsidR="00340FFC" w:rsidRDefault="00340FFC">
            <w:pPr>
              <w:suppressAutoHyphens/>
              <w:spacing w:after="0" w:line="240" w:lineRule="auto"/>
              <w:rPr>
                <w:rFonts w:ascii="Times New Roman" w:eastAsia="Calibri" w:hAnsi="Times New Roman" w:cs="Times New Roman"/>
                <w:lang w:eastAsia="ar-SA"/>
              </w:rPr>
            </w:pPr>
          </w:p>
        </w:tc>
        <w:tc>
          <w:tcPr>
            <w:tcW w:w="681" w:type="dxa"/>
            <w:tcBorders>
              <w:top w:val="single" w:sz="4" w:space="0" w:color="auto"/>
              <w:left w:val="single" w:sz="4" w:space="0" w:color="auto"/>
              <w:bottom w:val="single" w:sz="4" w:space="0" w:color="auto"/>
              <w:right w:val="single" w:sz="4" w:space="0" w:color="auto"/>
            </w:tcBorders>
          </w:tcPr>
          <w:p w14:paraId="5BF27782" w14:textId="77777777" w:rsidR="00340FFC" w:rsidRDefault="00340FFC">
            <w:pPr>
              <w:suppressAutoHyphens/>
              <w:spacing w:after="0" w:line="240" w:lineRule="auto"/>
              <w:rPr>
                <w:rFonts w:ascii="Times New Roman" w:eastAsia="Calibri" w:hAnsi="Times New Roman" w:cs="Times New Roman"/>
                <w:lang w:eastAsia="ar-SA"/>
              </w:rPr>
            </w:pPr>
          </w:p>
        </w:tc>
        <w:tc>
          <w:tcPr>
            <w:tcW w:w="5812" w:type="dxa"/>
            <w:tcBorders>
              <w:top w:val="single" w:sz="4" w:space="0" w:color="auto"/>
              <w:left w:val="single" w:sz="4" w:space="0" w:color="auto"/>
              <w:bottom w:val="single" w:sz="4" w:space="0" w:color="auto"/>
              <w:right w:val="single" w:sz="4" w:space="0" w:color="auto"/>
            </w:tcBorders>
            <w:hideMark/>
          </w:tcPr>
          <w:p w14:paraId="7FDF9109" w14:textId="77777777" w:rsidR="00340FFC" w:rsidRDefault="00340FFC">
            <w:pPr>
              <w:suppressAutoHyphens/>
              <w:spacing w:after="0" w:line="240" w:lineRule="auto"/>
              <w:jc w:val="right"/>
              <w:rPr>
                <w:rFonts w:ascii="Times New Roman" w:eastAsia="Calibri" w:hAnsi="Times New Roman" w:cs="Times New Roman"/>
                <w:b/>
                <w:lang w:eastAsia="ar-SA"/>
              </w:rPr>
            </w:pPr>
            <w:r>
              <w:rPr>
                <w:rFonts w:ascii="Times New Roman" w:eastAsia="Calibri" w:hAnsi="Times New Roman" w:cs="Times New Roman"/>
                <w:b/>
                <w:lang w:eastAsia="ar-SA"/>
              </w:rPr>
              <w:t>Итого</w:t>
            </w:r>
          </w:p>
        </w:tc>
        <w:tc>
          <w:tcPr>
            <w:tcW w:w="879" w:type="dxa"/>
            <w:tcBorders>
              <w:top w:val="single" w:sz="4" w:space="0" w:color="auto"/>
              <w:left w:val="single" w:sz="4" w:space="0" w:color="auto"/>
              <w:bottom w:val="single" w:sz="4" w:space="0" w:color="auto"/>
              <w:right w:val="single" w:sz="4" w:space="0" w:color="auto"/>
            </w:tcBorders>
            <w:hideMark/>
          </w:tcPr>
          <w:p w14:paraId="3ECC0C2B" w14:textId="77777777" w:rsidR="00340FFC" w:rsidRDefault="00340FFC">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72</w:t>
            </w:r>
          </w:p>
        </w:tc>
        <w:tc>
          <w:tcPr>
            <w:tcW w:w="888" w:type="dxa"/>
            <w:tcBorders>
              <w:top w:val="single" w:sz="4" w:space="0" w:color="auto"/>
              <w:left w:val="single" w:sz="4" w:space="0" w:color="auto"/>
              <w:bottom w:val="single" w:sz="4" w:space="0" w:color="auto"/>
              <w:right w:val="single" w:sz="4" w:space="0" w:color="auto"/>
            </w:tcBorders>
          </w:tcPr>
          <w:p w14:paraId="34FB97E0" w14:textId="77777777" w:rsidR="00340FFC" w:rsidRDefault="00340FFC">
            <w:pPr>
              <w:spacing w:after="0" w:line="240" w:lineRule="auto"/>
              <w:jc w:val="center"/>
              <w:rPr>
                <w:rFonts w:ascii="Times New Roman" w:eastAsia="Times New Roman" w:hAnsi="Times New Roman" w:cs="Times New Roman"/>
                <w:b/>
              </w:rPr>
            </w:pPr>
          </w:p>
        </w:tc>
        <w:tc>
          <w:tcPr>
            <w:tcW w:w="1351" w:type="dxa"/>
            <w:tcBorders>
              <w:top w:val="single" w:sz="4" w:space="0" w:color="auto"/>
              <w:left w:val="single" w:sz="4" w:space="0" w:color="auto"/>
              <w:bottom w:val="single" w:sz="4" w:space="0" w:color="auto"/>
              <w:right w:val="single" w:sz="4" w:space="0" w:color="auto"/>
            </w:tcBorders>
          </w:tcPr>
          <w:p w14:paraId="32FE4671" w14:textId="77777777" w:rsidR="00340FFC" w:rsidRDefault="00340FFC">
            <w:pPr>
              <w:spacing w:after="0" w:line="240" w:lineRule="auto"/>
              <w:jc w:val="center"/>
              <w:rPr>
                <w:rFonts w:ascii="Times New Roman" w:eastAsia="Times New Roman" w:hAnsi="Times New Roman" w:cs="Times New Roman"/>
                <w:b/>
              </w:rPr>
            </w:pPr>
          </w:p>
        </w:tc>
      </w:tr>
    </w:tbl>
    <w:p w14:paraId="5A2C86BA" w14:textId="77777777" w:rsidR="00340FFC" w:rsidRDefault="00340FFC" w:rsidP="00340FFC">
      <w:pPr>
        <w:suppressAutoHyphens/>
        <w:spacing w:line="240" w:lineRule="auto"/>
        <w:jc w:val="center"/>
        <w:rPr>
          <w:rFonts w:ascii="Times New Roman" w:hAnsi="Times New Roman" w:cs="Times New Roman"/>
        </w:rPr>
      </w:pPr>
    </w:p>
    <w:p w14:paraId="79398348" w14:textId="77777777" w:rsidR="00340FFC" w:rsidRDefault="00340FFC" w:rsidP="00340FFC">
      <w:pPr>
        <w:suppressAutoHyphens/>
        <w:spacing w:line="240" w:lineRule="auto"/>
        <w:jc w:val="center"/>
        <w:rPr>
          <w:rFonts w:ascii="Times New Roman" w:hAnsi="Times New Roman" w:cs="Times New Roman"/>
          <w:sz w:val="24"/>
          <w:szCs w:val="24"/>
        </w:rPr>
      </w:pPr>
    </w:p>
    <w:p w14:paraId="2E6E48B5" w14:textId="77777777" w:rsidR="00340FFC" w:rsidRDefault="00340FFC" w:rsidP="00340FFC">
      <w:pPr>
        <w:suppressAutoHyphens/>
        <w:spacing w:line="240" w:lineRule="auto"/>
        <w:jc w:val="center"/>
        <w:rPr>
          <w:rFonts w:ascii="Times New Roman" w:hAnsi="Times New Roman" w:cs="Times New Roman"/>
          <w:sz w:val="24"/>
          <w:szCs w:val="24"/>
        </w:rPr>
      </w:pPr>
    </w:p>
    <w:p w14:paraId="57E822CA" w14:textId="77777777" w:rsidR="00340FFC" w:rsidRDefault="00340FFC" w:rsidP="00340FFC">
      <w:pPr>
        <w:suppressAutoHyphens/>
        <w:spacing w:line="240" w:lineRule="auto"/>
        <w:jc w:val="center"/>
        <w:rPr>
          <w:rFonts w:ascii="Times New Roman" w:hAnsi="Times New Roman" w:cs="Times New Roman"/>
          <w:sz w:val="24"/>
          <w:szCs w:val="24"/>
        </w:rPr>
      </w:pPr>
    </w:p>
    <w:p w14:paraId="7F8B93D1" w14:textId="77777777" w:rsidR="00340FFC" w:rsidRDefault="00340FFC" w:rsidP="00340FFC">
      <w:pPr>
        <w:suppressAutoHyphens/>
        <w:spacing w:line="240" w:lineRule="auto"/>
        <w:jc w:val="center"/>
        <w:rPr>
          <w:rFonts w:ascii="Times New Roman" w:hAnsi="Times New Roman" w:cs="Times New Roman"/>
          <w:sz w:val="24"/>
          <w:szCs w:val="24"/>
        </w:rPr>
      </w:pPr>
    </w:p>
    <w:p w14:paraId="28B2C378" w14:textId="77777777" w:rsidR="00340FFC" w:rsidRDefault="00340FFC" w:rsidP="00340FFC">
      <w:pPr>
        <w:suppressAutoHyphens/>
        <w:spacing w:line="240" w:lineRule="auto"/>
        <w:jc w:val="center"/>
        <w:rPr>
          <w:rFonts w:ascii="Times New Roman" w:hAnsi="Times New Roman" w:cs="Times New Roman"/>
          <w:sz w:val="24"/>
          <w:szCs w:val="24"/>
        </w:rPr>
      </w:pPr>
    </w:p>
    <w:p w14:paraId="6D01A6E3" w14:textId="77777777" w:rsidR="00340FFC" w:rsidRDefault="00340FFC" w:rsidP="00340FFC">
      <w:pPr>
        <w:suppressAutoHyphens/>
        <w:spacing w:line="240" w:lineRule="auto"/>
        <w:jc w:val="center"/>
        <w:rPr>
          <w:rFonts w:ascii="Times New Roman" w:hAnsi="Times New Roman" w:cs="Times New Roman"/>
          <w:sz w:val="24"/>
          <w:szCs w:val="24"/>
        </w:rPr>
      </w:pPr>
    </w:p>
    <w:p w14:paraId="736C3990" w14:textId="77777777" w:rsidR="00340FFC" w:rsidRDefault="00340FFC" w:rsidP="00340FFC">
      <w:pPr>
        <w:suppressAutoHyphens/>
        <w:spacing w:line="240" w:lineRule="auto"/>
        <w:jc w:val="center"/>
        <w:rPr>
          <w:rFonts w:ascii="Times New Roman" w:hAnsi="Times New Roman" w:cs="Times New Roman"/>
          <w:sz w:val="24"/>
          <w:szCs w:val="24"/>
        </w:rPr>
      </w:pPr>
    </w:p>
    <w:p w14:paraId="19E9471F" w14:textId="77777777" w:rsidR="00340FFC" w:rsidRDefault="00340FFC" w:rsidP="00340FFC">
      <w:pPr>
        <w:suppressAutoHyphens/>
        <w:spacing w:line="240" w:lineRule="auto"/>
        <w:jc w:val="center"/>
        <w:rPr>
          <w:rFonts w:ascii="Times New Roman" w:hAnsi="Times New Roman" w:cs="Times New Roman"/>
          <w:sz w:val="24"/>
          <w:szCs w:val="24"/>
        </w:rPr>
      </w:pPr>
    </w:p>
    <w:p w14:paraId="255A22D7" w14:textId="77777777" w:rsidR="00340FFC" w:rsidRDefault="00340FFC" w:rsidP="00340FFC">
      <w:pPr>
        <w:suppressAutoHyphens/>
        <w:spacing w:line="240" w:lineRule="auto"/>
        <w:jc w:val="center"/>
        <w:rPr>
          <w:rFonts w:ascii="Times New Roman" w:hAnsi="Times New Roman" w:cs="Times New Roman"/>
          <w:sz w:val="24"/>
          <w:szCs w:val="24"/>
        </w:rPr>
      </w:pPr>
    </w:p>
    <w:p w14:paraId="0DF75CE3" w14:textId="77777777" w:rsidR="00340FFC" w:rsidRDefault="00340FFC" w:rsidP="00340FFC">
      <w:pPr>
        <w:suppressAutoHyphens/>
        <w:spacing w:line="240" w:lineRule="auto"/>
        <w:jc w:val="center"/>
        <w:rPr>
          <w:rFonts w:ascii="Times New Roman" w:hAnsi="Times New Roman" w:cs="Times New Roman"/>
          <w:sz w:val="24"/>
          <w:szCs w:val="24"/>
        </w:rPr>
      </w:pPr>
    </w:p>
    <w:p w14:paraId="65B32E94" w14:textId="77777777" w:rsidR="00340FFC" w:rsidRDefault="00340FFC" w:rsidP="00340FFC">
      <w:pPr>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p w14:paraId="260ED3DC" w14:textId="77777777" w:rsidR="00340FFC" w:rsidRDefault="00340FFC" w:rsidP="00340FFC">
      <w:pPr>
        <w:pStyle w:val="12"/>
        <w:ind w:left="720"/>
        <w:rPr>
          <w:rFonts w:ascii="Times New Roman" w:hAnsi="Times New Roman" w:cs="Times New Roman"/>
          <w:b/>
          <w:bCs/>
          <w:i/>
          <w:sz w:val="16"/>
          <w:szCs w:val="16"/>
        </w:rPr>
      </w:pPr>
      <w:r>
        <w:rPr>
          <w:rFonts w:ascii="Times New Roman" w:hAnsi="Times New Roman" w:cs="Times New Roman"/>
          <w:b/>
          <w:bCs/>
          <w:i/>
          <w:sz w:val="24"/>
          <w:szCs w:val="24"/>
        </w:rPr>
        <w:t>4 год обучения</w:t>
      </w:r>
    </w:p>
    <w:p w14:paraId="21E26E93" w14:textId="77777777" w:rsidR="00340FFC" w:rsidRDefault="00340FFC" w:rsidP="00340FFC">
      <w:pPr>
        <w:pStyle w:val="12"/>
        <w:ind w:left="720"/>
        <w:rPr>
          <w:rFonts w:ascii="Times New Roman" w:hAnsi="Times New Roman" w:cs="Times New Roman"/>
          <w:b/>
          <w:bCs/>
          <w:i/>
          <w:sz w:val="16"/>
          <w:szCs w:val="16"/>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7"/>
        <w:gridCol w:w="5524"/>
        <w:gridCol w:w="851"/>
        <w:gridCol w:w="851"/>
        <w:gridCol w:w="1558"/>
      </w:tblGrid>
      <w:tr w:rsidR="00340FFC" w14:paraId="60871D20" w14:textId="77777777" w:rsidTr="00340FFC">
        <w:trPr>
          <w:cantSplit/>
          <w:trHeight w:val="710"/>
        </w:trPr>
        <w:tc>
          <w:tcPr>
            <w:tcW w:w="710" w:type="dxa"/>
            <w:tcBorders>
              <w:top w:val="single" w:sz="4" w:space="0" w:color="auto"/>
              <w:left w:val="single" w:sz="4" w:space="0" w:color="auto"/>
              <w:bottom w:val="single" w:sz="4" w:space="0" w:color="auto"/>
              <w:right w:val="single" w:sz="4" w:space="0" w:color="auto"/>
            </w:tcBorders>
            <w:hideMark/>
          </w:tcPr>
          <w:p w14:paraId="06B8B41B" w14:textId="77777777" w:rsidR="00340FFC" w:rsidRDefault="00340FFC">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
          <w:p w14:paraId="76E213D9" w14:textId="77777777" w:rsidR="00340FFC" w:rsidRDefault="00340FFC">
            <w:pPr>
              <w:suppressAutoHyphens/>
              <w:spacing w:after="0" w:line="240" w:lineRule="auto"/>
              <w:ind w:left="-70" w:right="-108"/>
              <w:rPr>
                <w:rFonts w:ascii="Times New Roman" w:eastAsia="Calibri" w:hAnsi="Times New Roman" w:cs="Times New Roman"/>
                <w:sz w:val="24"/>
                <w:szCs w:val="24"/>
                <w:lang w:eastAsia="ar-SA"/>
              </w:rPr>
            </w:pPr>
            <w:r>
              <w:rPr>
                <w:rFonts w:ascii="Times New Roman" w:eastAsia="Calibri" w:hAnsi="Times New Roman" w:cs="Times New Roman"/>
                <w:sz w:val="20"/>
                <w:szCs w:val="20"/>
                <w:lang w:eastAsia="ar-SA"/>
              </w:rPr>
              <w:t>занятия</w:t>
            </w:r>
          </w:p>
        </w:tc>
        <w:tc>
          <w:tcPr>
            <w:tcW w:w="708" w:type="dxa"/>
            <w:tcBorders>
              <w:top w:val="single" w:sz="4" w:space="0" w:color="auto"/>
              <w:left w:val="single" w:sz="4" w:space="0" w:color="auto"/>
              <w:bottom w:val="single" w:sz="4" w:space="0" w:color="auto"/>
              <w:right w:val="single" w:sz="4" w:space="0" w:color="auto"/>
            </w:tcBorders>
          </w:tcPr>
          <w:p w14:paraId="5A2053D5" w14:textId="77777777" w:rsidR="00340FFC" w:rsidRDefault="00340FFC">
            <w:pPr>
              <w:suppressAutoHyphens/>
              <w:spacing w:after="0" w:line="240" w:lineRule="auto"/>
              <w:rPr>
                <w:rFonts w:ascii="Times New Roman" w:eastAsia="Calibri" w:hAnsi="Times New Roman" w:cs="Times New Roman"/>
                <w:sz w:val="24"/>
                <w:szCs w:val="24"/>
                <w:lang w:eastAsia="ar-SA"/>
              </w:rPr>
            </w:pPr>
          </w:p>
          <w:p w14:paraId="253CF0B7" w14:textId="77777777" w:rsidR="00340FFC" w:rsidRDefault="00340FFC">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дата</w:t>
            </w:r>
          </w:p>
        </w:tc>
        <w:tc>
          <w:tcPr>
            <w:tcW w:w="5528" w:type="dxa"/>
            <w:tcBorders>
              <w:top w:val="single" w:sz="4" w:space="0" w:color="auto"/>
              <w:left w:val="single" w:sz="4" w:space="0" w:color="auto"/>
              <w:bottom w:val="single" w:sz="4" w:space="0" w:color="auto"/>
              <w:right w:val="single" w:sz="4" w:space="0" w:color="auto"/>
            </w:tcBorders>
          </w:tcPr>
          <w:p w14:paraId="2DEB6A42" w14:textId="77777777" w:rsidR="00340FFC" w:rsidRDefault="00340FFC">
            <w:pPr>
              <w:suppressAutoHyphens/>
              <w:spacing w:after="0" w:line="240" w:lineRule="auto"/>
              <w:rPr>
                <w:rFonts w:ascii="Times New Roman" w:eastAsia="Calibri" w:hAnsi="Times New Roman" w:cs="Times New Roman"/>
                <w:sz w:val="24"/>
                <w:szCs w:val="24"/>
                <w:lang w:eastAsia="ar-SA"/>
              </w:rPr>
            </w:pPr>
          </w:p>
          <w:p w14:paraId="3B582E48" w14:textId="77777777" w:rsidR="00340FFC" w:rsidRDefault="00340FFC">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Разделы и тем</w:t>
            </w:r>
          </w:p>
        </w:tc>
        <w:tc>
          <w:tcPr>
            <w:tcW w:w="851" w:type="dxa"/>
            <w:tcBorders>
              <w:top w:val="single" w:sz="4" w:space="0" w:color="auto"/>
              <w:left w:val="single" w:sz="4" w:space="0" w:color="auto"/>
              <w:bottom w:val="single" w:sz="4" w:space="0" w:color="auto"/>
              <w:right w:val="single" w:sz="4" w:space="0" w:color="auto"/>
            </w:tcBorders>
            <w:hideMark/>
          </w:tcPr>
          <w:p w14:paraId="40F464DC" w14:textId="77777777" w:rsidR="00340FFC" w:rsidRDefault="00340FFC">
            <w:pPr>
              <w:suppressAutoHyphens/>
              <w:spacing w:after="0" w:line="240" w:lineRule="auto"/>
              <w:ind w:left="-107" w:right="-108"/>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Часы </w:t>
            </w:r>
            <w:proofErr w:type="gramStart"/>
            <w:r>
              <w:rPr>
                <w:rFonts w:ascii="Times New Roman" w:eastAsia="Calibri" w:hAnsi="Times New Roman" w:cs="Times New Roman"/>
                <w:sz w:val="20"/>
                <w:szCs w:val="20"/>
                <w:lang w:eastAsia="ar-SA"/>
              </w:rPr>
              <w:t>по программ</w:t>
            </w:r>
            <w:proofErr w:type="gramEnd"/>
          </w:p>
          <w:p w14:paraId="7ACE2A8E" w14:textId="77777777" w:rsidR="00340FFC" w:rsidRDefault="00340FFC">
            <w:pPr>
              <w:suppressAutoHyphens/>
              <w:spacing w:after="0" w:line="240" w:lineRule="auto"/>
              <w:ind w:left="-107" w:right="-108"/>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ме</w:t>
            </w:r>
          </w:p>
        </w:tc>
        <w:tc>
          <w:tcPr>
            <w:tcW w:w="851" w:type="dxa"/>
            <w:tcBorders>
              <w:top w:val="single" w:sz="4" w:space="0" w:color="auto"/>
              <w:left w:val="single" w:sz="4" w:space="0" w:color="auto"/>
              <w:bottom w:val="single" w:sz="4" w:space="0" w:color="auto"/>
              <w:right w:val="single" w:sz="4" w:space="0" w:color="auto"/>
            </w:tcBorders>
            <w:hideMark/>
          </w:tcPr>
          <w:p w14:paraId="5243733C" w14:textId="77777777" w:rsidR="00340FFC" w:rsidRDefault="00340FFC">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Часы по КУГ</w:t>
            </w:r>
          </w:p>
        </w:tc>
        <w:tc>
          <w:tcPr>
            <w:tcW w:w="1559" w:type="dxa"/>
            <w:tcBorders>
              <w:top w:val="single" w:sz="4" w:space="0" w:color="auto"/>
              <w:left w:val="single" w:sz="4" w:space="0" w:color="auto"/>
              <w:bottom w:val="single" w:sz="4" w:space="0" w:color="auto"/>
              <w:right w:val="single" w:sz="4" w:space="0" w:color="auto"/>
            </w:tcBorders>
            <w:hideMark/>
          </w:tcPr>
          <w:p w14:paraId="00A8A323" w14:textId="77777777" w:rsidR="00340FFC" w:rsidRDefault="00340FFC">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Формы контроля/ аттестации</w:t>
            </w:r>
          </w:p>
        </w:tc>
      </w:tr>
      <w:tr w:rsidR="00340FFC" w14:paraId="6AC55361" w14:textId="77777777" w:rsidTr="00340FFC">
        <w:trPr>
          <w:trHeight w:val="401"/>
        </w:trPr>
        <w:tc>
          <w:tcPr>
            <w:tcW w:w="710" w:type="dxa"/>
            <w:tcBorders>
              <w:top w:val="single" w:sz="4" w:space="0" w:color="auto"/>
              <w:left w:val="single" w:sz="4" w:space="0" w:color="auto"/>
              <w:bottom w:val="single" w:sz="4" w:space="0" w:color="auto"/>
              <w:right w:val="single" w:sz="4" w:space="0" w:color="auto"/>
            </w:tcBorders>
            <w:hideMark/>
          </w:tcPr>
          <w:p w14:paraId="3A75434C" w14:textId="77777777" w:rsidR="00340FFC" w:rsidRDefault="00340FFC">
            <w:pPr>
              <w:rPr>
                <w:rFonts w:ascii="Times New Roman" w:eastAsia="Calibri" w:hAnsi="Times New Roman" w:cs="Times New Roman"/>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tcPr>
          <w:p w14:paraId="3FA3846A" w14:textId="77777777" w:rsidR="00340FFC" w:rsidRDefault="00340FFC">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F1BAD1F"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1. Вводное занятие</w:t>
            </w:r>
          </w:p>
        </w:tc>
        <w:tc>
          <w:tcPr>
            <w:tcW w:w="851" w:type="dxa"/>
            <w:tcBorders>
              <w:top w:val="single" w:sz="4" w:space="0" w:color="auto"/>
              <w:left w:val="single" w:sz="4" w:space="0" w:color="auto"/>
              <w:bottom w:val="single" w:sz="4" w:space="0" w:color="auto"/>
              <w:right w:val="single" w:sz="4" w:space="0" w:color="auto"/>
            </w:tcBorders>
            <w:hideMark/>
          </w:tcPr>
          <w:p w14:paraId="63CD7D90" w14:textId="77777777" w:rsidR="00340FFC" w:rsidRDefault="00340FFC">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D56EE87"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6B099C7D"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138DC21C" w14:textId="77777777" w:rsidTr="00340FFC">
        <w:trPr>
          <w:trHeight w:val="401"/>
        </w:trPr>
        <w:tc>
          <w:tcPr>
            <w:tcW w:w="710" w:type="dxa"/>
            <w:tcBorders>
              <w:top w:val="single" w:sz="4" w:space="0" w:color="auto"/>
              <w:left w:val="single" w:sz="4" w:space="0" w:color="auto"/>
              <w:bottom w:val="single" w:sz="4" w:space="0" w:color="auto"/>
              <w:right w:val="single" w:sz="4" w:space="0" w:color="auto"/>
            </w:tcBorders>
            <w:hideMark/>
          </w:tcPr>
          <w:p w14:paraId="2F1CA6B4" w14:textId="77777777" w:rsidR="00340FFC" w:rsidRDefault="00340FFC">
            <w:pPr>
              <w:suppressAutoHyphens/>
              <w:spacing w:after="0" w:line="240" w:lineRule="auto"/>
              <w:jc w:val="center"/>
              <w:rPr>
                <w:rFonts w:ascii="Times New Roman" w:eastAsia="Calibri" w:hAnsi="Times New Roman" w:cs="Times New Roman"/>
                <w:bCs/>
                <w:lang w:val="en-US" w:eastAsia="ar-SA"/>
              </w:rPr>
            </w:pPr>
            <w:r>
              <w:rPr>
                <w:rFonts w:ascii="Times New Roman" w:eastAsia="Calibri" w:hAnsi="Times New Roman" w:cs="Times New Roman"/>
                <w:bCs/>
                <w:lang w:eastAsia="ar-SA"/>
              </w:rPr>
              <w:t>1</w:t>
            </w:r>
          </w:p>
        </w:tc>
        <w:tc>
          <w:tcPr>
            <w:tcW w:w="708" w:type="dxa"/>
            <w:tcBorders>
              <w:top w:val="single" w:sz="4" w:space="0" w:color="auto"/>
              <w:left w:val="single" w:sz="4" w:space="0" w:color="auto"/>
              <w:bottom w:val="single" w:sz="4" w:space="0" w:color="auto"/>
              <w:right w:val="single" w:sz="4" w:space="0" w:color="auto"/>
            </w:tcBorders>
          </w:tcPr>
          <w:p w14:paraId="7934019B" w14:textId="77777777" w:rsidR="00340FFC" w:rsidRDefault="00340FFC">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hideMark/>
          </w:tcPr>
          <w:p w14:paraId="5B2E9CAE"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hAnsi="Times New Roman" w:cs="Times New Roman"/>
              </w:rPr>
              <w:t>Инструктаж по технике безопасности, правила поведения на занятиях.</w:t>
            </w:r>
            <w:r>
              <w:rPr>
                <w:rFonts w:ascii="Times New Roman" w:hAnsi="Times New Roman" w:cs="Times New Roman"/>
                <w:b/>
              </w:rPr>
              <w:t xml:space="preserve"> Пр.</w:t>
            </w:r>
            <w:r>
              <w:rPr>
                <w:rFonts w:ascii="Times New Roman" w:hAnsi="Times New Roman" w:cs="Times New Roman"/>
              </w:rPr>
              <w:t xml:space="preserve"> Входная диагностика.</w:t>
            </w:r>
          </w:p>
        </w:tc>
        <w:tc>
          <w:tcPr>
            <w:tcW w:w="851" w:type="dxa"/>
            <w:tcBorders>
              <w:top w:val="single" w:sz="4" w:space="0" w:color="auto"/>
              <w:left w:val="single" w:sz="4" w:space="0" w:color="auto"/>
              <w:bottom w:val="single" w:sz="4" w:space="0" w:color="auto"/>
              <w:right w:val="single" w:sz="4" w:space="0" w:color="auto"/>
            </w:tcBorders>
            <w:hideMark/>
          </w:tcPr>
          <w:p w14:paraId="263DA557" w14:textId="77777777" w:rsidR="00340FFC" w:rsidRDefault="00340FFC">
            <w:pPr>
              <w:spacing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5FCC430" w14:textId="77777777" w:rsidR="00340FFC" w:rsidRDefault="00340FFC">
            <w:pPr>
              <w:spacing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6CFF2726" w14:textId="77777777" w:rsidR="00340FFC" w:rsidRDefault="00340FFC">
            <w:pPr>
              <w:spacing w:line="240" w:lineRule="auto"/>
              <w:jc w:val="center"/>
              <w:rPr>
                <w:rFonts w:ascii="Times New Roman" w:eastAsia="Calibri" w:hAnsi="Times New Roman" w:cs="Times New Roman"/>
                <w:bCs/>
                <w:lang w:eastAsia="ar-SA"/>
              </w:rPr>
            </w:pPr>
          </w:p>
        </w:tc>
      </w:tr>
      <w:tr w:rsidR="00340FFC" w14:paraId="4BCB6D2D" w14:textId="77777777" w:rsidTr="00340FFC">
        <w:trPr>
          <w:trHeight w:val="326"/>
        </w:trPr>
        <w:tc>
          <w:tcPr>
            <w:tcW w:w="710" w:type="dxa"/>
            <w:tcBorders>
              <w:top w:val="single" w:sz="4" w:space="0" w:color="auto"/>
              <w:left w:val="single" w:sz="4" w:space="0" w:color="auto"/>
              <w:bottom w:val="single" w:sz="4" w:space="0" w:color="auto"/>
              <w:right w:val="single" w:sz="4" w:space="0" w:color="auto"/>
            </w:tcBorders>
            <w:hideMark/>
          </w:tcPr>
          <w:p w14:paraId="405C75D4"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36210EB2"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2D3DA3D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bCs/>
                <w:lang w:eastAsia="ar-SA"/>
              </w:rPr>
              <w:t>2. Вот мы и в школе</w:t>
            </w:r>
          </w:p>
        </w:tc>
        <w:tc>
          <w:tcPr>
            <w:tcW w:w="851" w:type="dxa"/>
            <w:tcBorders>
              <w:top w:val="single" w:sz="4" w:space="0" w:color="auto"/>
              <w:left w:val="single" w:sz="4" w:space="0" w:color="auto"/>
              <w:bottom w:val="single" w:sz="4" w:space="0" w:color="auto"/>
              <w:right w:val="single" w:sz="4" w:space="0" w:color="auto"/>
            </w:tcBorders>
            <w:hideMark/>
          </w:tcPr>
          <w:p w14:paraId="30C385DD" w14:textId="77777777" w:rsidR="00340FFC" w:rsidRDefault="00340FFC">
            <w:pPr>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57F33471"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282FC5FE"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06BB9617" w14:textId="77777777" w:rsidTr="00340FFC">
        <w:trPr>
          <w:trHeight w:val="617"/>
        </w:trPr>
        <w:tc>
          <w:tcPr>
            <w:tcW w:w="710" w:type="dxa"/>
            <w:tcBorders>
              <w:top w:val="single" w:sz="4" w:space="0" w:color="auto"/>
              <w:left w:val="single" w:sz="4" w:space="0" w:color="auto"/>
              <w:bottom w:val="single" w:sz="4" w:space="0" w:color="auto"/>
              <w:right w:val="single" w:sz="4" w:space="0" w:color="auto"/>
            </w:tcBorders>
            <w:hideMark/>
          </w:tcPr>
          <w:p w14:paraId="5628314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708" w:type="dxa"/>
            <w:tcBorders>
              <w:top w:val="single" w:sz="4" w:space="0" w:color="auto"/>
              <w:left w:val="single" w:sz="4" w:space="0" w:color="auto"/>
              <w:bottom w:val="single" w:sz="4" w:space="0" w:color="auto"/>
              <w:right w:val="single" w:sz="4" w:space="0" w:color="auto"/>
            </w:tcBorders>
          </w:tcPr>
          <w:p w14:paraId="5EF6AFFA" w14:textId="77777777" w:rsidR="00340FFC" w:rsidRDefault="00340FFC">
            <w:pPr>
              <w:widowControl w:val="0"/>
              <w:suppressAutoHyphens/>
              <w:autoSpaceDN w:val="0"/>
              <w:spacing w:after="0" w:line="240" w:lineRule="auto"/>
              <w:ind w:firstLine="426"/>
              <w:textAlignment w:val="baseline"/>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8CA0574" w14:textId="77777777" w:rsidR="00340FFC" w:rsidRDefault="00340FFC">
            <w:pPr>
              <w:widowControl w:val="0"/>
              <w:suppressAutoHyphens/>
              <w:autoSpaceDN w:val="0"/>
              <w:spacing w:after="0" w:line="240" w:lineRule="auto"/>
              <w:jc w:val="both"/>
              <w:textAlignment w:val="baseline"/>
              <w:rPr>
                <w:rFonts w:ascii="Times New Roman" w:eastAsia="Calibri" w:hAnsi="Times New Roman" w:cs="Times New Roman"/>
                <w:iCs/>
                <w:lang w:eastAsia="ar-SA"/>
              </w:rPr>
            </w:pPr>
            <w:r>
              <w:rPr>
                <w:rFonts w:ascii="Times New Roman" w:eastAsia="Calibri" w:hAnsi="Times New Roman" w:cs="Times New Roman"/>
                <w:lang w:eastAsia="ar-SA"/>
              </w:rPr>
              <w:t xml:space="preserve">Здоровье и здоровый образ жизни. </w:t>
            </w:r>
            <w:r>
              <w:rPr>
                <w:rFonts w:ascii="Times New Roman" w:hAnsi="Times New Roman" w:cs="Times New Roman"/>
              </w:rPr>
              <w:t xml:space="preserve">  Что мы знаем о здоровом образе жизни. </w:t>
            </w:r>
            <w:r>
              <w:rPr>
                <w:rFonts w:ascii="Times New Roman" w:hAnsi="Times New Roman" w:cs="Times New Roman"/>
                <w:b/>
              </w:rPr>
              <w:t>Пр.</w:t>
            </w:r>
            <w:r>
              <w:rPr>
                <w:rFonts w:ascii="Times New Roman" w:hAnsi="Times New Roman" w:cs="Times New Roman"/>
              </w:rPr>
              <w:t xml:space="preserve"> Викторина.</w:t>
            </w:r>
          </w:p>
        </w:tc>
        <w:tc>
          <w:tcPr>
            <w:tcW w:w="851" w:type="dxa"/>
            <w:tcBorders>
              <w:top w:val="single" w:sz="4" w:space="0" w:color="auto"/>
              <w:left w:val="single" w:sz="4" w:space="0" w:color="auto"/>
              <w:bottom w:val="single" w:sz="4" w:space="0" w:color="auto"/>
              <w:right w:val="single" w:sz="4" w:space="0" w:color="auto"/>
            </w:tcBorders>
            <w:hideMark/>
          </w:tcPr>
          <w:p w14:paraId="394001B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78F9E41"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BB7015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hAnsi="Times New Roman" w:cs="Times New Roman"/>
              </w:rPr>
              <w:t>Викторина.</w:t>
            </w:r>
          </w:p>
        </w:tc>
      </w:tr>
      <w:tr w:rsidR="00340FFC" w14:paraId="2B2F1F72" w14:textId="77777777" w:rsidTr="00340FFC">
        <w:trPr>
          <w:trHeight w:val="617"/>
        </w:trPr>
        <w:tc>
          <w:tcPr>
            <w:tcW w:w="710" w:type="dxa"/>
            <w:tcBorders>
              <w:top w:val="single" w:sz="4" w:space="0" w:color="auto"/>
              <w:left w:val="single" w:sz="4" w:space="0" w:color="auto"/>
              <w:bottom w:val="single" w:sz="4" w:space="0" w:color="auto"/>
              <w:right w:val="single" w:sz="4" w:space="0" w:color="auto"/>
            </w:tcBorders>
            <w:hideMark/>
          </w:tcPr>
          <w:p w14:paraId="6579B34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3</w:t>
            </w:r>
          </w:p>
        </w:tc>
        <w:tc>
          <w:tcPr>
            <w:tcW w:w="708" w:type="dxa"/>
            <w:tcBorders>
              <w:top w:val="single" w:sz="4" w:space="0" w:color="auto"/>
              <w:left w:val="single" w:sz="4" w:space="0" w:color="auto"/>
              <w:bottom w:val="single" w:sz="4" w:space="0" w:color="auto"/>
              <w:right w:val="single" w:sz="4" w:space="0" w:color="auto"/>
            </w:tcBorders>
          </w:tcPr>
          <w:p w14:paraId="08DF196A"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1DEA596" w14:textId="77777777" w:rsidR="00340FFC" w:rsidRDefault="00340FFC">
            <w:pPr>
              <w:suppressAutoHyphens/>
              <w:spacing w:after="0" w:line="240" w:lineRule="auto"/>
              <w:ind w:right="-108"/>
              <w:rPr>
                <w:rFonts w:ascii="Times New Roman" w:eastAsia="Calibri" w:hAnsi="Times New Roman" w:cs="Times New Roman"/>
                <w:bCs/>
                <w:iCs/>
                <w:lang w:eastAsia="ar-SA"/>
              </w:rPr>
            </w:pPr>
            <w:r>
              <w:rPr>
                <w:rFonts w:ascii="Times New Roman" w:eastAsia="Calibri" w:hAnsi="Times New Roman" w:cs="Times New Roman"/>
                <w:lang w:eastAsia="ar-SA"/>
              </w:rPr>
              <w:t xml:space="preserve">Правила личной гигиены. </w:t>
            </w:r>
            <w:r>
              <w:rPr>
                <w:rFonts w:ascii="Times New Roman" w:hAnsi="Times New Roman" w:cs="Times New Roman"/>
                <w:b/>
              </w:rPr>
              <w:t xml:space="preserve">Пр. </w:t>
            </w:r>
            <w:r>
              <w:rPr>
                <w:rFonts w:ascii="Times New Roman" w:hAnsi="Times New Roman" w:cs="Times New Roman"/>
              </w:rPr>
              <w:t>Экскурсия в медицинский кабинет. Встреча с медицинским работником.</w:t>
            </w:r>
          </w:p>
        </w:tc>
        <w:tc>
          <w:tcPr>
            <w:tcW w:w="851" w:type="dxa"/>
            <w:tcBorders>
              <w:top w:val="single" w:sz="4" w:space="0" w:color="auto"/>
              <w:left w:val="single" w:sz="4" w:space="0" w:color="auto"/>
              <w:bottom w:val="single" w:sz="4" w:space="0" w:color="auto"/>
              <w:right w:val="single" w:sz="4" w:space="0" w:color="auto"/>
            </w:tcBorders>
            <w:hideMark/>
          </w:tcPr>
          <w:p w14:paraId="0583608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C1B10C2"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55EA3A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Экскурсия </w:t>
            </w:r>
          </w:p>
          <w:p w14:paraId="2AB98BA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Опрос </w:t>
            </w:r>
          </w:p>
        </w:tc>
      </w:tr>
      <w:tr w:rsidR="00340FFC" w14:paraId="235A080A" w14:textId="77777777" w:rsidTr="00340FFC">
        <w:trPr>
          <w:trHeight w:val="426"/>
        </w:trPr>
        <w:tc>
          <w:tcPr>
            <w:tcW w:w="710" w:type="dxa"/>
            <w:tcBorders>
              <w:top w:val="single" w:sz="4" w:space="0" w:color="auto"/>
              <w:left w:val="single" w:sz="4" w:space="0" w:color="auto"/>
              <w:bottom w:val="single" w:sz="4" w:space="0" w:color="auto"/>
              <w:right w:val="single" w:sz="4" w:space="0" w:color="auto"/>
            </w:tcBorders>
            <w:hideMark/>
          </w:tcPr>
          <w:p w14:paraId="49D61E7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4</w:t>
            </w:r>
          </w:p>
        </w:tc>
        <w:tc>
          <w:tcPr>
            <w:tcW w:w="708" w:type="dxa"/>
            <w:tcBorders>
              <w:top w:val="single" w:sz="4" w:space="0" w:color="auto"/>
              <w:left w:val="single" w:sz="4" w:space="0" w:color="auto"/>
              <w:bottom w:val="single" w:sz="4" w:space="0" w:color="auto"/>
              <w:right w:val="single" w:sz="4" w:space="0" w:color="auto"/>
            </w:tcBorders>
          </w:tcPr>
          <w:p w14:paraId="365BDB6E"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CFDCBC5"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Физическая активность и здоровье. </w:t>
            </w:r>
            <w:r>
              <w:rPr>
                <w:rFonts w:ascii="Times New Roman" w:hAnsi="Times New Roman" w:cs="Times New Roman"/>
                <w:b/>
              </w:rPr>
              <w:t xml:space="preserve">Пр. </w:t>
            </w:r>
            <w:r>
              <w:rPr>
                <w:rFonts w:ascii="Times New Roman" w:hAnsi="Times New Roman" w:cs="Times New Roman"/>
              </w:rPr>
              <w:t>КВН «По стране «Здоровейка». Игры на воздухе.</w:t>
            </w:r>
          </w:p>
        </w:tc>
        <w:tc>
          <w:tcPr>
            <w:tcW w:w="851" w:type="dxa"/>
            <w:tcBorders>
              <w:top w:val="single" w:sz="4" w:space="0" w:color="auto"/>
              <w:left w:val="single" w:sz="4" w:space="0" w:color="auto"/>
              <w:bottom w:val="single" w:sz="4" w:space="0" w:color="auto"/>
              <w:right w:val="single" w:sz="4" w:space="0" w:color="auto"/>
            </w:tcBorders>
            <w:hideMark/>
          </w:tcPr>
          <w:p w14:paraId="2F7F495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12D635A"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54937E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КВН</w:t>
            </w:r>
          </w:p>
          <w:p w14:paraId="64F197D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Игры </w:t>
            </w:r>
          </w:p>
        </w:tc>
      </w:tr>
      <w:tr w:rsidR="00340FFC" w14:paraId="4A73B32D" w14:textId="77777777" w:rsidTr="00340FFC">
        <w:trPr>
          <w:trHeight w:val="617"/>
        </w:trPr>
        <w:tc>
          <w:tcPr>
            <w:tcW w:w="710" w:type="dxa"/>
            <w:tcBorders>
              <w:top w:val="single" w:sz="4" w:space="0" w:color="auto"/>
              <w:left w:val="single" w:sz="4" w:space="0" w:color="auto"/>
              <w:bottom w:val="single" w:sz="4" w:space="0" w:color="auto"/>
              <w:right w:val="single" w:sz="4" w:space="0" w:color="auto"/>
            </w:tcBorders>
            <w:hideMark/>
          </w:tcPr>
          <w:p w14:paraId="4FF33CA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5</w:t>
            </w:r>
          </w:p>
        </w:tc>
        <w:tc>
          <w:tcPr>
            <w:tcW w:w="708" w:type="dxa"/>
            <w:tcBorders>
              <w:top w:val="single" w:sz="4" w:space="0" w:color="auto"/>
              <w:left w:val="single" w:sz="4" w:space="0" w:color="auto"/>
              <w:bottom w:val="single" w:sz="4" w:space="0" w:color="auto"/>
              <w:right w:val="single" w:sz="4" w:space="0" w:color="auto"/>
            </w:tcBorders>
          </w:tcPr>
          <w:p w14:paraId="416B98E8" w14:textId="77777777" w:rsidR="00340FFC" w:rsidRDefault="00340FFC">
            <w:pPr>
              <w:suppressAutoHyphens/>
              <w:spacing w:after="0" w:line="240" w:lineRule="auto"/>
              <w:rPr>
                <w:rFonts w:ascii="Times New Roman" w:eastAsia="Calibri" w:hAnsi="Times New Roman" w:cs="Times New Roman"/>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57D5D0E0" w14:textId="77777777" w:rsidR="00340FFC" w:rsidRDefault="00340FFC">
            <w:pPr>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Как познать себя. </w:t>
            </w:r>
            <w:r>
              <w:rPr>
                <w:rFonts w:ascii="Times New Roman" w:hAnsi="Times New Roman" w:cs="Times New Roman"/>
                <w:b/>
              </w:rPr>
              <w:t xml:space="preserve">Пр. </w:t>
            </w:r>
            <w:r>
              <w:rPr>
                <w:rFonts w:ascii="Times New Roman" w:hAnsi="Times New Roman" w:cs="Times New Roman"/>
              </w:rPr>
              <w:t>Тест на определение типа темперамента.  Конкурс рисунков «Я- хозяин своего здоровья».</w:t>
            </w:r>
          </w:p>
        </w:tc>
        <w:tc>
          <w:tcPr>
            <w:tcW w:w="851" w:type="dxa"/>
            <w:tcBorders>
              <w:top w:val="single" w:sz="4" w:space="0" w:color="auto"/>
              <w:left w:val="single" w:sz="4" w:space="0" w:color="auto"/>
              <w:bottom w:val="single" w:sz="4" w:space="0" w:color="auto"/>
              <w:right w:val="single" w:sz="4" w:space="0" w:color="auto"/>
            </w:tcBorders>
            <w:hideMark/>
          </w:tcPr>
          <w:p w14:paraId="40BAFDF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0AE99DE"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551B40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hAnsi="Times New Roman" w:cs="Times New Roman"/>
              </w:rPr>
              <w:t>Конкурс рисунков</w:t>
            </w:r>
          </w:p>
        </w:tc>
      </w:tr>
      <w:tr w:rsidR="00340FFC" w14:paraId="09DD66B3" w14:textId="77777777" w:rsidTr="00340FFC">
        <w:trPr>
          <w:trHeight w:val="263"/>
        </w:trPr>
        <w:tc>
          <w:tcPr>
            <w:tcW w:w="710" w:type="dxa"/>
            <w:tcBorders>
              <w:top w:val="single" w:sz="4" w:space="0" w:color="auto"/>
              <w:left w:val="single" w:sz="4" w:space="0" w:color="auto"/>
              <w:bottom w:val="single" w:sz="4" w:space="0" w:color="auto"/>
              <w:right w:val="single" w:sz="4" w:space="0" w:color="auto"/>
            </w:tcBorders>
            <w:hideMark/>
          </w:tcPr>
          <w:p w14:paraId="53ADA841"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481C9676"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BC5065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lang w:eastAsia="ar-SA"/>
              </w:rPr>
              <w:t>3. Питание и здоровье</w:t>
            </w:r>
          </w:p>
        </w:tc>
        <w:tc>
          <w:tcPr>
            <w:tcW w:w="851" w:type="dxa"/>
            <w:tcBorders>
              <w:top w:val="single" w:sz="4" w:space="0" w:color="auto"/>
              <w:left w:val="single" w:sz="4" w:space="0" w:color="auto"/>
              <w:bottom w:val="single" w:sz="4" w:space="0" w:color="auto"/>
              <w:right w:val="single" w:sz="4" w:space="0" w:color="auto"/>
            </w:tcBorders>
            <w:hideMark/>
          </w:tcPr>
          <w:p w14:paraId="2090C013"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6C256088"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0F5341E"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3FB38101" w14:textId="77777777" w:rsidTr="00340FFC">
        <w:trPr>
          <w:trHeight w:val="450"/>
        </w:trPr>
        <w:tc>
          <w:tcPr>
            <w:tcW w:w="710" w:type="dxa"/>
            <w:tcBorders>
              <w:top w:val="single" w:sz="4" w:space="0" w:color="auto"/>
              <w:left w:val="single" w:sz="4" w:space="0" w:color="auto"/>
              <w:bottom w:val="single" w:sz="4" w:space="0" w:color="auto"/>
              <w:right w:val="single" w:sz="4" w:space="0" w:color="auto"/>
            </w:tcBorders>
            <w:hideMark/>
          </w:tcPr>
          <w:p w14:paraId="0DB9A7F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6</w:t>
            </w:r>
          </w:p>
        </w:tc>
        <w:tc>
          <w:tcPr>
            <w:tcW w:w="708" w:type="dxa"/>
            <w:tcBorders>
              <w:top w:val="single" w:sz="4" w:space="0" w:color="auto"/>
              <w:left w:val="single" w:sz="4" w:space="0" w:color="auto"/>
              <w:bottom w:val="single" w:sz="4" w:space="0" w:color="auto"/>
              <w:right w:val="single" w:sz="4" w:space="0" w:color="auto"/>
            </w:tcBorders>
          </w:tcPr>
          <w:p w14:paraId="266E48EA"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FEFEEBB"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lang w:eastAsia="ar-SA"/>
              </w:rPr>
              <w:t xml:space="preserve">Питание необходимое условие для жизни человека. </w:t>
            </w:r>
            <w:r>
              <w:rPr>
                <w:rFonts w:ascii="Times New Roman" w:hAnsi="Times New Roman" w:cs="Times New Roman"/>
                <w:b/>
              </w:rPr>
              <w:t>Пр.</w:t>
            </w:r>
            <w:r>
              <w:rPr>
                <w:rFonts w:ascii="Times New Roman" w:hAnsi="Times New Roman" w:cs="Times New Roman"/>
              </w:rPr>
              <w:t xml:space="preserve">  Составление рецепта салата из выбранных ингредиентов </w:t>
            </w:r>
          </w:p>
        </w:tc>
        <w:tc>
          <w:tcPr>
            <w:tcW w:w="851" w:type="dxa"/>
            <w:tcBorders>
              <w:top w:val="single" w:sz="4" w:space="0" w:color="auto"/>
              <w:left w:val="single" w:sz="4" w:space="0" w:color="auto"/>
              <w:bottom w:val="single" w:sz="4" w:space="0" w:color="auto"/>
              <w:right w:val="single" w:sz="4" w:space="0" w:color="auto"/>
            </w:tcBorders>
            <w:hideMark/>
          </w:tcPr>
          <w:p w14:paraId="62A65ED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3912EF5"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13C3201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2362E6AF" w14:textId="77777777" w:rsidTr="00340FFC">
        <w:trPr>
          <w:trHeight w:val="644"/>
        </w:trPr>
        <w:tc>
          <w:tcPr>
            <w:tcW w:w="710" w:type="dxa"/>
            <w:tcBorders>
              <w:top w:val="single" w:sz="4" w:space="0" w:color="auto"/>
              <w:left w:val="single" w:sz="4" w:space="0" w:color="auto"/>
              <w:bottom w:val="single" w:sz="4" w:space="0" w:color="auto"/>
              <w:right w:val="single" w:sz="4" w:space="0" w:color="auto"/>
            </w:tcBorders>
            <w:hideMark/>
          </w:tcPr>
          <w:p w14:paraId="6468CAF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7</w:t>
            </w:r>
          </w:p>
        </w:tc>
        <w:tc>
          <w:tcPr>
            <w:tcW w:w="708" w:type="dxa"/>
            <w:tcBorders>
              <w:top w:val="single" w:sz="4" w:space="0" w:color="auto"/>
              <w:left w:val="single" w:sz="4" w:space="0" w:color="auto"/>
              <w:bottom w:val="single" w:sz="4" w:space="0" w:color="auto"/>
              <w:right w:val="single" w:sz="4" w:space="0" w:color="auto"/>
            </w:tcBorders>
          </w:tcPr>
          <w:p w14:paraId="234064FE"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86F1B45" w14:textId="77777777" w:rsidR="00340FFC" w:rsidRDefault="00340FFC">
            <w:pPr>
              <w:suppressAutoHyphens/>
              <w:spacing w:after="0" w:line="240" w:lineRule="auto"/>
              <w:rPr>
                <w:rFonts w:ascii="Times New Roman" w:eastAsia="Calibri" w:hAnsi="Times New Roman" w:cs="Times New Roman"/>
                <w:highlight w:val="yellow"/>
                <w:lang w:eastAsia="ar-SA"/>
              </w:rPr>
            </w:pPr>
            <w:r>
              <w:rPr>
                <w:rFonts w:ascii="Times New Roman" w:eastAsia="Calibri" w:hAnsi="Times New Roman" w:cs="Times New Roman"/>
                <w:lang w:eastAsia="ar-SA"/>
              </w:rPr>
              <w:t xml:space="preserve">Здоровая пища для всей семьи. </w:t>
            </w:r>
            <w:r>
              <w:rPr>
                <w:rFonts w:ascii="Times New Roman" w:hAnsi="Times New Roman" w:cs="Times New Roman"/>
                <w:b/>
              </w:rPr>
              <w:t xml:space="preserve">Пр. </w:t>
            </w:r>
            <w:r>
              <w:rPr>
                <w:rFonts w:ascii="Times New Roman" w:hAnsi="Times New Roman" w:cs="Times New Roman"/>
              </w:rPr>
              <w:t>Игры «Можно - нельзя», «Юный кулинар». Составление меню завтрака. Защита меню.</w:t>
            </w:r>
          </w:p>
        </w:tc>
        <w:tc>
          <w:tcPr>
            <w:tcW w:w="851" w:type="dxa"/>
            <w:tcBorders>
              <w:top w:val="single" w:sz="4" w:space="0" w:color="auto"/>
              <w:left w:val="single" w:sz="4" w:space="0" w:color="auto"/>
              <w:bottom w:val="single" w:sz="4" w:space="0" w:color="auto"/>
              <w:right w:val="single" w:sz="4" w:space="0" w:color="auto"/>
            </w:tcBorders>
            <w:hideMark/>
          </w:tcPr>
          <w:p w14:paraId="59760C58"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0C46390"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92C4BC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Игры </w:t>
            </w:r>
          </w:p>
        </w:tc>
      </w:tr>
      <w:tr w:rsidR="00340FFC" w14:paraId="68D9FC7C" w14:textId="77777777" w:rsidTr="00340FFC">
        <w:trPr>
          <w:trHeight w:val="644"/>
        </w:trPr>
        <w:tc>
          <w:tcPr>
            <w:tcW w:w="710" w:type="dxa"/>
            <w:tcBorders>
              <w:top w:val="single" w:sz="4" w:space="0" w:color="auto"/>
              <w:left w:val="single" w:sz="4" w:space="0" w:color="auto"/>
              <w:bottom w:val="single" w:sz="4" w:space="0" w:color="auto"/>
              <w:right w:val="single" w:sz="4" w:space="0" w:color="auto"/>
            </w:tcBorders>
            <w:hideMark/>
          </w:tcPr>
          <w:p w14:paraId="24388A9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8</w:t>
            </w:r>
          </w:p>
        </w:tc>
        <w:tc>
          <w:tcPr>
            <w:tcW w:w="708" w:type="dxa"/>
            <w:tcBorders>
              <w:top w:val="single" w:sz="4" w:space="0" w:color="auto"/>
              <w:left w:val="single" w:sz="4" w:space="0" w:color="auto"/>
              <w:bottom w:val="single" w:sz="4" w:space="0" w:color="auto"/>
              <w:right w:val="single" w:sz="4" w:space="0" w:color="auto"/>
            </w:tcBorders>
          </w:tcPr>
          <w:p w14:paraId="282878A0" w14:textId="77777777" w:rsidR="00340FFC" w:rsidRDefault="00340FFC">
            <w:pPr>
              <w:suppressAutoHyphens/>
              <w:spacing w:after="0" w:line="240" w:lineRule="auto"/>
              <w:rPr>
                <w:rFonts w:ascii="Times New Roman" w:eastAsia="Calibri" w:hAnsi="Times New Roman" w:cs="Times New Roman"/>
                <w:i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3A86273"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iCs/>
                <w:lang w:eastAsia="ar-SA"/>
              </w:rPr>
              <w:t xml:space="preserve">Как питались в стародавние времена и питание нашего времени. </w:t>
            </w:r>
            <w:r>
              <w:rPr>
                <w:rFonts w:ascii="Times New Roman" w:hAnsi="Times New Roman" w:cs="Times New Roman"/>
                <w:b/>
              </w:rPr>
              <w:t xml:space="preserve">Пр. </w:t>
            </w:r>
            <w:r>
              <w:rPr>
                <w:rFonts w:ascii="Times New Roman" w:hAnsi="Times New Roman" w:cs="Times New Roman"/>
              </w:rPr>
              <w:t>Составление рецептов каши с разными добавками.</w:t>
            </w:r>
          </w:p>
        </w:tc>
        <w:tc>
          <w:tcPr>
            <w:tcW w:w="851" w:type="dxa"/>
            <w:tcBorders>
              <w:top w:val="single" w:sz="4" w:space="0" w:color="auto"/>
              <w:left w:val="single" w:sz="4" w:space="0" w:color="auto"/>
              <w:bottom w:val="single" w:sz="4" w:space="0" w:color="auto"/>
              <w:right w:val="single" w:sz="4" w:space="0" w:color="auto"/>
            </w:tcBorders>
            <w:hideMark/>
          </w:tcPr>
          <w:p w14:paraId="5DD5A4D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82124B1"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A8985A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6A4728DE" w14:textId="77777777" w:rsidTr="00340FFC">
        <w:trPr>
          <w:trHeight w:val="439"/>
        </w:trPr>
        <w:tc>
          <w:tcPr>
            <w:tcW w:w="710" w:type="dxa"/>
            <w:tcBorders>
              <w:top w:val="single" w:sz="4" w:space="0" w:color="auto"/>
              <w:left w:val="single" w:sz="4" w:space="0" w:color="auto"/>
              <w:bottom w:val="single" w:sz="4" w:space="0" w:color="auto"/>
              <w:right w:val="single" w:sz="4" w:space="0" w:color="auto"/>
            </w:tcBorders>
            <w:hideMark/>
          </w:tcPr>
          <w:p w14:paraId="0DB81B8F"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9</w:t>
            </w:r>
          </w:p>
        </w:tc>
        <w:tc>
          <w:tcPr>
            <w:tcW w:w="708" w:type="dxa"/>
            <w:tcBorders>
              <w:top w:val="single" w:sz="4" w:space="0" w:color="auto"/>
              <w:left w:val="single" w:sz="4" w:space="0" w:color="auto"/>
              <w:bottom w:val="single" w:sz="4" w:space="0" w:color="auto"/>
              <w:right w:val="single" w:sz="4" w:space="0" w:color="auto"/>
            </w:tcBorders>
          </w:tcPr>
          <w:p w14:paraId="6B05EFC0"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5DCB786F"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Секреты здорового питания. Рацион питания. </w:t>
            </w:r>
          </w:p>
          <w:p w14:paraId="61D81283" w14:textId="77777777" w:rsidR="00340FFC" w:rsidRDefault="00340FFC">
            <w:pPr>
              <w:suppressAutoHyphens/>
              <w:spacing w:after="0" w:line="240" w:lineRule="auto"/>
              <w:rPr>
                <w:rFonts w:ascii="Times New Roman" w:eastAsia="Calibri" w:hAnsi="Times New Roman" w:cs="Times New Roman"/>
                <w:iCs/>
                <w:highlight w:val="yellow"/>
                <w:lang w:eastAsia="ar-SA"/>
              </w:rPr>
            </w:pPr>
            <w:r>
              <w:rPr>
                <w:rFonts w:ascii="Times New Roman" w:hAnsi="Times New Roman" w:cs="Times New Roman"/>
                <w:b/>
              </w:rPr>
              <w:t xml:space="preserve">Пр. </w:t>
            </w:r>
            <w:r>
              <w:rPr>
                <w:rFonts w:ascii="Times New Roman" w:hAnsi="Times New Roman" w:cs="Times New Roman"/>
              </w:rPr>
              <w:t>Составление меню на неделю. Защита меню.</w:t>
            </w:r>
          </w:p>
        </w:tc>
        <w:tc>
          <w:tcPr>
            <w:tcW w:w="851" w:type="dxa"/>
            <w:tcBorders>
              <w:top w:val="single" w:sz="4" w:space="0" w:color="auto"/>
              <w:left w:val="single" w:sz="4" w:space="0" w:color="auto"/>
              <w:bottom w:val="single" w:sz="4" w:space="0" w:color="auto"/>
              <w:right w:val="single" w:sz="4" w:space="0" w:color="auto"/>
            </w:tcBorders>
            <w:hideMark/>
          </w:tcPr>
          <w:p w14:paraId="394B23C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2A84A42"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D358BF5"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721BBE71" w14:textId="77777777" w:rsidTr="00340FFC">
        <w:trPr>
          <w:trHeight w:val="265"/>
        </w:trPr>
        <w:tc>
          <w:tcPr>
            <w:tcW w:w="710" w:type="dxa"/>
            <w:tcBorders>
              <w:top w:val="single" w:sz="4" w:space="0" w:color="auto"/>
              <w:left w:val="single" w:sz="4" w:space="0" w:color="auto"/>
              <w:bottom w:val="single" w:sz="4" w:space="0" w:color="auto"/>
              <w:right w:val="single" w:sz="4" w:space="0" w:color="auto"/>
            </w:tcBorders>
            <w:hideMark/>
          </w:tcPr>
          <w:p w14:paraId="46F7B7F2"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28589CF3"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A89EE8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lang w:eastAsia="ar-SA"/>
              </w:rPr>
              <w:t>4. Моё здоровье в моих руках</w:t>
            </w:r>
          </w:p>
        </w:tc>
        <w:tc>
          <w:tcPr>
            <w:tcW w:w="851" w:type="dxa"/>
            <w:tcBorders>
              <w:top w:val="single" w:sz="4" w:space="0" w:color="auto"/>
              <w:left w:val="single" w:sz="4" w:space="0" w:color="auto"/>
              <w:bottom w:val="single" w:sz="4" w:space="0" w:color="auto"/>
              <w:right w:val="single" w:sz="4" w:space="0" w:color="auto"/>
            </w:tcBorders>
            <w:hideMark/>
          </w:tcPr>
          <w:p w14:paraId="48912349" w14:textId="77777777" w:rsidR="00340FFC" w:rsidRDefault="00340FFC">
            <w:pPr>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bCs/>
                <w:lang w:eastAsia="ar-SA"/>
              </w:rPr>
              <w:t>12</w:t>
            </w:r>
          </w:p>
        </w:tc>
        <w:tc>
          <w:tcPr>
            <w:tcW w:w="851" w:type="dxa"/>
            <w:tcBorders>
              <w:top w:val="single" w:sz="4" w:space="0" w:color="auto"/>
              <w:left w:val="single" w:sz="4" w:space="0" w:color="auto"/>
              <w:bottom w:val="single" w:sz="4" w:space="0" w:color="auto"/>
              <w:right w:val="single" w:sz="4" w:space="0" w:color="auto"/>
            </w:tcBorders>
          </w:tcPr>
          <w:p w14:paraId="03038ABB"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9EDC7EE"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67CC6571" w14:textId="77777777" w:rsidTr="00340FFC">
        <w:trPr>
          <w:trHeight w:val="337"/>
        </w:trPr>
        <w:tc>
          <w:tcPr>
            <w:tcW w:w="710" w:type="dxa"/>
            <w:tcBorders>
              <w:top w:val="single" w:sz="4" w:space="0" w:color="auto"/>
              <w:left w:val="single" w:sz="4" w:space="0" w:color="auto"/>
              <w:bottom w:val="single" w:sz="4" w:space="0" w:color="auto"/>
              <w:right w:val="single" w:sz="4" w:space="0" w:color="auto"/>
            </w:tcBorders>
            <w:hideMark/>
          </w:tcPr>
          <w:p w14:paraId="2D65E2BF"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10</w:t>
            </w:r>
          </w:p>
        </w:tc>
        <w:tc>
          <w:tcPr>
            <w:tcW w:w="708" w:type="dxa"/>
            <w:tcBorders>
              <w:top w:val="single" w:sz="4" w:space="0" w:color="auto"/>
              <w:left w:val="single" w:sz="4" w:space="0" w:color="auto"/>
              <w:bottom w:val="single" w:sz="4" w:space="0" w:color="auto"/>
              <w:right w:val="single" w:sz="4" w:space="0" w:color="auto"/>
            </w:tcBorders>
          </w:tcPr>
          <w:p w14:paraId="38B8903B" w14:textId="77777777" w:rsidR="00340FFC" w:rsidRDefault="00340FFC">
            <w:pPr>
              <w:spacing w:after="0" w:line="240" w:lineRule="auto"/>
              <w:jc w:val="both"/>
              <w:rPr>
                <w:rFonts w:ascii="Times New Roman" w:eastAsia="Calibri" w:hAnsi="Times New Roman" w:cs="Times New Roman"/>
                <w:i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B81EEEB" w14:textId="77777777" w:rsidR="00340FFC" w:rsidRDefault="00340FFC">
            <w:pPr>
              <w:spacing w:after="0" w:line="240" w:lineRule="auto"/>
              <w:jc w:val="both"/>
              <w:rPr>
                <w:rFonts w:ascii="Times New Roman" w:eastAsia="Calibri" w:hAnsi="Times New Roman" w:cs="Times New Roman"/>
                <w:lang w:eastAsia="ar-SA"/>
              </w:rPr>
            </w:pPr>
            <w:r>
              <w:rPr>
                <w:rFonts w:ascii="Times New Roman" w:eastAsia="Calibri" w:hAnsi="Times New Roman" w:cs="Times New Roman"/>
                <w:iCs/>
                <w:lang w:eastAsia="ar-SA"/>
              </w:rPr>
              <w:t xml:space="preserve">Домашняя аптечка. </w:t>
            </w:r>
            <w:r>
              <w:rPr>
                <w:rFonts w:ascii="Times New Roman" w:hAnsi="Times New Roman" w:cs="Times New Roman"/>
                <w:b/>
              </w:rPr>
              <w:t xml:space="preserve">Пр. </w:t>
            </w:r>
            <w:r>
              <w:rPr>
                <w:rFonts w:ascii="Times New Roman" w:hAnsi="Times New Roman" w:cs="Times New Roman"/>
              </w:rPr>
              <w:t>Игра «Можно или нельзя». Работа в парах «Как оказать первую помощь? Конкурс буклетов.</w:t>
            </w:r>
          </w:p>
        </w:tc>
        <w:tc>
          <w:tcPr>
            <w:tcW w:w="851" w:type="dxa"/>
            <w:tcBorders>
              <w:top w:val="single" w:sz="4" w:space="0" w:color="auto"/>
              <w:left w:val="single" w:sz="4" w:space="0" w:color="auto"/>
              <w:bottom w:val="single" w:sz="4" w:space="0" w:color="auto"/>
              <w:right w:val="single" w:sz="4" w:space="0" w:color="auto"/>
            </w:tcBorders>
            <w:hideMark/>
          </w:tcPr>
          <w:p w14:paraId="62B76BC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1AEE3A0"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1D5F304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2D5D3E09" w14:textId="77777777" w:rsidTr="00340FFC">
        <w:trPr>
          <w:trHeight w:val="397"/>
        </w:trPr>
        <w:tc>
          <w:tcPr>
            <w:tcW w:w="710" w:type="dxa"/>
            <w:tcBorders>
              <w:top w:val="single" w:sz="4" w:space="0" w:color="auto"/>
              <w:left w:val="single" w:sz="4" w:space="0" w:color="auto"/>
              <w:bottom w:val="single" w:sz="4" w:space="0" w:color="auto"/>
              <w:right w:val="single" w:sz="4" w:space="0" w:color="auto"/>
            </w:tcBorders>
            <w:hideMark/>
          </w:tcPr>
          <w:p w14:paraId="275C82BC"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11</w:t>
            </w:r>
          </w:p>
        </w:tc>
        <w:tc>
          <w:tcPr>
            <w:tcW w:w="708" w:type="dxa"/>
            <w:tcBorders>
              <w:top w:val="single" w:sz="4" w:space="0" w:color="auto"/>
              <w:left w:val="single" w:sz="4" w:space="0" w:color="auto"/>
              <w:bottom w:val="single" w:sz="4" w:space="0" w:color="auto"/>
              <w:right w:val="single" w:sz="4" w:space="0" w:color="auto"/>
            </w:tcBorders>
          </w:tcPr>
          <w:p w14:paraId="2310223E"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CFE63FD"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Марафон «Сколько стоит твоё здоровье». </w:t>
            </w:r>
          </w:p>
          <w:p w14:paraId="064EB4FC"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hAnsi="Times New Roman" w:cs="Times New Roman"/>
                <w:b/>
              </w:rPr>
              <w:t>Пр</w:t>
            </w:r>
            <w:r>
              <w:rPr>
                <w:rFonts w:ascii="Times New Roman" w:hAnsi="Times New Roman" w:cs="Times New Roman"/>
              </w:rPr>
              <w:t>. Игры на свежем воздухе. «Мяч в воздухе», «Раз, два, три-беги!», «Попрыгунчики».</w:t>
            </w:r>
          </w:p>
        </w:tc>
        <w:tc>
          <w:tcPr>
            <w:tcW w:w="851" w:type="dxa"/>
            <w:tcBorders>
              <w:top w:val="single" w:sz="4" w:space="0" w:color="auto"/>
              <w:left w:val="single" w:sz="4" w:space="0" w:color="auto"/>
              <w:bottom w:val="single" w:sz="4" w:space="0" w:color="auto"/>
              <w:right w:val="single" w:sz="4" w:space="0" w:color="auto"/>
            </w:tcBorders>
            <w:hideMark/>
          </w:tcPr>
          <w:p w14:paraId="1481D36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397140B"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65E8C1B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Игры </w:t>
            </w:r>
          </w:p>
        </w:tc>
      </w:tr>
      <w:tr w:rsidR="00340FFC" w14:paraId="3FE75BAC" w14:textId="77777777" w:rsidTr="00340FFC">
        <w:trPr>
          <w:trHeight w:val="397"/>
        </w:trPr>
        <w:tc>
          <w:tcPr>
            <w:tcW w:w="710" w:type="dxa"/>
            <w:tcBorders>
              <w:top w:val="single" w:sz="4" w:space="0" w:color="auto"/>
              <w:left w:val="single" w:sz="4" w:space="0" w:color="auto"/>
              <w:bottom w:val="single" w:sz="4" w:space="0" w:color="auto"/>
              <w:right w:val="single" w:sz="4" w:space="0" w:color="auto"/>
            </w:tcBorders>
            <w:hideMark/>
          </w:tcPr>
          <w:p w14:paraId="6D21B8F5"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12</w:t>
            </w:r>
          </w:p>
        </w:tc>
        <w:tc>
          <w:tcPr>
            <w:tcW w:w="708" w:type="dxa"/>
            <w:tcBorders>
              <w:top w:val="single" w:sz="4" w:space="0" w:color="auto"/>
              <w:left w:val="single" w:sz="4" w:space="0" w:color="auto"/>
              <w:bottom w:val="single" w:sz="4" w:space="0" w:color="auto"/>
              <w:right w:val="single" w:sz="4" w:space="0" w:color="auto"/>
            </w:tcBorders>
          </w:tcPr>
          <w:p w14:paraId="41C1791A" w14:textId="77777777" w:rsidR="00340FFC" w:rsidRDefault="00340FFC">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64FBC14" w14:textId="77777777" w:rsidR="00340FFC" w:rsidRDefault="00340FFC">
            <w:pPr>
              <w:spacing w:after="0" w:line="240" w:lineRule="auto"/>
              <w:jc w:val="both"/>
              <w:rPr>
                <w:rFonts w:ascii="Times New Roman" w:eastAsia="Calibri" w:hAnsi="Times New Roman" w:cs="Times New Roman"/>
                <w:iCs/>
                <w:lang w:eastAsia="ar-SA"/>
              </w:rPr>
            </w:pPr>
            <w:r>
              <w:rPr>
                <w:rFonts w:ascii="Times New Roman" w:hAnsi="Times New Roman" w:cs="Times New Roman"/>
              </w:rPr>
              <w:t xml:space="preserve">Правила бережного отношения к зрению. </w:t>
            </w:r>
            <w:r>
              <w:rPr>
                <w:rFonts w:ascii="Times New Roman" w:hAnsi="Times New Roman" w:cs="Times New Roman"/>
                <w:b/>
              </w:rPr>
              <w:t xml:space="preserve">Пр. </w:t>
            </w:r>
            <w:r>
              <w:rPr>
                <w:rFonts w:ascii="Times New Roman" w:hAnsi="Times New Roman" w:cs="Times New Roman"/>
              </w:rPr>
              <w:t xml:space="preserve">Опыт со светом. Игра «Полезно – вредно». </w:t>
            </w:r>
          </w:p>
        </w:tc>
        <w:tc>
          <w:tcPr>
            <w:tcW w:w="851" w:type="dxa"/>
            <w:tcBorders>
              <w:top w:val="single" w:sz="4" w:space="0" w:color="auto"/>
              <w:left w:val="single" w:sz="4" w:space="0" w:color="auto"/>
              <w:bottom w:val="single" w:sz="4" w:space="0" w:color="auto"/>
              <w:right w:val="single" w:sz="4" w:space="0" w:color="auto"/>
            </w:tcBorders>
            <w:hideMark/>
          </w:tcPr>
          <w:p w14:paraId="2BEF18B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E9503D3"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5C05E1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Опрос. Игра </w:t>
            </w:r>
          </w:p>
        </w:tc>
      </w:tr>
      <w:tr w:rsidR="00340FFC" w14:paraId="72E1C5E5" w14:textId="77777777" w:rsidTr="00340FFC">
        <w:trPr>
          <w:trHeight w:val="397"/>
        </w:trPr>
        <w:tc>
          <w:tcPr>
            <w:tcW w:w="710" w:type="dxa"/>
            <w:tcBorders>
              <w:top w:val="single" w:sz="4" w:space="0" w:color="auto"/>
              <w:left w:val="single" w:sz="4" w:space="0" w:color="auto"/>
              <w:bottom w:val="single" w:sz="4" w:space="0" w:color="auto"/>
              <w:right w:val="single" w:sz="4" w:space="0" w:color="auto"/>
            </w:tcBorders>
            <w:hideMark/>
          </w:tcPr>
          <w:p w14:paraId="29B4A6DC"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13</w:t>
            </w:r>
          </w:p>
        </w:tc>
        <w:tc>
          <w:tcPr>
            <w:tcW w:w="708" w:type="dxa"/>
            <w:tcBorders>
              <w:top w:val="single" w:sz="4" w:space="0" w:color="auto"/>
              <w:left w:val="single" w:sz="4" w:space="0" w:color="auto"/>
              <w:bottom w:val="single" w:sz="4" w:space="0" w:color="auto"/>
              <w:right w:val="single" w:sz="4" w:space="0" w:color="auto"/>
            </w:tcBorders>
          </w:tcPr>
          <w:p w14:paraId="12720371" w14:textId="77777777" w:rsidR="00340FFC" w:rsidRDefault="00340FFC">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AFABE66" w14:textId="77777777" w:rsidR="00340FFC" w:rsidRDefault="00340FFC">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Как избежать искривления позвоночника. </w:t>
            </w:r>
            <w:r>
              <w:rPr>
                <w:rFonts w:ascii="Times New Roman" w:hAnsi="Times New Roman" w:cs="Times New Roman"/>
                <w:b/>
              </w:rPr>
              <w:t xml:space="preserve">Пр. </w:t>
            </w:r>
            <w:r>
              <w:rPr>
                <w:rFonts w:ascii="Times New Roman" w:hAnsi="Times New Roman" w:cs="Times New Roman"/>
              </w:rPr>
              <w:t>Работа по таблице. Практические упражнения на осанку.</w:t>
            </w:r>
          </w:p>
        </w:tc>
        <w:tc>
          <w:tcPr>
            <w:tcW w:w="851" w:type="dxa"/>
            <w:tcBorders>
              <w:top w:val="single" w:sz="4" w:space="0" w:color="auto"/>
              <w:left w:val="single" w:sz="4" w:space="0" w:color="auto"/>
              <w:bottom w:val="single" w:sz="4" w:space="0" w:color="auto"/>
              <w:right w:val="single" w:sz="4" w:space="0" w:color="auto"/>
            </w:tcBorders>
            <w:hideMark/>
          </w:tcPr>
          <w:p w14:paraId="4067194F"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E42C5C3"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72A9B06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1E239D8B" w14:textId="77777777" w:rsidTr="00340FFC">
        <w:trPr>
          <w:trHeight w:val="397"/>
        </w:trPr>
        <w:tc>
          <w:tcPr>
            <w:tcW w:w="710" w:type="dxa"/>
            <w:tcBorders>
              <w:top w:val="single" w:sz="4" w:space="0" w:color="auto"/>
              <w:left w:val="single" w:sz="4" w:space="0" w:color="auto"/>
              <w:bottom w:val="single" w:sz="4" w:space="0" w:color="auto"/>
              <w:right w:val="single" w:sz="4" w:space="0" w:color="auto"/>
            </w:tcBorders>
            <w:hideMark/>
          </w:tcPr>
          <w:p w14:paraId="5A71D7E7"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lastRenderedPageBreak/>
              <w:t>14</w:t>
            </w:r>
          </w:p>
        </w:tc>
        <w:tc>
          <w:tcPr>
            <w:tcW w:w="708" w:type="dxa"/>
            <w:tcBorders>
              <w:top w:val="single" w:sz="4" w:space="0" w:color="auto"/>
              <w:left w:val="single" w:sz="4" w:space="0" w:color="auto"/>
              <w:bottom w:val="single" w:sz="4" w:space="0" w:color="auto"/>
              <w:right w:val="single" w:sz="4" w:space="0" w:color="auto"/>
            </w:tcBorders>
          </w:tcPr>
          <w:p w14:paraId="5C74A08B"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13FD65B"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Отдых для здоровья. </w:t>
            </w:r>
            <w:r>
              <w:rPr>
                <w:rFonts w:ascii="Times New Roman" w:hAnsi="Times New Roman" w:cs="Times New Roman"/>
                <w:b/>
              </w:rPr>
              <w:t xml:space="preserve">Пр. </w:t>
            </w:r>
            <w:r>
              <w:rPr>
                <w:rFonts w:ascii="Times New Roman" w:hAnsi="Times New Roman" w:cs="Times New Roman"/>
              </w:rPr>
              <w:t>Составление правил выполнения домашних уроков. Игра по гигиене сна «Плохо – хорошо».</w:t>
            </w:r>
          </w:p>
        </w:tc>
        <w:tc>
          <w:tcPr>
            <w:tcW w:w="851" w:type="dxa"/>
            <w:tcBorders>
              <w:top w:val="single" w:sz="4" w:space="0" w:color="auto"/>
              <w:left w:val="single" w:sz="4" w:space="0" w:color="auto"/>
              <w:bottom w:val="single" w:sz="4" w:space="0" w:color="auto"/>
              <w:right w:val="single" w:sz="4" w:space="0" w:color="auto"/>
            </w:tcBorders>
            <w:hideMark/>
          </w:tcPr>
          <w:p w14:paraId="090F1D1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3DB4EB4"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F67047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0F52A2D2" w14:textId="77777777" w:rsidTr="00340FFC">
        <w:trPr>
          <w:trHeight w:val="397"/>
        </w:trPr>
        <w:tc>
          <w:tcPr>
            <w:tcW w:w="710" w:type="dxa"/>
            <w:tcBorders>
              <w:top w:val="single" w:sz="4" w:space="0" w:color="auto"/>
              <w:left w:val="single" w:sz="4" w:space="0" w:color="auto"/>
              <w:bottom w:val="single" w:sz="4" w:space="0" w:color="auto"/>
              <w:right w:val="single" w:sz="4" w:space="0" w:color="auto"/>
            </w:tcBorders>
            <w:hideMark/>
          </w:tcPr>
          <w:p w14:paraId="575F97D4"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15</w:t>
            </w:r>
          </w:p>
        </w:tc>
        <w:tc>
          <w:tcPr>
            <w:tcW w:w="708" w:type="dxa"/>
            <w:tcBorders>
              <w:top w:val="single" w:sz="4" w:space="0" w:color="auto"/>
              <w:left w:val="single" w:sz="4" w:space="0" w:color="auto"/>
              <w:bottom w:val="single" w:sz="4" w:space="0" w:color="auto"/>
              <w:right w:val="single" w:sz="4" w:space="0" w:color="auto"/>
            </w:tcBorders>
          </w:tcPr>
          <w:p w14:paraId="0950764D" w14:textId="77777777" w:rsidR="00340FFC" w:rsidRDefault="00340FFC">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ED70E55" w14:textId="77777777" w:rsidR="00340FFC" w:rsidRDefault="00340FFC">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Гигиена сна. Умеем ли мы отвечать за своё здоровье. </w:t>
            </w:r>
          </w:p>
          <w:p w14:paraId="4B4DD315" w14:textId="77777777" w:rsidR="00340FFC" w:rsidRDefault="00340FFC">
            <w:pPr>
              <w:spacing w:after="0" w:line="240" w:lineRule="auto"/>
              <w:jc w:val="both"/>
              <w:rPr>
                <w:rFonts w:ascii="Times New Roman" w:eastAsia="Calibri" w:hAnsi="Times New Roman" w:cs="Times New Roman"/>
                <w:lang w:eastAsia="ar-SA"/>
              </w:rPr>
            </w:pPr>
            <w:r>
              <w:rPr>
                <w:rFonts w:ascii="Times New Roman" w:hAnsi="Times New Roman" w:cs="Times New Roman"/>
                <w:b/>
              </w:rPr>
              <w:t xml:space="preserve">Пр. </w:t>
            </w:r>
            <w:r>
              <w:rPr>
                <w:rFonts w:ascii="Times New Roman" w:hAnsi="Times New Roman" w:cs="Times New Roman"/>
              </w:rPr>
              <w:t xml:space="preserve">Анализ и разыгрывание ситуации. Упражнение «Любишь – не любишь». Работа с пословицами. Игра «Закончи рассказ». </w:t>
            </w:r>
          </w:p>
        </w:tc>
        <w:tc>
          <w:tcPr>
            <w:tcW w:w="851" w:type="dxa"/>
            <w:tcBorders>
              <w:top w:val="single" w:sz="4" w:space="0" w:color="auto"/>
              <w:left w:val="single" w:sz="4" w:space="0" w:color="auto"/>
              <w:bottom w:val="single" w:sz="4" w:space="0" w:color="auto"/>
              <w:right w:val="single" w:sz="4" w:space="0" w:color="auto"/>
            </w:tcBorders>
            <w:hideMark/>
          </w:tcPr>
          <w:p w14:paraId="03A79E6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073A93B"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0302CE8"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p w14:paraId="5337660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Игра </w:t>
            </w:r>
          </w:p>
        </w:tc>
      </w:tr>
      <w:tr w:rsidR="00340FFC" w14:paraId="391D41A9" w14:textId="77777777" w:rsidTr="00340FFC">
        <w:trPr>
          <w:trHeight w:val="233"/>
        </w:trPr>
        <w:tc>
          <w:tcPr>
            <w:tcW w:w="710" w:type="dxa"/>
            <w:tcBorders>
              <w:top w:val="single" w:sz="4" w:space="0" w:color="auto"/>
              <w:left w:val="single" w:sz="4" w:space="0" w:color="auto"/>
              <w:bottom w:val="single" w:sz="4" w:space="0" w:color="auto"/>
              <w:right w:val="single" w:sz="4" w:space="0" w:color="auto"/>
            </w:tcBorders>
            <w:hideMark/>
          </w:tcPr>
          <w:p w14:paraId="703D0696"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7032A073" w14:textId="77777777" w:rsidR="00340FFC" w:rsidRDefault="00340FFC">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14254A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bCs/>
                <w:lang w:eastAsia="ar-SA"/>
              </w:rPr>
              <w:t>5.</w:t>
            </w:r>
            <w:r>
              <w:rPr>
                <w:rFonts w:ascii="Times New Roman" w:eastAsia="Calibri" w:hAnsi="Times New Roman" w:cs="Times New Roman"/>
                <w:b/>
                <w:lang w:eastAsia="ar-SA"/>
              </w:rPr>
              <w:t>Я в школе и дома</w:t>
            </w:r>
          </w:p>
        </w:tc>
        <w:tc>
          <w:tcPr>
            <w:tcW w:w="851" w:type="dxa"/>
            <w:tcBorders>
              <w:top w:val="single" w:sz="4" w:space="0" w:color="auto"/>
              <w:left w:val="single" w:sz="4" w:space="0" w:color="auto"/>
              <w:bottom w:val="single" w:sz="4" w:space="0" w:color="auto"/>
              <w:right w:val="single" w:sz="4" w:space="0" w:color="auto"/>
            </w:tcBorders>
            <w:hideMark/>
          </w:tcPr>
          <w:p w14:paraId="48B5CA9B"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10</w:t>
            </w:r>
          </w:p>
        </w:tc>
        <w:tc>
          <w:tcPr>
            <w:tcW w:w="851" w:type="dxa"/>
            <w:tcBorders>
              <w:top w:val="single" w:sz="4" w:space="0" w:color="auto"/>
              <w:left w:val="single" w:sz="4" w:space="0" w:color="auto"/>
              <w:bottom w:val="single" w:sz="4" w:space="0" w:color="auto"/>
              <w:right w:val="single" w:sz="4" w:space="0" w:color="auto"/>
            </w:tcBorders>
          </w:tcPr>
          <w:p w14:paraId="012A6A8A"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5345D585"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75749F2C" w14:textId="77777777" w:rsidTr="00340FFC">
        <w:trPr>
          <w:trHeight w:val="521"/>
        </w:trPr>
        <w:tc>
          <w:tcPr>
            <w:tcW w:w="710" w:type="dxa"/>
            <w:tcBorders>
              <w:top w:val="single" w:sz="4" w:space="0" w:color="auto"/>
              <w:left w:val="single" w:sz="4" w:space="0" w:color="auto"/>
              <w:bottom w:val="single" w:sz="4" w:space="0" w:color="auto"/>
              <w:right w:val="single" w:sz="4" w:space="0" w:color="auto"/>
            </w:tcBorders>
            <w:hideMark/>
          </w:tcPr>
          <w:p w14:paraId="326CB661"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16</w:t>
            </w:r>
          </w:p>
        </w:tc>
        <w:tc>
          <w:tcPr>
            <w:tcW w:w="708" w:type="dxa"/>
            <w:tcBorders>
              <w:top w:val="single" w:sz="4" w:space="0" w:color="auto"/>
              <w:left w:val="single" w:sz="4" w:space="0" w:color="auto"/>
              <w:bottom w:val="single" w:sz="4" w:space="0" w:color="auto"/>
              <w:right w:val="single" w:sz="4" w:space="0" w:color="auto"/>
            </w:tcBorders>
          </w:tcPr>
          <w:p w14:paraId="0F9D73BE"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266E04F6"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lang w:eastAsia="ar-SA"/>
              </w:rPr>
              <w:t xml:space="preserve">«Мы здоровьем дорожим – соблюдая свой режим». </w:t>
            </w:r>
            <w:r>
              <w:rPr>
                <w:rFonts w:ascii="Times New Roman" w:hAnsi="Times New Roman" w:cs="Times New Roman"/>
                <w:b/>
              </w:rPr>
              <w:t xml:space="preserve">Пр. </w:t>
            </w:r>
            <w:r>
              <w:rPr>
                <w:rFonts w:ascii="Times New Roman" w:hAnsi="Times New Roman" w:cs="Times New Roman"/>
              </w:rPr>
              <w:t>Составление режима дня на неделю.</w:t>
            </w:r>
          </w:p>
        </w:tc>
        <w:tc>
          <w:tcPr>
            <w:tcW w:w="851" w:type="dxa"/>
            <w:tcBorders>
              <w:top w:val="single" w:sz="4" w:space="0" w:color="auto"/>
              <w:left w:val="single" w:sz="4" w:space="0" w:color="auto"/>
              <w:bottom w:val="single" w:sz="4" w:space="0" w:color="auto"/>
              <w:right w:val="single" w:sz="4" w:space="0" w:color="auto"/>
            </w:tcBorders>
            <w:hideMark/>
          </w:tcPr>
          <w:p w14:paraId="65C1090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9849CE6"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F83FC5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7670F1EC" w14:textId="77777777" w:rsidTr="00340FFC">
        <w:trPr>
          <w:trHeight w:val="521"/>
        </w:trPr>
        <w:tc>
          <w:tcPr>
            <w:tcW w:w="710" w:type="dxa"/>
            <w:tcBorders>
              <w:top w:val="single" w:sz="4" w:space="0" w:color="auto"/>
              <w:left w:val="single" w:sz="4" w:space="0" w:color="auto"/>
              <w:bottom w:val="single" w:sz="4" w:space="0" w:color="auto"/>
              <w:right w:val="single" w:sz="4" w:space="0" w:color="auto"/>
            </w:tcBorders>
            <w:hideMark/>
          </w:tcPr>
          <w:p w14:paraId="160B47B5"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17</w:t>
            </w:r>
          </w:p>
        </w:tc>
        <w:tc>
          <w:tcPr>
            <w:tcW w:w="708" w:type="dxa"/>
            <w:tcBorders>
              <w:top w:val="single" w:sz="4" w:space="0" w:color="auto"/>
              <w:left w:val="single" w:sz="4" w:space="0" w:color="auto"/>
              <w:bottom w:val="single" w:sz="4" w:space="0" w:color="auto"/>
              <w:right w:val="single" w:sz="4" w:space="0" w:color="auto"/>
            </w:tcBorders>
          </w:tcPr>
          <w:p w14:paraId="49CAB3CF"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060E9DD" w14:textId="77777777" w:rsidR="00340FFC" w:rsidRDefault="00340FFC">
            <w:pPr>
              <w:suppressAutoHyphens/>
              <w:spacing w:after="0" w:line="240" w:lineRule="auto"/>
              <w:rPr>
                <w:rFonts w:ascii="Times New Roman" w:eastAsia="Times New Roman" w:hAnsi="Times New Roman" w:cs="Times New Roman"/>
              </w:rPr>
            </w:pPr>
            <w:r>
              <w:rPr>
                <w:rFonts w:ascii="Times New Roman" w:eastAsia="Calibri" w:hAnsi="Times New Roman" w:cs="Times New Roman"/>
                <w:lang w:eastAsia="ar-SA"/>
              </w:rPr>
              <w:t xml:space="preserve">«Класс не улица ребята. И запомнить это надо!» </w:t>
            </w:r>
            <w:r>
              <w:rPr>
                <w:rFonts w:ascii="Times New Roman" w:hAnsi="Times New Roman" w:cs="Times New Roman"/>
                <w:b/>
              </w:rPr>
              <w:t>Пр.</w:t>
            </w:r>
            <w:r>
              <w:rPr>
                <w:rFonts w:ascii="Times New Roman" w:hAnsi="Times New Roman" w:cs="Times New Roman"/>
              </w:rPr>
              <w:t xml:space="preserve"> Чтение и работа по содержанию рассказов М. Кунина «Федя на перемене», «В гардеробе», «В столовой». Творческая работа в группах.</w:t>
            </w:r>
          </w:p>
        </w:tc>
        <w:tc>
          <w:tcPr>
            <w:tcW w:w="851" w:type="dxa"/>
            <w:tcBorders>
              <w:top w:val="single" w:sz="4" w:space="0" w:color="auto"/>
              <w:left w:val="single" w:sz="4" w:space="0" w:color="auto"/>
              <w:bottom w:val="single" w:sz="4" w:space="0" w:color="auto"/>
              <w:right w:val="single" w:sz="4" w:space="0" w:color="auto"/>
            </w:tcBorders>
            <w:hideMark/>
          </w:tcPr>
          <w:p w14:paraId="20F878B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773BA526"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463B928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543ECA2B" w14:textId="77777777" w:rsidTr="00340FFC">
        <w:trPr>
          <w:trHeight w:val="521"/>
        </w:trPr>
        <w:tc>
          <w:tcPr>
            <w:tcW w:w="710" w:type="dxa"/>
            <w:tcBorders>
              <w:top w:val="single" w:sz="4" w:space="0" w:color="auto"/>
              <w:left w:val="single" w:sz="4" w:space="0" w:color="auto"/>
              <w:bottom w:val="single" w:sz="4" w:space="0" w:color="auto"/>
              <w:right w:val="single" w:sz="4" w:space="0" w:color="auto"/>
            </w:tcBorders>
            <w:hideMark/>
          </w:tcPr>
          <w:p w14:paraId="65FDE35E"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18</w:t>
            </w:r>
          </w:p>
        </w:tc>
        <w:tc>
          <w:tcPr>
            <w:tcW w:w="708" w:type="dxa"/>
            <w:tcBorders>
              <w:top w:val="single" w:sz="4" w:space="0" w:color="auto"/>
              <w:left w:val="single" w:sz="4" w:space="0" w:color="auto"/>
              <w:bottom w:val="single" w:sz="4" w:space="0" w:color="auto"/>
              <w:right w:val="single" w:sz="4" w:space="0" w:color="auto"/>
            </w:tcBorders>
          </w:tcPr>
          <w:p w14:paraId="58087812"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57F32C18"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Кукольный спектакль «Спеши делать добро». </w:t>
            </w:r>
          </w:p>
          <w:p w14:paraId="26EF8197"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
              </w:rPr>
              <w:t xml:space="preserve">Пр. </w:t>
            </w:r>
            <w:r>
              <w:rPr>
                <w:rFonts w:ascii="Times New Roman" w:eastAsia="Calibri" w:hAnsi="Times New Roman" w:cs="Times New Roman"/>
                <w:lang w:eastAsia="ar-SA"/>
              </w:rPr>
              <w:t>Творческое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14:paraId="4D4B54C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DFFFE61"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40CEAFE5"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4D6B5293" w14:textId="77777777" w:rsidTr="00340FFC">
        <w:trPr>
          <w:trHeight w:val="521"/>
        </w:trPr>
        <w:tc>
          <w:tcPr>
            <w:tcW w:w="710" w:type="dxa"/>
            <w:tcBorders>
              <w:top w:val="single" w:sz="4" w:space="0" w:color="auto"/>
              <w:left w:val="single" w:sz="4" w:space="0" w:color="auto"/>
              <w:bottom w:val="single" w:sz="4" w:space="0" w:color="auto"/>
              <w:right w:val="single" w:sz="4" w:space="0" w:color="auto"/>
            </w:tcBorders>
            <w:hideMark/>
          </w:tcPr>
          <w:p w14:paraId="07DEB5A2"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19</w:t>
            </w:r>
          </w:p>
        </w:tc>
        <w:tc>
          <w:tcPr>
            <w:tcW w:w="708" w:type="dxa"/>
            <w:tcBorders>
              <w:top w:val="single" w:sz="4" w:space="0" w:color="auto"/>
              <w:left w:val="single" w:sz="4" w:space="0" w:color="auto"/>
              <w:bottom w:val="single" w:sz="4" w:space="0" w:color="auto"/>
              <w:right w:val="single" w:sz="4" w:space="0" w:color="auto"/>
            </w:tcBorders>
          </w:tcPr>
          <w:p w14:paraId="05EAAB72"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6BFF29B"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Что такое дружба? Как дружить в школе?</w:t>
            </w:r>
          </w:p>
          <w:p w14:paraId="5CCAF501"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
              </w:rPr>
              <w:t xml:space="preserve">Пр. </w:t>
            </w:r>
            <w:r>
              <w:rPr>
                <w:rFonts w:ascii="Times New Roman" w:hAnsi="Times New Roman" w:cs="Times New Roman"/>
              </w:rPr>
              <w:t>Психологический тренинг «Сотвори солнце в себе».</w:t>
            </w:r>
          </w:p>
        </w:tc>
        <w:tc>
          <w:tcPr>
            <w:tcW w:w="851" w:type="dxa"/>
            <w:tcBorders>
              <w:top w:val="single" w:sz="4" w:space="0" w:color="auto"/>
              <w:left w:val="single" w:sz="4" w:space="0" w:color="auto"/>
              <w:bottom w:val="single" w:sz="4" w:space="0" w:color="auto"/>
              <w:right w:val="single" w:sz="4" w:space="0" w:color="auto"/>
            </w:tcBorders>
            <w:hideMark/>
          </w:tcPr>
          <w:p w14:paraId="7126194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DA3B00C"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6BA5A9A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Тренинг. Опрос </w:t>
            </w:r>
          </w:p>
        </w:tc>
      </w:tr>
      <w:tr w:rsidR="00340FFC" w14:paraId="71272664" w14:textId="77777777" w:rsidTr="00340FFC">
        <w:trPr>
          <w:trHeight w:val="426"/>
        </w:trPr>
        <w:tc>
          <w:tcPr>
            <w:tcW w:w="710" w:type="dxa"/>
            <w:tcBorders>
              <w:top w:val="single" w:sz="4" w:space="0" w:color="auto"/>
              <w:left w:val="single" w:sz="4" w:space="0" w:color="auto"/>
              <w:bottom w:val="single" w:sz="4" w:space="0" w:color="auto"/>
              <w:right w:val="single" w:sz="4" w:space="0" w:color="auto"/>
            </w:tcBorders>
            <w:hideMark/>
          </w:tcPr>
          <w:p w14:paraId="294BADA4"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20</w:t>
            </w:r>
          </w:p>
        </w:tc>
        <w:tc>
          <w:tcPr>
            <w:tcW w:w="708" w:type="dxa"/>
            <w:tcBorders>
              <w:top w:val="single" w:sz="4" w:space="0" w:color="auto"/>
              <w:left w:val="single" w:sz="4" w:space="0" w:color="auto"/>
              <w:bottom w:val="single" w:sz="4" w:space="0" w:color="auto"/>
              <w:right w:val="single" w:sz="4" w:space="0" w:color="auto"/>
            </w:tcBorders>
          </w:tcPr>
          <w:p w14:paraId="5751370E" w14:textId="77777777" w:rsidR="00340FFC" w:rsidRDefault="00340FFC">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1BA030E" w14:textId="77777777" w:rsidR="00340FFC" w:rsidRDefault="00340FFC">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Делу время, потехе час. </w:t>
            </w:r>
            <w:r>
              <w:rPr>
                <w:rFonts w:ascii="Times New Roman" w:hAnsi="Times New Roman" w:cs="Times New Roman"/>
                <w:b/>
              </w:rPr>
              <w:t xml:space="preserve">Пр. </w:t>
            </w:r>
            <w:r>
              <w:rPr>
                <w:rFonts w:ascii="Times New Roman" w:hAnsi="Times New Roman" w:cs="Times New Roman"/>
              </w:rPr>
              <w:t>Игры «Медвежья охота», «Совушка», «Не пропусти мяч».</w:t>
            </w:r>
          </w:p>
        </w:tc>
        <w:tc>
          <w:tcPr>
            <w:tcW w:w="851" w:type="dxa"/>
            <w:tcBorders>
              <w:top w:val="single" w:sz="4" w:space="0" w:color="auto"/>
              <w:left w:val="single" w:sz="4" w:space="0" w:color="auto"/>
              <w:bottom w:val="single" w:sz="4" w:space="0" w:color="auto"/>
              <w:right w:val="single" w:sz="4" w:space="0" w:color="auto"/>
            </w:tcBorders>
            <w:hideMark/>
          </w:tcPr>
          <w:p w14:paraId="38140A4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73DBFA1F"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9176268"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Игры </w:t>
            </w:r>
          </w:p>
        </w:tc>
      </w:tr>
      <w:tr w:rsidR="00340FFC" w14:paraId="1CEBF0BC" w14:textId="77777777" w:rsidTr="00340FFC">
        <w:trPr>
          <w:trHeight w:val="294"/>
        </w:trPr>
        <w:tc>
          <w:tcPr>
            <w:tcW w:w="710" w:type="dxa"/>
            <w:tcBorders>
              <w:top w:val="single" w:sz="4" w:space="0" w:color="auto"/>
              <w:left w:val="single" w:sz="4" w:space="0" w:color="auto"/>
              <w:bottom w:val="single" w:sz="4" w:space="0" w:color="auto"/>
              <w:right w:val="single" w:sz="4" w:space="0" w:color="auto"/>
            </w:tcBorders>
            <w:hideMark/>
          </w:tcPr>
          <w:p w14:paraId="05F8B8C7"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31D553E1"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5FFFB14F"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lang w:eastAsia="ar-SA"/>
              </w:rPr>
              <w:t>6. Чтоб забыть про докторов</w:t>
            </w:r>
          </w:p>
        </w:tc>
        <w:tc>
          <w:tcPr>
            <w:tcW w:w="851" w:type="dxa"/>
            <w:tcBorders>
              <w:top w:val="single" w:sz="4" w:space="0" w:color="auto"/>
              <w:left w:val="single" w:sz="4" w:space="0" w:color="auto"/>
              <w:bottom w:val="single" w:sz="4" w:space="0" w:color="auto"/>
              <w:right w:val="single" w:sz="4" w:space="0" w:color="auto"/>
            </w:tcBorders>
            <w:hideMark/>
          </w:tcPr>
          <w:p w14:paraId="6F4203FB" w14:textId="77777777" w:rsidR="00340FFC" w:rsidRDefault="00340FFC">
            <w:pPr>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529F9DAF"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507112D2"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7D910CD5" w14:textId="77777777" w:rsidTr="00340FFC">
        <w:trPr>
          <w:trHeight w:val="449"/>
        </w:trPr>
        <w:tc>
          <w:tcPr>
            <w:tcW w:w="710" w:type="dxa"/>
            <w:tcBorders>
              <w:top w:val="single" w:sz="4" w:space="0" w:color="auto"/>
              <w:left w:val="single" w:sz="4" w:space="0" w:color="auto"/>
              <w:bottom w:val="single" w:sz="4" w:space="0" w:color="auto"/>
              <w:right w:val="single" w:sz="4" w:space="0" w:color="auto"/>
            </w:tcBorders>
            <w:hideMark/>
          </w:tcPr>
          <w:p w14:paraId="227F2C19"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bCs/>
                <w:lang w:eastAsia="ar-SA"/>
              </w:rPr>
              <w:t>21</w:t>
            </w:r>
          </w:p>
        </w:tc>
        <w:tc>
          <w:tcPr>
            <w:tcW w:w="708" w:type="dxa"/>
            <w:tcBorders>
              <w:top w:val="single" w:sz="4" w:space="0" w:color="auto"/>
              <w:left w:val="single" w:sz="4" w:space="0" w:color="auto"/>
              <w:bottom w:val="single" w:sz="4" w:space="0" w:color="auto"/>
              <w:right w:val="single" w:sz="4" w:space="0" w:color="auto"/>
            </w:tcBorders>
          </w:tcPr>
          <w:p w14:paraId="03CB7FB8"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0EF7802" w14:textId="77777777" w:rsidR="00340FFC" w:rsidRDefault="00340FFC">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lang w:eastAsia="ar-SA"/>
              </w:rPr>
              <w:t xml:space="preserve">Чтоб болезней не бояться, надо спортом заниматься. </w:t>
            </w:r>
            <w:r>
              <w:rPr>
                <w:rFonts w:ascii="Times New Roman" w:eastAsia="Calibri" w:hAnsi="Times New Roman" w:cs="Times New Roman"/>
                <w:b/>
                <w:iCs/>
                <w:lang w:eastAsia="ar-SA"/>
              </w:rPr>
              <w:t xml:space="preserve">Пр. </w:t>
            </w:r>
            <w:r>
              <w:rPr>
                <w:rFonts w:ascii="Times New Roman" w:eastAsia="Calibri" w:hAnsi="Times New Roman" w:cs="Times New Roman"/>
                <w:iCs/>
                <w:lang w:eastAsia="ar-SA"/>
              </w:rPr>
              <w:t>Экскурсия в бассейн. Встреча с тренером по плаванию.</w:t>
            </w:r>
          </w:p>
        </w:tc>
        <w:tc>
          <w:tcPr>
            <w:tcW w:w="851" w:type="dxa"/>
            <w:tcBorders>
              <w:top w:val="single" w:sz="4" w:space="0" w:color="auto"/>
              <w:left w:val="single" w:sz="4" w:space="0" w:color="auto"/>
              <w:bottom w:val="single" w:sz="4" w:space="0" w:color="auto"/>
              <w:right w:val="single" w:sz="4" w:space="0" w:color="auto"/>
            </w:tcBorders>
            <w:hideMark/>
          </w:tcPr>
          <w:p w14:paraId="6DDBA71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EA6DAD4"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225C20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Экскурсия </w:t>
            </w:r>
          </w:p>
        </w:tc>
      </w:tr>
      <w:tr w:rsidR="00340FFC" w14:paraId="49AF74AD" w14:textId="77777777" w:rsidTr="00340FFC">
        <w:trPr>
          <w:trHeight w:val="449"/>
        </w:trPr>
        <w:tc>
          <w:tcPr>
            <w:tcW w:w="710" w:type="dxa"/>
            <w:tcBorders>
              <w:top w:val="single" w:sz="4" w:space="0" w:color="auto"/>
              <w:left w:val="single" w:sz="4" w:space="0" w:color="auto"/>
              <w:bottom w:val="single" w:sz="4" w:space="0" w:color="auto"/>
              <w:right w:val="single" w:sz="4" w:space="0" w:color="auto"/>
            </w:tcBorders>
            <w:hideMark/>
          </w:tcPr>
          <w:p w14:paraId="40A65179"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bCs/>
                <w:lang w:eastAsia="ar-SA"/>
              </w:rPr>
              <w:t>22</w:t>
            </w:r>
          </w:p>
        </w:tc>
        <w:tc>
          <w:tcPr>
            <w:tcW w:w="708" w:type="dxa"/>
            <w:tcBorders>
              <w:top w:val="single" w:sz="4" w:space="0" w:color="auto"/>
              <w:left w:val="single" w:sz="4" w:space="0" w:color="auto"/>
              <w:bottom w:val="single" w:sz="4" w:space="0" w:color="auto"/>
              <w:right w:val="single" w:sz="4" w:space="0" w:color="auto"/>
            </w:tcBorders>
          </w:tcPr>
          <w:p w14:paraId="479076BC" w14:textId="77777777" w:rsidR="00340FFC" w:rsidRDefault="00340FFC">
            <w:pPr>
              <w:suppressAutoHyphens/>
              <w:spacing w:after="0" w:line="240" w:lineRule="auto"/>
              <w:rPr>
                <w:rFonts w:ascii="Times New Roman" w:eastAsia="Calibri" w:hAnsi="Times New Roman" w:cs="Times New Roman"/>
                <w:u w:val="single"/>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C27D3BB"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День здоровья «За здоровый образ жизни».</w:t>
            </w:r>
          </w:p>
          <w:p w14:paraId="6EF260B5"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b/>
                <w:iCs/>
                <w:lang w:eastAsia="ar-SA"/>
              </w:rPr>
              <w:t xml:space="preserve">Пр. </w:t>
            </w:r>
            <w:r>
              <w:rPr>
                <w:rFonts w:ascii="Times New Roman" w:hAnsi="Times New Roman" w:cs="Times New Roman"/>
              </w:rPr>
              <w:t>Веселые эстафеты с использованием спортивного инвентаря на свежем воздухе.</w:t>
            </w:r>
          </w:p>
        </w:tc>
        <w:tc>
          <w:tcPr>
            <w:tcW w:w="851" w:type="dxa"/>
            <w:tcBorders>
              <w:top w:val="single" w:sz="4" w:space="0" w:color="auto"/>
              <w:left w:val="single" w:sz="4" w:space="0" w:color="auto"/>
              <w:bottom w:val="single" w:sz="4" w:space="0" w:color="auto"/>
              <w:right w:val="single" w:sz="4" w:space="0" w:color="auto"/>
            </w:tcBorders>
            <w:hideMark/>
          </w:tcPr>
          <w:p w14:paraId="6374ED4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17C06C08"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4BFD263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Эстафеты </w:t>
            </w:r>
          </w:p>
        </w:tc>
      </w:tr>
      <w:tr w:rsidR="00340FFC" w14:paraId="03E72B6B" w14:textId="77777777" w:rsidTr="00340FFC">
        <w:trPr>
          <w:trHeight w:val="449"/>
        </w:trPr>
        <w:tc>
          <w:tcPr>
            <w:tcW w:w="710" w:type="dxa"/>
            <w:tcBorders>
              <w:top w:val="single" w:sz="4" w:space="0" w:color="auto"/>
              <w:left w:val="single" w:sz="4" w:space="0" w:color="auto"/>
              <w:bottom w:val="single" w:sz="4" w:space="0" w:color="auto"/>
              <w:right w:val="single" w:sz="4" w:space="0" w:color="auto"/>
            </w:tcBorders>
            <w:hideMark/>
          </w:tcPr>
          <w:p w14:paraId="6B1BFE3E"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23</w:t>
            </w:r>
          </w:p>
        </w:tc>
        <w:tc>
          <w:tcPr>
            <w:tcW w:w="708" w:type="dxa"/>
            <w:tcBorders>
              <w:top w:val="single" w:sz="4" w:space="0" w:color="auto"/>
              <w:left w:val="single" w:sz="4" w:space="0" w:color="auto"/>
              <w:bottom w:val="single" w:sz="4" w:space="0" w:color="auto"/>
              <w:right w:val="single" w:sz="4" w:space="0" w:color="auto"/>
            </w:tcBorders>
          </w:tcPr>
          <w:p w14:paraId="2BF571DB"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21DB69A"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
              </w:rPr>
              <w:t xml:space="preserve">Пр. </w:t>
            </w:r>
            <w:r>
              <w:rPr>
                <w:rFonts w:ascii="Times New Roman" w:eastAsia="Calibri" w:hAnsi="Times New Roman" w:cs="Times New Roman"/>
                <w:lang w:eastAsia="ar-SA"/>
              </w:rPr>
              <w:t>Кукольный спектакль Преображенский «Огородники». Творческое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14:paraId="48F2F5D5"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BCDB596"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DBC17B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047DA06A" w14:textId="77777777" w:rsidTr="00340FFC">
        <w:trPr>
          <w:trHeight w:val="449"/>
        </w:trPr>
        <w:tc>
          <w:tcPr>
            <w:tcW w:w="710" w:type="dxa"/>
            <w:tcBorders>
              <w:top w:val="single" w:sz="4" w:space="0" w:color="auto"/>
              <w:left w:val="single" w:sz="4" w:space="0" w:color="auto"/>
              <w:bottom w:val="single" w:sz="4" w:space="0" w:color="auto"/>
              <w:right w:val="single" w:sz="4" w:space="0" w:color="auto"/>
            </w:tcBorders>
            <w:hideMark/>
          </w:tcPr>
          <w:p w14:paraId="56794A1D"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lang w:eastAsia="ar-SA"/>
              </w:rPr>
              <w:t>24</w:t>
            </w:r>
          </w:p>
        </w:tc>
        <w:tc>
          <w:tcPr>
            <w:tcW w:w="708" w:type="dxa"/>
            <w:tcBorders>
              <w:top w:val="single" w:sz="4" w:space="0" w:color="auto"/>
              <w:left w:val="single" w:sz="4" w:space="0" w:color="auto"/>
              <w:bottom w:val="single" w:sz="4" w:space="0" w:color="auto"/>
              <w:right w:val="single" w:sz="4" w:space="0" w:color="auto"/>
            </w:tcBorders>
          </w:tcPr>
          <w:p w14:paraId="061D14C1"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24B1D7E7"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Разговор о правильном питании.  Вкусные и полезные вкусности. </w:t>
            </w:r>
            <w:r>
              <w:rPr>
                <w:rFonts w:ascii="Times New Roman" w:hAnsi="Times New Roman" w:cs="Times New Roman"/>
                <w:b/>
              </w:rPr>
              <w:t xml:space="preserve">Пр. </w:t>
            </w:r>
            <w:r>
              <w:rPr>
                <w:rFonts w:ascii="Times New Roman" w:hAnsi="Times New Roman" w:cs="Times New Roman"/>
              </w:rPr>
              <w:t>Работа по таблице «Органы пищеварения». Творческое задание:</w:t>
            </w:r>
            <w:r>
              <w:rPr>
                <w:rFonts w:ascii="Times New Roman" w:hAnsi="Times New Roman" w:cs="Times New Roman"/>
                <w:b/>
              </w:rPr>
              <w:t xml:space="preserve"> «</w:t>
            </w:r>
            <w:r>
              <w:rPr>
                <w:rFonts w:ascii="Times New Roman" w:hAnsi="Times New Roman" w:cs="Times New Roman"/>
              </w:rPr>
              <w:t>Золотые правила питания»</w:t>
            </w:r>
          </w:p>
        </w:tc>
        <w:tc>
          <w:tcPr>
            <w:tcW w:w="851" w:type="dxa"/>
            <w:tcBorders>
              <w:top w:val="single" w:sz="4" w:space="0" w:color="auto"/>
              <w:left w:val="single" w:sz="4" w:space="0" w:color="auto"/>
              <w:bottom w:val="single" w:sz="4" w:space="0" w:color="auto"/>
              <w:right w:val="single" w:sz="4" w:space="0" w:color="auto"/>
            </w:tcBorders>
            <w:hideMark/>
          </w:tcPr>
          <w:p w14:paraId="55B47DB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847327E"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E68C5E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231B59B9"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627FC664"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5AEAD9E5" w14:textId="77777777" w:rsidR="00340FFC" w:rsidRDefault="00340FFC">
            <w:pPr>
              <w:suppressAutoHyphens/>
              <w:spacing w:after="0" w:line="240" w:lineRule="auto"/>
              <w:jc w:val="center"/>
              <w:rPr>
                <w:rFonts w:ascii="Times New Roman" w:eastAsia="Calibri" w:hAnsi="Times New Roman" w:cs="Times New Roman"/>
                <w:bCs/>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EB611C9"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  7. </w:t>
            </w:r>
            <w:r>
              <w:rPr>
                <w:rFonts w:ascii="Times New Roman" w:eastAsia="Calibri" w:hAnsi="Times New Roman" w:cs="Times New Roman"/>
                <w:b/>
                <w:lang w:eastAsia="ar-SA"/>
              </w:rPr>
              <w:t>Я и моё ближайшее окружение</w:t>
            </w:r>
          </w:p>
        </w:tc>
        <w:tc>
          <w:tcPr>
            <w:tcW w:w="851" w:type="dxa"/>
            <w:tcBorders>
              <w:top w:val="single" w:sz="4" w:space="0" w:color="auto"/>
              <w:left w:val="single" w:sz="4" w:space="0" w:color="auto"/>
              <w:bottom w:val="single" w:sz="4" w:space="0" w:color="auto"/>
              <w:right w:val="single" w:sz="4" w:space="0" w:color="auto"/>
            </w:tcBorders>
            <w:hideMark/>
          </w:tcPr>
          <w:p w14:paraId="29D545EE" w14:textId="77777777" w:rsidR="00340FFC" w:rsidRDefault="00340FFC">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851" w:type="dxa"/>
            <w:tcBorders>
              <w:top w:val="single" w:sz="4" w:space="0" w:color="auto"/>
              <w:left w:val="single" w:sz="4" w:space="0" w:color="auto"/>
              <w:bottom w:val="single" w:sz="4" w:space="0" w:color="auto"/>
              <w:right w:val="single" w:sz="4" w:space="0" w:color="auto"/>
            </w:tcBorders>
          </w:tcPr>
          <w:p w14:paraId="75E88350"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74029BAE"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3F56DDB2"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6B4DDD41"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lang w:eastAsia="ar-SA"/>
              </w:rPr>
              <w:t>25</w:t>
            </w:r>
          </w:p>
        </w:tc>
        <w:tc>
          <w:tcPr>
            <w:tcW w:w="708" w:type="dxa"/>
            <w:tcBorders>
              <w:top w:val="single" w:sz="4" w:space="0" w:color="auto"/>
              <w:left w:val="single" w:sz="4" w:space="0" w:color="auto"/>
              <w:bottom w:val="single" w:sz="4" w:space="0" w:color="auto"/>
              <w:right w:val="single" w:sz="4" w:space="0" w:color="auto"/>
            </w:tcBorders>
          </w:tcPr>
          <w:p w14:paraId="252DF8A8"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FA90A30"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Размышление о жизненном опыте. </w:t>
            </w:r>
            <w:r>
              <w:rPr>
                <w:rFonts w:ascii="Times New Roman" w:hAnsi="Times New Roman" w:cs="Times New Roman"/>
                <w:b/>
              </w:rPr>
              <w:t xml:space="preserve">Пр. </w:t>
            </w:r>
            <w:r>
              <w:rPr>
                <w:rFonts w:ascii="Times New Roman" w:hAnsi="Times New Roman" w:cs="Times New Roman"/>
              </w:rPr>
              <w:t xml:space="preserve">Анализ и разыгрывание ситуации. Игра «Закончи рассказ». </w:t>
            </w:r>
          </w:p>
        </w:tc>
        <w:tc>
          <w:tcPr>
            <w:tcW w:w="851" w:type="dxa"/>
            <w:tcBorders>
              <w:top w:val="single" w:sz="4" w:space="0" w:color="auto"/>
              <w:left w:val="single" w:sz="4" w:space="0" w:color="auto"/>
              <w:bottom w:val="single" w:sz="4" w:space="0" w:color="auto"/>
              <w:right w:val="single" w:sz="4" w:space="0" w:color="auto"/>
            </w:tcBorders>
            <w:hideMark/>
          </w:tcPr>
          <w:p w14:paraId="42F8C66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CDF434A"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7C2555BB"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tc>
      </w:tr>
      <w:tr w:rsidR="00340FFC" w14:paraId="760D2C42"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0283CBC3"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lang w:eastAsia="ar-SA"/>
              </w:rPr>
              <w:t>26</w:t>
            </w:r>
          </w:p>
        </w:tc>
        <w:tc>
          <w:tcPr>
            <w:tcW w:w="708" w:type="dxa"/>
            <w:tcBorders>
              <w:top w:val="single" w:sz="4" w:space="0" w:color="auto"/>
              <w:left w:val="single" w:sz="4" w:space="0" w:color="auto"/>
              <w:bottom w:val="single" w:sz="4" w:space="0" w:color="auto"/>
              <w:right w:val="single" w:sz="4" w:space="0" w:color="auto"/>
            </w:tcBorders>
          </w:tcPr>
          <w:p w14:paraId="152CA001"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C0307A0"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Вредные привычки и их профилактика. </w:t>
            </w:r>
            <w:r>
              <w:rPr>
                <w:rFonts w:ascii="Times New Roman" w:hAnsi="Times New Roman" w:cs="Times New Roman"/>
                <w:b/>
              </w:rPr>
              <w:t xml:space="preserve">Пр. </w:t>
            </w:r>
            <w:r>
              <w:rPr>
                <w:rFonts w:ascii="Times New Roman" w:hAnsi="Times New Roman" w:cs="Times New Roman"/>
              </w:rPr>
              <w:t xml:space="preserve">Игра «Да - нет». </w:t>
            </w:r>
          </w:p>
        </w:tc>
        <w:tc>
          <w:tcPr>
            <w:tcW w:w="851" w:type="dxa"/>
            <w:tcBorders>
              <w:top w:val="single" w:sz="4" w:space="0" w:color="auto"/>
              <w:left w:val="single" w:sz="4" w:space="0" w:color="auto"/>
              <w:bottom w:val="single" w:sz="4" w:space="0" w:color="auto"/>
              <w:right w:val="single" w:sz="4" w:space="0" w:color="auto"/>
            </w:tcBorders>
            <w:hideMark/>
          </w:tcPr>
          <w:p w14:paraId="4B487DFC"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71605F0"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62EE966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Игра </w:t>
            </w:r>
          </w:p>
        </w:tc>
      </w:tr>
      <w:tr w:rsidR="00340FFC" w14:paraId="0371CD59"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7267D250"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27</w:t>
            </w:r>
          </w:p>
        </w:tc>
        <w:tc>
          <w:tcPr>
            <w:tcW w:w="708" w:type="dxa"/>
            <w:tcBorders>
              <w:top w:val="single" w:sz="4" w:space="0" w:color="auto"/>
              <w:left w:val="single" w:sz="4" w:space="0" w:color="auto"/>
              <w:bottom w:val="single" w:sz="4" w:space="0" w:color="auto"/>
              <w:right w:val="single" w:sz="4" w:space="0" w:color="auto"/>
            </w:tcBorders>
          </w:tcPr>
          <w:p w14:paraId="13FC4E76" w14:textId="77777777" w:rsidR="00340FFC" w:rsidRDefault="00340FFC">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515AC109" w14:textId="77777777" w:rsidR="00340FFC" w:rsidRDefault="00340FFC">
            <w:pPr>
              <w:spacing w:after="0" w:line="240" w:lineRule="auto"/>
              <w:jc w:val="both"/>
              <w:rPr>
                <w:rFonts w:ascii="Times New Roman" w:eastAsia="Calibri" w:hAnsi="Times New Roman" w:cs="Times New Roman"/>
                <w:i/>
                <w:lang w:eastAsia="ar-SA"/>
              </w:rPr>
            </w:pPr>
            <w:r>
              <w:rPr>
                <w:rFonts w:ascii="Times New Roman" w:eastAsia="Calibri" w:hAnsi="Times New Roman" w:cs="Times New Roman"/>
                <w:lang w:eastAsia="ar-SA"/>
              </w:rPr>
              <w:t xml:space="preserve">Школа и моё настроение. </w:t>
            </w:r>
            <w:r>
              <w:rPr>
                <w:rFonts w:ascii="Times New Roman" w:hAnsi="Times New Roman" w:cs="Times New Roman"/>
                <w:b/>
              </w:rPr>
              <w:t xml:space="preserve">Пр. </w:t>
            </w:r>
            <w:r>
              <w:rPr>
                <w:rFonts w:ascii="Times New Roman" w:hAnsi="Times New Roman" w:cs="Times New Roman"/>
              </w:rPr>
              <w:t xml:space="preserve">Упражнение «Азбука волшебных слов». Тест.  </w:t>
            </w:r>
          </w:p>
        </w:tc>
        <w:tc>
          <w:tcPr>
            <w:tcW w:w="851" w:type="dxa"/>
            <w:tcBorders>
              <w:top w:val="single" w:sz="4" w:space="0" w:color="auto"/>
              <w:left w:val="single" w:sz="4" w:space="0" w:color="auto"/>
              <w:bottom w:val="single" w:sz="4" w:space="0" w:color="auto"/>
              <w:right w:val="single" w:sz="4" w:space="0" w:color="auto"/>
            </w:tcBorders>
            <w:hideMark/>
          </w:tcPr>
          <w:p w14:paraId="21AC4AA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9B83D48"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5C13ECD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Тест </w:t>
            </w:r>
          </w:p>
        </w:tc>
      </w:tr>
      <w:tr w:rsidR="00340FFC" w14:paraId="235C189E"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3FDF8F9F"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28</w:t>
            </w:r>
          </w:p>
        </w:tc>
        <w:tc>
          <w:tcPr>
            <w:tcW w:w="708" w:type="dxa"/>
            <w:tcBorders>
              <w:top w:val="single" w:sz="4" w:space="0" w:color="auto"/>
              <w:left w:val="single" w:sz="4" w:space="0" w:color="auto"/>
              <w:bottom w:val="single" w:sz="4" w:space="0" w:color="auto"/>
              <w:right w:val="single" w:sz="4" w:space="0" w:color="auto"/>
            </w:tcBorders>
          </w:tcPr>
          <w:p w14:paraId="7E959AC1"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C5ECFB4"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В мире интересного. </w:t>
            </w:r>
            <w:r>
              <w:rPr>
                <w:rFonts w:ascii="Times New Roman" w:hAnsi="Times New Roman" w:cs="Times New Roman"/>
                <w:b/>
              </w:rPr>
              <w:t xml:space="preserve">Пр. </w:t>
            </w:r>
            <w:r>
              <w:rPr>
                <w:rFonts w:ascii="Times New Roman" w:eastAsia="Calibri" w:hAnsi="Times New Roman" w:cs="Times New Roman"/>
                <w:lang w:eastAsia="ar-SA"/>
              </w:rPr>
              <w:t>Экскурсия в музей «Музыка и время»</w:t>
            </w:r>
          </w:p>
        </w:tc>
        <w:tc>
          <w:tcPr>
            <w:tcW w:w="851" w:type="dxa"/>
            <w:tcBorders>
              <w:top w:val="single" w:sz="4" w:space="0" w:color="auto"/>
              <w:left w:val="single" w:sz="4" w:space="0" w:color="auto"/>
              <w:bottom w:val="single" w:sz="4" w:space="0" w:color="auto"/>
              <w:right w:val="single" w:sz="4" w:space="0" w:color="auto"/>
            </w:tcBorders>
            <w:hideMark/>
          </w:tcPr>
          <w:p w14:paraId="6C531450"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A3F3ECB"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7758C3CA"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Экскурсия </w:t>
            </w:r>
          </w:p>
        </w:tc>
      </w:tr>
      <w:tr w:rsidR="00340FFC" w14:paraId="6A3B8318"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1F291F2C"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079D9030" w14:textId="77777777" w:rsidR="00340FFC" w:rsidRDefault="00340FFC">
            <w:pPr>
              <w:suppressAutoHyphens/>
              <w:spacing w:after="0" w:line="240" w:lineRule="auto"/>
              <w:jc w:val="center"/>
              <w:rPr>
                <w:rFonts w:ascii="Times New Roman" w:eastAsia="Calibri" w:hAnsi="Times New Roman" w:cs="Times New Roman"/>
                <w:bCs/>
                <w:lang w:val="en-US"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2B1339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
                <w:lang w:eastAsia="ar-SA"/>
              </w:rPr>
              <w:t xml:space="preserve"> 8. Вот и стали мы на год взрослей</w:t>
            </w:r>
          </w:p>
        </w:tc>
        <w:tc>
          <w:tcPr>
            <w:tcW w:w="851" w:type="dxa"/>
            <w:tcBorders>
              <w:top w:val="single" w:sz="4" w:space="0" w:color="auto"/>
              <w:left w:val="single" w:sz="4" w:space="0" w:color="auto"/>
              <w:bottom w:val="single" w:sz="4" w:space="0" w:color="auto"/>
              <w:right w:val="single" w:sz="4" w:space="0" w:color="auto"/>
            </w:tcBorders>
            <w:hideMark/>
          </w:tcPr>
          <w:p w14:paraId="23140902" w14:textId="77777777" w:rsidR="00340FFC" w:rsidRDefault="00340FFC">
            <w:pPr>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6</w:t>
            </w:r>
          </w:p>
        </w:tc>
        <w:tc>
          <w:tcPr>
            <w:tcW w:w="851" w:type="dxa"/>
            <w:tcBorders>
              <w:top w:val="single" w:sz="4" w:space="0" w:color="auto"/>
              <w:left w:val="single" w:sz="4" w:space="0" w:color="auto"/>
              <w:bottom w:val="single" w:sz="4" w:space="0" w:color="auto"/>
              <w:right w:val="single" w:sz="4" w:space="0" w:color="auto"/>
            </w:tcBorders>
          </w:tcPr>
          <w:p w14:paraId="52AA6891" w14:textId="77777777" w:rsidR="00340FFC" w:rsidRDefault="00340FFC">
            <w:pPr>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6E7A7085" w14:textId="77777777" w:rsidR="00340FFC" w:rsidRDefault="00340FFC">
            <w:pPr>
              <w:spacing w:after="0" w:line="240" w:lineRule="auto"/>
              <w:jc w:val="center"/>
              <w:rPr>
                <w:rFonts w:ascii="Times New Roman" w:eastAsia="Calibri" w:hAnsi="Times New Roman" w:cs="Times New Roman"/>
                <w:bCs/>
                <w:lang w:eastAsia="ar-SA"/>
              </w:rPr>
            </w:pPr>
          </w:p>
        </w:tc>
      </w:tr>
      <w:tr w:rsidR="00340FFC" w14:paraId="1BF37C24"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08211566"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29</w:t>
            </w:r>
          </w:p>
        </w:tc>
        <w:tc>
          <w:tcPr>
            <w:tcW w:w="708" w:type="dxa"/>
            <w:tcBorders>
              <w:top w:val="single" w:sz="4" w:space="0" w:color="auto"/>
              <w:left w:val="single" w:sz="4" w:space="0" w:color="auto"/>
              <w:bottom w:val="single" w:sz="4" w:space="0" w:color="auto"/>
              <w:right w:val="single" w:sz="4" w:space="0" w:color="auto"/>
            </w:tcBorders>
          </w:tcPr>
          <w:p w14:paraId="783EB02F"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7F9FBE1" w14:textId="77777777" w:rsidR="00340FFC" w:rsidRDefault="00340FFC">
            <w:pPr>
              <w:suppressAutoHyphens/>
              <w:spacing w:after="0" w:line="240" w:lineRule="auto"/>
              <w:rPr>
                <w:rFonts w:ascii="Times New Roman" w:eastAsia="Calibri" w:hAnsi="Times New Roman" w:cs="Times New Roman"/>
                <w:i/>
                <w:lang w:eastAsia="ar-SA"/>
              </w:rPr>
            </w:pPr>
            <w:r>
              <w:rPr>
                <w:rFonts w:ascii="Times New Roman" w:eastAsia="Calibri" w:hAnsi="Times New Roman" w:cs="Times New Roman"/>
                <w:lang w:eastAsia="ar-SA"/>
              </w:rPr>
              <w:t xml:space="preserve">Я и опасность. </w:t>
            </w:r>
            <w:r>
              <w:rPr>
                <w:rFonts w:ascii="Times New Roman" w:hAnsi="Times New Roman" w:cs="Times New Roman"/>
                <w:b/>
              </w:rPr>
              <w:t xml:space="preserve">Пр. </w:t>
            </w:r>
            <w:r>
              <w:rPr>
                <w:rFonts w:ascii="Times New Roman" w:hAnsi="Times New Roman" w:cs="Times New Roman"/>
              </w:rPr>
              <w:t xml:space="preserve">Знакомство с правилами поведения на воде. Работа по таблицам «Учись плавать». </w:t>
            </w:r>
            <w:r>
              <w:rPr>
                <w:rFonts w:ascii="Times New Roman" w:eastAsia="Calibri" w:hAnsi="Times New Roman" w:cs="Times New Roman"/>
                <w:lang w:eastAsia="ar-SA"/>
              </w:rPr>
              <w:t>Игра «Мой горизонт».</w:t>
            </w:r>
          </w:p>
        </w:tc>
        <w:tc>
          <w:tcPr>
            <w:tcW w:w="851" w:type="dxa"/>
            <w:tcBorders>
              <w:top w:val="single" w:sz="4" w:space="0" w:color="auto"/>
              <w:left w:val="single" w:sz="4" w:space="0" w:color="auto"/>
              <w:bottom w:val="single" w:sz="4" w:space="0" w:color="auto"/>
              <w:right w:val="single" w:sz="4" w:space="0" w:color="auto"/>
            </w:tcBorders>
            <w:hideMark/>
          </w:tcPr>
          <w:p w14:paraId="6C40A38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6CD719F"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128C87A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Практич. Работа.</w:t>
            </w:r>
          </w:p>
          <w:p w14:paraId="343CCF8F"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 Игра</w:t>
            </w:r>
          </w:p>
        </w:tc>
      </w:tr>
      <w:tr w:rsidR="00340FFC" w14:paraId="515A36E3"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66EE26BA"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30</w:t>
            </w:r>
          </w:p>
        </w:tc>
        <w:tc>
          <w:tcPr>
            <w:tcW w:w="708" w:type="dxa"/>
            <w:tcBorders>
              <w:top w:val="single" w:sz="4" w:space="0" w:color="auto"/>
              <w:left w:val="single" w:sz="4" w:space="0" w:color="auto"/>
              <w:bottom w:val="single" w:sz="4" w:space="0" w:color="auto"/>
              <w:right w:val="single" w:sz="4" w:space="0" w:color="auto"/>
            </w:tcBorders>
          </w:tcPr>
          <w:p w14:paraId="59508982" w14:textId="77777777" w:rsidR="00340FFC" w:rsidRDefault="00340FFC">
            <w:pPr>
              <w:spacing w:after="0" w:line="240" w:lineRule="auto"/>
              <w:jc w:val="both"/>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1B81533" w14:textId="77777777" w:rsidR="00340FFC" w:rsidRDefault="00340FFC">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Гордо реет флаг здоровья. </w:t>
            </w:r>
            <w:r>
              <w:rPr>
                <w:rFonts w:ascii="Times New Roman" w:hAnsi="Times New Roman" w:cs="Times New Roman"/>
                <w:b/>
              </w:rPr>
              <w:t xml:space="preserve">Пр. </w:t>
            </w:r>
            <w:r>
              <w:rPr>
                <w:rFonts w:ascii="Times New Roman" w:hAnsi="Times New Roman" w:cs="Times New Roman"/>
              </w:rPr>
              <w:t>Игры «Круговые салки», эстафеты со скакалками, «Весёлая эстафета», «Поезд».</w:t>
            </w:r>
          </w:p>
        </w:tc>
        <w:tc>
          <w:tcPr>
            <w:tcW w:w="851" w:type="dxa"/>
            <w:tcBorders>
              <w:top w:val="single" w:sz="4" w:space="0" w:color="auto"/>
              <w:left w:val="single" w:sz="4" w:space="0" w:color="auto"/>
              <w:bottom w:val="single" w:sz="4" w:space="0" w:color="auto"/>
              <w:right w:val="single" w:sz="4" w:space="0" w:color="auto"/>
            </w:tcBorders>
            <w:hideMark/>
          </w:tcPr>
          <w:p w14:paraId="0E11F84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26DAE54"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24C5BFC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Игры </w:t>
            </w:r>
          </w:p>
        </w:tc>
      </w:tr>
      <w:tr w:rsidR="00340FFC" w14:paraId="29EBAC7B"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0CF89243"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31</w:t>
            </w:r>
          </w:p>
        </w:tc>
        <w:tc>
          <w:tcPr>
            <w:tcW w:w="708" w:type="dxa"/>
            <w:tcBorders>
              <w:top w:val="single" w:sz="4" w:space="0" w:color="auto"/>
              <w:left w:val="single" w:sz="4" w:space="0" w:color="auto"/>
              <w:bottom w:val="single" w:sz="4" w:space="0" w:color="auto"/>
              <w:right w:val="single" w:sz="4" w:space="0" w:color="auto"/>
            </w:tcBorders>
          </w:tcPr>
          <w:p w14:paraId="370FC81E"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737CEE14" w14:textId="77777777" w:rsidR="00340FFC" w:rsidRDefault="00340FFC">
            <w:pPr>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ar-SA"/>
              </w:rPr>
              <w:t>У</w:t>
            </w:r>
            <w:r>
              <w:rPr>
                <w:rFonts w:ascii="Times New Roman" w:eastAsia="Calibri" w:hAnsi="Times New Roman" w:cs="Times New Roman"/>
                <w:bCs/>
                <w:lang w:eastAsia="ar-SA"/>
              </w:rPr>
              <w:t xml:space="preserve">меете ли вы вести здоровый образ жизни. </w:t>
            </w:r>
            <w:r>
              <w:rPr>
                <w:rFonts w:ascii="Times New Roman" w:hAnsi="Times New Roman" w:cs="Times New Roman"/>
                <w:b/>
              </w:rPr>
              <w:t xml:space="preserve">Пр. </w:t>
            </w:r>
            <w:r>
              <w:rPr>
                <w:rFonts w:ascii="Times New Roman" w:hAnsi="Times New Roman" w:cs="Times New Roman"/>
              </w:rPr>
              <w:t xml:space="preserve">Игра «Что разрушает здоровье, что укрепляет?» Упражнение для осанки «Гора». </w:t>
            </w:r>
          </w:p>
        </w:tc>
        <w:tc>
          <w:tcPr>
            <w:tcW w:w="851" w:type="dxa"/>
            <w:tcBorders>
              <w:top w:val="single" w:sz="4" w:space="0" w:color="auto"/>
              <w:left w:val="single" w:sz="4" w:space="0" w:color="auto"/>
              <w:bottom w:val="single" w:sz="4" w:space="0" w:color="auto"/>
              <w:right w:val="single" w:sz="4" w:space="0" w:color="auto"/>
            </w:tcBorders>
            <w:hideMark/>
          </w:tcPr>
          <w:p w14:paraId="1AC66489"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480BAB91"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02C1C4AD"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Игры </w:t>
            </w:r>
          </w:p>
          <w:p w14:paraId="5EA2E30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Опрос </w:t>
            </w:r>
          </w:p>
        </w:tc>
      </w:tr>
      <w:tr w:rsidR="00340FFC" w14:paraId="7475B46A" w14:textId="77777777" w:rsidTr="00340FFC">
        <w:tc>
          <w:tcPr>
            <w:tcW w:w="710" w:type="dxa"/>
            <w:tcBorders>
              <w:top w:val="single" w:sz="4" w:space="0" w:color="auto"/>
              <w:left w:val="single" w:sz="4" w:space="0" w:color="auto"/>
              <w:bottom w:val="single" w:sz="4" w:space="0" w:color="auto"/>
              <w:right w:val="single" w:sz="4" w:space="0" w:color="auto"/>
            </w:tcBorders>
          </w:tcPr>
          <w:p w14:paraId="5144B29D" w14:textId="77777777" w:rsidR="00340FFC" w:rsidRDefault="00340FFC">
            <w:pPr>
              <w:suppressAutoHyphens/>
              <w:spacing w:after="0" w:line="240" w:lineRule="auto"/>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53851942"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426EC38" w14:textId="77777777" w:rsidR="00340FFC" w:rsidRDefault="00340FFC">
            <w:pPr>
              <w:suppressAutoHyphens/>
              <w:spacing w:after="0" w:line="240" w:lineRule="auto"/>
              <w:jc w:val="center"/>
              <w:rPr>
                <w:rFonts w:ascii="Times New Roman" w:eastAsia="Calibri" w:hAnsi="Times New Roman" w:cs="Times New Roman"/>
                <w:lang w:eastAsia="ar-SA"/>
              </w:rPr>
            </w:pPr>
            <w:r>
              <w:rPr>
                <w:rFonts w:ascii="Times New Roman" w:hAnsi="Times New Roman" w:cs="Times New Roman"/>
                <w:b/>
              </w:rPr>
              <w:t>6. Воспитательные мероприятия</w:t>
            </w:r>
          </w:p>
        </w:tc>
        <w:tc>
          <w:tcPr>
            <w:tcW w:w="851" w:type="dxa"/>
            <w:tcBorders>
              <w:top w:val="single" w:sz="4" w:space="0" w:color="auto"/>
              <w:left w:val="single" w:sz="4" w:space="0" w:color="auto"/>
              <w:bottom w:val="single" w:sz="4" w:space="0" w:color="auto"/>
              <w:right w:val="single" w:sz="4" w:space="0" w:color="auto"/>
            </w:tcBorders>
            <w:hideMark/>
          </w:tcPr>
          <w:p w14:paraId="5440E1C1"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hAnsi="Times New Roman" w:cs="Times New Roman"/>
                <w:b/>
                <w:bCs/>
              </w:rPr>
              <w:t>8</w:t>
            </w:r>
          </w:p>
        </w:tc>
        <w:tc>
          <w:tcPr>
            <w:tcW w:w="851" w:type="dxa"/>
            <w:tcBorders>
              <w:top w:val="single" w:sz="4" w:space="0" w:color="auto"/>
              <w:left w:val="single" w:sz="4" w:space="0" w:color="auto"/>
              <w:bottom w:val="single" w:sz="4" w:space="0" w:color="auto"/>
              <w:right w:val="single" w:sz="4" w:space="0" w:color="auto"/>
            </w:tcBorders>
          </w:tcPr>
          <w:p w14:paraId="582198E8"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1BF3D66C" w14:textId="77777777" w:rsidR="00340FFC" w:rsidRDefault="00340FFC">
            <w:pPr>
              <w:suppressAutoHyphens/>
              <w:spacing w:after="0" w:line="240" w:lineRule="auto"/>
              <w:jc w:val="center"/>
              <w:rPr>
                <w:rFonts w:ascii="Times New Roman" w:eastAsia="Calibri" w:hAnsi="Times New Roman" w:cs="Times New Roman"/>
                <w:bCs/>
                <w:lang w:eastAsia="ar-SA"/>
              </w:rPr>
            </w:pPr>
          </w:p>
        </w:tc>
      </w:tr>
      <w:tr w:rsidR="00340FFC" w14:paraId="1AAF7005"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629735C6"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32</w:t>
            </w:r>
          </w:p>
        </w:tc>
        <w:tc>
          <w:tcPr>
            <w:tcW w:w="708" w:type="dxa"/>
            <w:tcBorders>
              <w:top w:val="single" w:sz="4" w:space="0" w:color="auto"/>
              <w:left w:val="single" w:sz="4" w:space="0" w:color="auto"/>
              <w:bottom w:val="single" w:sz="4" w:space="0" w:color="auto"/>
              <w:right w:val="single" w:sz="4" w:space="0" w:color="auto"/>
            </w:tcBorders>
          </w:tcPr>
          <w:p w14:paraId="5DF6E317"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372D45A"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bCs/>
              </w:rPr>
              <w:t xml:space="preserve">Тематическое занятие </w:t>
            </w:r>
            <w:r>
              <w:rPr>
                <w:rFonts w:ascii="Times New Roman" w:hAnsi="Times New Roman"/>
                <w:b/>
              </w:rPr>
              <w:t>«</w:t>
            </w:r>
            <w:r>
              <w:rPr>
                <w:rFonts w:ascii="Times New Roman" w:hAnsi="Times New Roman"/>
              </w:rPr>
              <w:t>Безопасный интернет».</w:t>
            </w:r>
            <w:r>
              <w:rPr>
                <w:rFonts w:ascii="Times New Roman" w:hAnsi="Times New Roman" w:cs="Times New Roman"/>
                <w:b/>
              </w:rPr>
              <w:t xml:space="preserve"> Пр.</w:t>
            </w:r>
            <w:r>
              <w:rPr>
                <w:rFonts w:ascii="Times New Roman" w:eastAsia="Times New Roman" w:hAnsi="Times New Roman" w:cs="Arial"/>
                <w:bCs/>
              </w:rPr>
              <w:t xml:space="preserve"> Интеллектуальная игра</w:t>
            </w:r>
          </w:p>
        </w:tc>
        <w:tc>
          <w:tcPr>
            <w:tcW w:w="851" w:type="dxa"/>
            <w:tcBorders>
              <w:top w:val="single" w:sz="4" w:space="0" w:color="auto"/>
              <w:left w:val="single" w:sz="4" w:space="0" w:color="auto"/>
              <w:bottom w:val="single" w:sz="4" w:space="0" w:color="auto"/>
              <w:right w:val="single" w:sz="4" w:space="0" w:color="auto"/>
            </w:tcBorders>
            <w:hideMark/>
          </w:tcPr>
          <w:p w14:paraId="47496938"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6567217"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1D63DA03"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Игра</w:t>
            </w:r>
          </w:p>
        </w:tc>
      </w:tr>
      <w:tr w:rsidR="00340FFC" w14:paraId="719DED6F"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57693BDE"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lastRenderedPageBreak/>
              <w:t>33</w:t>
            </w:r>
          </w:p>
        </w:tc>
        <w:tc>
          <w:tcPr>
            <w:tcW w:w="708" w:type="dxa"/>
            <w:tcBorders>
              <w:top w:val="single" w:sz="4" w:space="0" w:color="auto"/>
              <w:left w:val="single" w:sz="4" w:space="0" w:color="auto"/>
              <w:bottom w:val="single" w:sz="4" w:space="0" w:color="auto"/>
              <w:right w:val="single" w:sz="4" w:space="0" w:color="auto"/>
            </w:tcBorders>
          </w:tcPr>
          <w:p w14:paraId="7B2A9B7F"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2C9C4DE6"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bCs/>
              </w:rPr>
              <w:t xml:space="preserve">Тематическое занятие </w:t>
            </w:r>
            <w:r>
              <w:rPr>
                <w:rFonts w:ascii="Times New Roman" w:hAnsi="Times New Roman"/>
                <w:b/>
              </w:rPr>
              <w:t>«</w:t>
            </w:r>
            <w:r>
              <w:rPr>
                <w:rFonts w:ascii="Times New Roman" w:hAnsi="Times New Roman"/>
                <w:bCs/>
              </w:rPr>
              <w:t>День без табака».</w:t>
            </w:r>
            <w:r>
              <w:rPr>
                <w:rFonts w:ascii="Times New Roman" w:eastAsia="Arial Unicode MS" w:hAnsi="Times New Roman" w:cs="Times New Roman"/>
              </w:rPr>
              <w:t xml:space="preserve"> </w:t>
            </w:r>
            <w:r>
              <w:rPr>
                <w:rFonts w:ascii="Times New Roman" w:hAnsi="Times New Roman" w:cs="Times New Roman"/>
                <w:b/>
              </w:rPr>
              <w:t xml:space="preserve">Пр. </w:t>
            </w:r>
            <w:r>
              <w:rPr>
                <w:rFonts w:ascii="Times New Roman" w:eastAsia="Arial Unicode MS" w:hAnsi="Times New Roman" w:cs="Times New Roman"/>
              </w:rPr>
              <w:t>Просмотр и обсуждение презентации.</w:t>
            </w:r>
          </w:p>
        </w:tc>
        <w:tc>
          <w:tcPr>
            <w:tcW w:w="851" w:type="dxa"/>
            <w:tcBorders>
              <w:top w:val="single" w:sz="4" w:space="0" w:color="auto"/>
              <w:left w:val="single" w:sz="4" w:space="0" w:color="auto"/>
              <w:bottom w:val="single" w:sz="4" w:space="0" w:color="auto"/>
              <w:right w:val="single" w:sz="4" w:space="0" w:color="auto"/>
            </w:tcBorders>
            <w:hideMark/>
          </w:tcPr>
          <w:p w14:paraId="036546A7"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5F541CD4"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38E2D8A4"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Опрос </w:t>
            </w:r>
          </w:p>
        </w:tc>
      </w:tr>
      <w:tr w:rsidR="00340FFC" w14:paraId="66238DDC"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52AA9DB4"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34</w:t>
            </w:r>
          </w:p>
        </w:tc>
        <w:tc>
          <w:tcPr>
            <w:tcW w:w="708" w:type="dxa"/>
            <w:tcBorders>
              <w:top w:val="single" w:sz="4" w:space="0" w:color="auto"/>
              <w:left w:val="single" w:sz="4" w:space="0" w:color="auto"/>
              <w:bottom w:val="single" w:sz="4" w:space="0" w:color="auto"/>
              <w:right w:val="single" w:sz="4" w:space="0" w:color="auto"/>
            </w:tcBorders>
          </w:tcPr>
          <w:p w14:paraId="7670EF42"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597B441"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bCs/>
              </w:rPr>
              <w:t>Тематическое занятие «</w:t>
            </w:r>
            <w:r>
              <w:rPr>
                <w:rFonts w:ascii="Times New Roman" w:hAnsi="Times New Roman" w:cs="Times New Roman"/>
                <w:bCs/>
              </w:rPr>
              <w:t>Зона ЮНЕСКО в Ярославле»</w:t>
            </w:r>
            <w:r>
              <w:rPr>
                <w:rFonts w:ascii="Times New Roman" w:eastAsia="Times New Roman" w:hAnsi="Times New Roman" w:cs="Arial"/>
                <w:bCs/>
              </w:rPr>
              <w:t xml:space="preserve">. </w:t>
            </w:r>
            <w:r>
              <w:rPr>
                <w:rFonts w:ascii="Times New Roman" w:hAnsi="Times New Roman" w:cs="Times New Roman"/>
                <w:b/>
              </w:rPr>
              <w:t xml:space="preserve">Пр. </w:t>
            </w:r>
            <w:r>
              <w:rPr>
                <w:rFonts w:ascii="Times New Roman" w:eastAsia="Times New Roman" w:hAnsi="Times New Roman" w:cs="Arial"/>
                <w:bCs/>
              </w:rPr>
              <w:t>Виртуальная экскурсия</w:t>
            </w:r>
            <w:r>
              <w:rPr>
                <w:rFonts w:ascii="Times New Roman" w:eastAsia="Times New Roman" w:hAnsi="Times New Roman" w:cs="Arial"/>
                <w:bCs/>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14:paraId="07EB166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60C83441"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7B898796"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Times New Roman" w:hAnsi="Times New Roman" w:cs="Arial"/>
                <w:bCs/>
              </w:rPr>
              <w:t>Экскурсия</w:t>
            </w:r>
            <w:r>
              <w:rPr>
                <w:rFonts w:ascii="Times New Roman" w:eastAsia="Times New Roman" w:hAnsi="Times New Roman" w:cs="Arial"/>
                <w:bCs/>
                <w:sz w:val="26"/>
                <w:szCs w:val="26"/>
              </w:rPr>
              <w:t xml:space="preserve"> </w:t>
            </w:r>
          </w:p>
        </w:tc>
      </w:tr>
      <w:tr w:rsidR="00340FFC" w14:paraId="230D3E84"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7D06213C"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35</w:t>
            </w:r>
          </w:p>
        </w:tc>
        <w:tc>
          <w:tcPr>
            <w:tcW w:w="708" w:type="dxa"/>
            <w:tcBorders>
              <w:top w:val="single" w:sz="4" w:space="0" w:color="auto"/>
              <w:left w:val="single" w:sz="4" w:space="0" w:color="auto"/>
              <w:bottom w:val="single" w:sz="4" w:space="0" w:color="auto"/>
              <w:right w:val="single" w:sz="4" w:space="0" w:color="auto"/>
            </w:tcBorders>
          </w:tcPr>
          <w:p w14:paraId="6F3605B6"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06860E55" w14:textId="77777777" w:rsidR="00340FFC" w:rsidRDefault="00340FFC">
            <w:pPr>
              <w:suppressAutoHyphens/>
              <w:spacing w:after="0" w:line="240" w:lineRule="auto"/>
              <w:rPr>
                <w:rFonts w:ascii="Times New Roman" w:hAnsi="Times New Roman"/>
                <w:bCs/>
              </w:rPr>
            </w:pPr>
            <w:r>
              <w:rPr>
                <w:rFonts w:ascii="Times New Roman" w:hAnsi="Times New Roman"/>
                <w:bCs/>
              </w:rPr>
              <w:t xml:space="preserve">Тематическое занятие «Герои- ярославцы». </w:t>
            </w:r>
          </w:p>
          <w:p w14:paraId="5FE0860E"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
              </w:rPr>
              <w:t>Пр.</w:t>
            </w:r>
            <w:r>
              <w:rPr>
                <w:rFonts w:ascii="Times New Roman" w:eastAsia="Times New Roman" w:hAnsi="Times New Roman" w:cs="Arial"/>
                <w:bCs/>
              </w:rPr>
              <w:t xml:space="preserve"> Викторина.</w:t>
            </w:r>
          </w:p>
        </w:tc>
        <w:tc>
          <w:tcPr>
            <w:tcW w:w="851" w:type="dxa"/>
            <w:tcBorders>
              <w:top w:val="single" w:sz="4" w:space="0" w:color="auto"/>
              <w:left w:val="single" w:sz="4" w:space="0" w:color="auto"/>
              <w:bottom w:val="single" w:sz="4" w:space="0" w:color="auto"/>
              <w:right w:val="single" w:sz="4" w:space="0" w:color="auto"/>
            </w:tcBorders>
            <w:hideMark/>
          </w:tcPr>
          <w:p w14:paraId="4383A33F"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2C1A91C3"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1256B292"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Times New Roman" w:hAnsi="Times New Roman" w:cs="Arial"/>
                <w:bCs/>
              </w:rPr>
              <w:t xml:space="preserve">Викторина </w:t>
            </w:r>
          </w:p>
        </w:tc>
      </w:tr>
      <w:tr w:rsidR="00340FFC" w14:paraId="36510A3C"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4E241FA0"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5ADE1683"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1512942E" w14:textId="77777777" w:rsidR="00340FFC" w:rsidRDefault="00340FFC">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Итоговое занятие</w:t>
            </w:r>
          </w:p>
        </w:tc>
        <w:tc>
          <w:tcPr>
            <w:tcW w:w="851" w:type="dxa"/>
            <w:tcBorders>
              <w:top w:val="single" w:sz="4" w:space="0" w:color="auto"/>
              <w:left w:val="single" w:sz="4" w:space="0" w:color="auto"/>
              <w:bottom w:val="single" w:sz="4" w:space="0" w:color="auto"/>
              <w:right w:val="single" w:sz="4" w:space="0" w:color="auto"/>
            </w:tcBorders>
            <w:hideMark/>
          </w:tcPr>
          <w:p w14:paraId="04CB7478"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0C3FC536"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057D6324" w14:textId="77777777" w:rsidR="00340FFC" w:rsidRDefault="00340FFC">
            <w:pPr>
              <w:suppressAutoHyphens/>
              <w:spacing w:after="0" w:line="240" w:lineRule="auto"/>
              <w:jc w:val="center"/>
              <w:rPr>
                <w:rFonts w:ascii="Times New Roman" w:eastAsia="Calibri" w:hAnsi="Times New Roman" w:cs="Times New Roman"/>
                <w:bCs/>
                <w:lang w:eastAsia="ar-SA"/>
              </w:rPr>
            </w:pPr>
          </w:p>
        </w:tc>
      </w:tr>
      <w:tr w:rsidR="00340FFC" w14:paraId="060A5085"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5E027570" w14:textId="77777777" w:rsidR="00340FFC" w:rsidRDefault="00340FFC">
            <w:pPr>
              <w:suppressAutoHyphens/>
              <w:spacing w:after="0" w:line="240" w:lineRule="auto"/>
              <w:rPr>
                <w:rFonts w:ascii="Times New Roman" w:eastAsia="Calibri" w:hAnsi="Times New Roman" w:cs="Times New Roman"/>
                <w:bCs/>
                <w:lang w:eastAsia="ar-SA"/>
              </w:rPr>
            </w:pPr>
            <w:r>
              <w:rPr>
                <w:rFonts w:ascii="Times New Roman" w:eastAsia="Calibri" w:hAnsi="Times New Roman" w:cs="Times New Roman"/>
                <w:bCs/>
                <w:lang w:eastAsia="ar-SA"/>
              </w:rPr>
              <w:t>36</w:t>
            </w:r>
          </w:p>
        </w:tc>
        <w:tc>
          <w:tcPr>
            <w:tcW w:w="708" w:type="dxa"/>
            <w:tcBorders>
              <w:top w:val="single" w:sz="4" w:space="0" w:color="auto"/>
              <w:left w:val="single" w:sz="4" w:space="0" w:color="auto"/>
              <w:bottom w:val="single" w:sz="4" w:space="0" w:color="auto"/>
              <w:right w:val="single" w:sz="4" w:space="0" w:color="auto"/>
            </w:tcBorders>
          </w:tcPr>
          <w:p w14:paraId="1F603B22"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9C93AFA" w14:textId="77777777" w:rsidR="00340FFC" w:rsidRDefault="00340FFC">
            <w:pPr>
              <w:suppressAutoHyphens/>
              <w:spacing w:after="0" w:line="240" w:lineRule="auto"/>
              <w:rPr>
                <w:rFonts w:ascii="Times New Roman" w:eastAsia="Calibri" w:hAnsi="Times New Roman" w:cs="Times New Roman"/>
                <w:lang w:eastAsia="ar-SA"/>
              </w:rPr>
            </w:pPr>
            <w:r>
              <w:rPr>
                <w:rFonts w:ascii="Times New Roman" w:hAnsi="Times New Roman" w:cs="Times New Roman"/>
                <w:b/>
              </w:rPr>
              <w:t xml:space="preserve">Пр. </w:t>
            </w:r>
            <w:r>
              <w:rPr>
                <w:rFonts w:ascii="Times New Roman" w:hAnsi="Times New Roman" w:cs="Times New Roman"/>
              </w:rPr>
              <w:t>Викторина. Итоговая диагностика</w:t>
            </w:r>
          </w:p>
        </w:tc>
        <w:tc>
          <w:tcPr>
            <w:tcW w:w="851" w:type="dxa"/>
            <w:tcBorders>
              <w:top w:val="single" w:sz="4" w:space="0" w:color="auto"/>
              <w:left w:val="single" w:sz="4" w:space="0" w:color="auto"/>
              <w:bottom w:val="single" w:sz="4" w:space="0" w:color="auto"/>
              <w:right w:val="single" w:sz="4" w:space="0" w:color="auto"/>
            </w:tcBorders>
            <w:hideMark/>
          </w:tcPr>
          <w:p w14:paraId="47E8686E"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2</w:t>
            </w:r>
          </w:p>
        </w:tc>
        <w:tc>
          <w:tcPr>
            <w:tcW w:w="851" w:type="dxa"/>
            <w:tcBorders>
              <w:top w:val="single" w:sz="4" w:space="0" w:color="auto"/>
              <w:left w:val="single" w:sz="4" w:space="0" w:color="auto"/>
              <w:bottom w:val="single" w:sz="4" w:space="0" w:color="auto"/>
              <w:right w:val="single" w:sz="4" w:space="0" w:color="auto"/>
            </w:tcBorders>
          </w:tcPr>
          <w:p w14:paraId="39FB151C"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7065A225" w14:textId="77777777" w:rsidR="00340FFC" w:rsidRDefault="00340FFC">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Викторина </w:t>
            </w:r>
          </w:p>
        </w:tc>
      </w:tr>
      <w:tr w:rsidR="00340FFC" w14:paraId="197B92A7" w14:textId="77777777" w:rsidTr="00340FFC">
        <w:tc>
          <w:tcPr>
            <w:tcW w:w="710" w:type="dxa"/>
            <w:tcBorders>
              <w:top w:val="single" w:sz="4" w:space="0" w:color="auto"/>
              <w:left w:val="single" w:sz="4" w:space="0" w:color="auto"/>
              <w:bottom w:val="single" w:sz="4" w:space="0" w:color="auto"/>
              <w:right w:val="single" w:sz="4" w:space="0" w:color="auto"/>
            </w:tcBorders>
            <w:hideMark/>
          </w:tcPr>
          <w:p w14:paraId="54BFA128" w14:textId="77777777" w:rsidR="00340FFC" w:rsidRDefault="00340FFC">
            <w:pPr>
              <w:rPr>
                <w:rFonts w:ascii="Times New Roman" w:eastAsia="Calibri" w:hAnsi="Times New Roman" w:cs="Times New Roman"/>
                <w:bCs/>
                <w:lang w:eastAsia="ar-SA"/>
              </w:rPr>
            </w:pPr>
          </w:p>
        </w:tc>
        <w:tc>
          <w:tcPr>
            <w:tcW w:w="708" w:type="dxa"/>
            <w:tcBorders>
              <w:top w:val="single" w:sz="4" w:space="0" w:color="auto"/>
              <w:left w:val="single" w:sz="4" w:space="0" w:color="auto"/>
              <w:bottom w:val="single" w:sz="4" w:space="0" w:color="auto"/>
              <w:right w:val="single" w:sz="4" w:space="0" w:color="auto"/>
            </w:tcBorders>
          </w:tcPr>
          <w:p w14:paraId="56966721" w14:textId="77777777" w:rsidR="00340FFC" w:rsidRDefault="00340FFC">
            <w:pPr>
              <w:suppressAutoHyphens/>
              <w:spacing w:after="0" w:line="240" w:lineRule="auto"/>
              <w:rPr>
                <w:rFonts w:ascii="Times New Roman" w:eastAsia="Calibri" w:hAnsi="Times New Roman" w:cs="Times New Roman"/>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2FF3088" w14:textId="77777777" w:rsidR="00340FFC" w:rsidRDefault="00340FFC">
            <w:pPr>
              <w:suppressAutoHyphens/>
              <w:spacing w:after="0" w:line="240" w:lineRule="auto"/>
              <w:jc w:val="right"/>
              <w:rPr>
                <w:rFonts w:ascii="Times New Roman" w:eastAsia="Calibri" w:hAnsi="Times New Roman" w:cs="Times New Roman"/>
                <w:b/>
                <w:lang w:eastAsia="ar-SA"/>
              </w:rPr>
            </w:pPr>
            <w:r>
              <w:rPr>
                <w:rFonts w:ascii="Times New Roman" w:eastAsia="Calibri" w:hAnsi="Times New Roman" w:cs="Times New Roman"/>
                <w:b/>
                <w:lang w:eastAsia="ar-SA"/>
              </w:rPr>
              <w:t>Итого</w:t>
            </w:r>
          </w:p>
        </w:tc>
        <w:tc>
          <w:tcPr>
            <w:tcW w:w="851" w:type="dxa"/>
            <w:tcBorders>
              <w:top w:val="single" w:sz="4" w:space="0" w:color="auto"/>
              <w:left w:val="single" w:sz="4" w:space="0" w:color="auto"/>
              <w:bottom w:val="single" w:sz="4" w:space="0" w:color="auto"/>
              <w:right w:val="single" w:sz="4" w:space="0" w:color="auto"/>
            </w:tcBorders>
            <w:hideMark/>
          </w:tcPr>
          <w:p w14:paraId="72F5BF8C" w14:textId="77777777" w:rsidR="00340FFC" w:rsidRDefault="00340FFC">
            <w:pPr>
              <w:suppressAutoHyphens/>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72</w:t>
            </w:r>
          </w:p>
        </w:tc>
        <w:tc>
          <w:tcPr>
            <w:tcW w:w="851" w:type="dxa"/>
            <w:tcBorders>
              <w:top w:val="single" w:sz="4" w:space="0" w:color="auto"/>
              <w:left w:val="single" w:sz="4" w:space="0" w:color="auto"/>
              <w:bottom w:val="single" w:sz="4" w:space="0" w:color="auto"/>
              <w:right w:val="single" w:sz="4" w:space="0" w:color="auto"/>
            </w:tcBorders>
          </w:tcPr>
          <w:p w14:paraId="58C25E83" w14:textId="77777777" w:rsidR="00340FFC" w:rsidRDefault="00340FFC">
            <w:pPr>
              <w:suppressAutoHyphens/>
              <w:spacing w:after="0" w:line="240" w:lineRule="auto"/>
              <w:rPr>
                <w:rFonts w:ascii="Times New Roman" w:eastAsia="Calibri" w:hAnsi="Times New Roman" w:cs="Times New Roman"/>
                <w:bCs/>
                <w:lang w:eastAsia="ar-SA"/>
              </w:rPr>
            </w:pPr>
          </w:p>
        </w:tc>
        <w:tc>
          <w:tcPr>
            <w:tcW w:w="1559" w:type="dxa"/>
            <w:tcBorders>
              <w:top w:val="single" w:sz="4" w:space="0" w:color="auto"/>
              <w:left w:val="single" w:sz="4" w:space="0" w:color="auto"/>
              <w:bottom w:val="single" w:sz="4" w:space="0" w:color="auto"/>
              <w:right w:val="single" w:sz="4" w:space="0" w:color="auto"/>
            </w:tcBorders>
          </w:tcPr>
          <w:p w14:paraId="33B09CC9" w14:textId="77777777" w:rsidR="00340FFC" w:rsidRDefault="00340FFC">
            <w:pPr>
              <w:suppressAutoHyphens/>
              <w:spacing w:after="0" w:line="240" w:lineRule="auto"/>
              <w:jc w:val="center"/>
              <w:rPr>
                <w:rFonts w:ascii="Times New Roman" w:eastAsia="Calibri" w:hAnsi="Times New Roman" w:cs="Times New Roman"/>
                <w:bCs/>
                <w:lang w:eastAsia="ar-SA"/>
              </w:rPr>
            </w:pPr>
          </w:p>
        </w:tc>
      </w:tr>
    </w:tbl>
    <w:p w14:paraId="34B5DD05" w14:textId="77777777" w:rsidR="00340FFC" w:rsidRDefault="00340FFC" w:rsidP="00340FFC">
      <w:pPr>
        <w:pStyle w:val="af2"/>
        <w:spacing w:after="0" w:line="240" w:lineRule="auto"/>
        <w:ind w:left="0" w:firstLine="567"/>
        <w:jc w:val="both"/>
        <w:rPr>
          <w:rFonts w:ascii="Times New Roman" w:hAnsi="Times New Roman" w:cs="Times New Roman"/>
          <w:b/>
        </w:rPr>
      </w:pPr>
    </w:p>
    <w:p w14:paraId="3FECE62D" w14:textId="77777777" w:rsidR="00340FFC" w:rsidRDefault="00340FFC" w:rsidP="00340FFC">
      <w:pPr>
        <w:spacing w:line="240" w:lineRule="auto"/>
        <w:rPr>
          <w:rFonts w:ascii="Times New Roman" w:hAnsi="Times New Roman" w:cs="Times New Roman"/>
        </w:rPr>
      </w:pPr>
    </w:p>
    <w:p w14:paraId="438D4936" w14:textId="77777777" w:rsidR="002233DF" w:rsidRDefault="002233DF"/>
    <w:sectPr w:rsidR="002233DF" w:rsidSect="00340FF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5"/>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F"/>
    <w:multiLevelType w:val="singleLevel"/>
    <w:tmpl w:val="0000000F"/>
    <w:name w:val="WW8Num30"/>
    <w:lvl w:ilvl="0">
      <w:start w:val="1"/>
      <w:numFmt w:val="decimal"/>
      <w:lvlText w:val="%1."/>
      <w:lvlJc w:val="left"/>
      <w:pPr>
        <w:tabs>
          <w:tab w:val="num" w:pos="0"/>
        </w:tabs>
        <w:ind w:left="720" w:hanging="360"/>
      </w:pPr>
      <w:rPr>
        <w:rFonts w:cs="Times New Roman"/>
      </w:rPr>
    </w:lvl>
  </w:abstractNum>
  <w:abstractNum w:abstractNumId="2" w15:restartNumberingAfterBreak="0">
    <w:nsid w:val="00000011"/>
    <w:multiLevelType w:val="singleLevel"/>
    <w:tmpl w:val="00000011"/>
    <w:name w:val="WW8Num35"/>
    <w:lvl w:ilvl="0">
      <w:start w:val="1"/>
      <w:numFmt w:val="bullet"/>
      <w:lvlText w:val=""/>
      <w:lvlJc w:val="left"/>
      <w:pPr>
        <w:tabs>
          <w:tab w:val="num" w:pos="66"/>
        </w:tabs>
        <w:ind w:left="786" w:hanging="360"/>
      </w:pPr>
      <w:rPr>
        <w:rFonts w:ascii="Wingdings" w:hAnsi="Wingdings"/>
      </w:rPr>
    </w:lvl>
  </w:abstractNum>
  <w:abstractNum w:abstractNumId="3" w15:restartNumberingAfterBreak="0">
    <w:nsid w:val="171252CF"/>
    <w:multiLevelType w:val="hybridMultilevel"/>
    <w:tmpl w:val="27FAEA2A"/>
    <w:lvl w:ilvl="0" w:tplc="F140BF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45E11BF"/>
    <w:multiLevelType w:val="multilevel"/>
    <w:tmpl w:val="4A029654"/>
    <w:lvl w:ilvl="0">
      <w:start w:val="1"/>
      <w:numFmt w:val="decimal"/>
      <w:lvlText w:val="%1."/>
      <w:lvlJc w:val="left"/>
      <w:pPr>
        <w:ind w:left="1069" w:hanging="360"/>
      </w:pPr>
    </w:lvl>
    <w:lvl w:ilvl="1">
      <w:start w:val="1"/>
      <w:numFmt w:val="decimal"/>
      <w:isLgl/>
      <w:lvlText w:val="%1.%2."/>
      <w:lvlJc w:val="left"/>
      <w:pPr>
        <w:ind w:left="1430" w:hanging="720"/>
      </w:pPr>
    </w:lvl>
    <w:lvl w:ilvl="2">
      <w:start w:val="1"/>
      <w:numFmt w:val="lowerLetter"/>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num w:numId="1" w16cid:durableId="2118519917">
    <w:abstractNumId w:val="3"/>
  </w:num>
  <w:num w:numId="2" w16cid:durableId="1613440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84058">
    <w:abstractNumId w:val="4"/>
  </w:num>
  <w:num w:numId="4" w16cid:durableId="575437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910492">
    <w:abstractNumId w:val="0"/>
  </w:num>
  <w:num w:numId="6" w16cid:durableId="59376451">
    <w:abstractNumId w:val="1"/>
  </w:num>
  <w:num w:numId="7" w16cid:durableId="150361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E5"/>
    <w:rsid w:val="002233DF"/>
    <w:rsid w:val="00340FFC"/>
    <w:rsid w:val="003E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2E22-0E76-4420-A9B5-3426DA3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FFC"/>
    <w:pPr>
      <w:spacing w:after="200" w:line="276" w:lineRule="auto"/>
    </w:pPr>
    <w:rPr>
      <w:rFonts w:eastAsiaTheme="minorEastAsia"/>
      <w:lang w:eastAsia="ru-RU"/>
    </w:rPr>
  </w:style>
  <w:style w:type="paragraph" w:styleId="1">
    <w:name w:val="heading 1"/>
    <w:basedOn w:val="a"/>
    <w:next w:val="a"/>
    <w:link w:val="10"/>
    <w:qFormat/>
    <w:rsid w:val="00340FFC"/>
    <w:pPr>
      <w:keepNext/>
      <w:spacing w:after="0" w:line="240" w:lineRule="auto"/>
      <w:outlineLvl w:val="0"/>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FFC"/>
    <w:rPr>
      <w:rFonts w:ascii="Times New Roman" w:eastAsia="Times New Roman" w:hAnsi="Times New Roman" w:cs="Times New Roman"/>
      <w:b/>
      <w:bCs/>
      <w:i/>
      <w:iCs/>
      <w:sz w:val="24"/>
      <w:szCs w:val="24"/>
      <w:lang w:eastAsia="ru-RU"/>
    </w:rPr>
  </w:style>
  <w:style w:type="character" w:styleId="a3">
    <w:name w:val="Hyperlink"/>
    <w:basedOn w:val="a0"/>
    <w:uiPriority w:val="99"/>
    <w:semiHidden/>
    <w:unhideWhenUsed/>
    <w:rsid w:val="00340FFC"/>
    <w:rPr>
      <w:color w:val="0000FF"/>
      <w:u w:val="single"/>
    </w:rPr>
  </w:style>
  <w:style w:type="character" w:styleId="a4">
    <w:name w:val="FollowedHyperlink"/>
    <w:basedOn w:val="a0"/>
    <w:uiPriority w:val="99"/>
    <w:semiHidden/>
    <w:unhideWhenUsed/>
    <w:rsid w:val="00340FFC"/>
    <w:rPr>
      <w:color w:val="954F72" w:themeColor="followedHyperlink"/>
      <w:u w:val="single"/>
    </w:rPr>
  </w:style>
  <w:style w:type="paragraph" w:customStyle="1" w:styleId="msonormal0">
    <w:name w:val="msonormal"/>
    <w:basedOn w:val="a"/>
    <w:uiPriority w:val="99"/>
    <w:rsid w:val="00340F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40F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40F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0FFC"/>
    <w:rPr>
      <w:rFonts w:eastAsiaTheme="minorEastAsia"/>
      <w:lang w:eastAsia="ru-RU"/>
    </w:rPr>
  </w:style>
  <w:style w:type="paragraph" w:styleId="a8">
    <w:name w:val="footer"/>
    <w:basedOn w:val="a"/>
    <w:link w:val="a9"/>
    <w:uiPriority w:val="99"/>
    <w:semiHidden/>
    <w:unhideWhenUsed/>
    <w:rsid w:val="00340F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0FFC"/>
    <w:rPr>
      <w:rFonts w:eastAsiaTheme="minorEastAsia"/>
      <w:lang w:eastAsia="ru-RU"/>
    </w:rPr>
  </w:style>
  <w:style w:type="paragraph" w:styleId="aa">
    <w:name w:val="Body Text"/>
    <w:basedOn w:val="a"/>
    <w:link w:val="ab"/>
    <w:uiPriority w:val="99"/>
    <w:semiHidden/>
    <w:unhideWhenUsed/>
    <w:rsid w:val="00340FFC"/>
    <w:pPr>
      <w:spacing w:after="120"/>
    </w:pPr>
    <w:rPr>
      <w:rFonts w:ascii="Calibri" w:eastAsia="Calibri" w:hAnsi="Calibri" w:cs="Times New Roman"/>
      <w:lang w:eastAsia="ar-SA"/>
    </w:rPr>
  </w:style>
  <w:style w:type="character" w:customStyle="1" w:styleId="ab">
    <w:name w:val="Основной текст Знак"/>
    <w:basedOn w:val="a0"/>
    <w:link w:val="aa"/>
    <w:uiPriority w:val="99"/>
    <w:semiHidden/>
    <w:rsid w:val="00340FFC"/>
    <w:rPr>
      <w:rFonts w:ascii="Calibri" w:eastAsia="Calibri" w:hAnsi="Calibri" w:cs="Times New Roman"/>
      <w:lang w:eastAsia="ar-SA"/>
    </w:rPr>
  </w:style>
  <w:style w:type="paragraph" w:styleId="ac">
    <w:name w:val="List"/>
    <w:basedOn w:val="aa"/>
    <w:uiPriority w:val="99"/>
    <w:semiHidden/>
    <w:unhideWhenUsed/>
    <w:rsid w:val="00340FFC"/>
  </w:style>
  <w:style w:type="paragraph" w:styleId="ad">
    <w:name w:val="Body Text Indent"/>
    <w:basedOn w:val="a"/>
    <w:link w:val="ae"/>
    <w:uiPriority w:val="99"/>
    <w:semiHidden/>
    <w:unhideWhenUsed/>
    <w:rsid w:val="00340FFC"/>
    <w:pPr>
      <w:spacing w:after="0" w:line="240" w:lineRule="auto"/>
      <w:ind w:firstLine="1080"/>
      <w:jc w:val="both"/>
    </w:pPr>
    <w:rPr>
      <w:rFonts w:ascii="Times New Roman" w:eastAsia="Times New Roman" w:hAnsi="Times New Roman" w:cs="Calibri"/>
      <w:sz w:val="24"/>
      <w:szCs w:val="24"/>
      <w:lang w:eastAsia="ar-SA"/>
    </w:rPr>
  </w:style>
  <w:style w:type="character" w:customStyle="1" w:styleId="ae">
    <w:name w:val="Основной текст с отступом Знак"/>
    <w:basedOn w:val="a0"/>
    <w:link w:val="ad"/>
    <w:uiPriority w:val="99"/>
    <w:semiHidden/>
    <w:rsid w:val="00340FFC"/>
    <w:rPr>
      <w:rFonts w:ascii="Times New Roman" w:eastAsia="Times New Roman" w:hAnsi="Times New Roman" w:cs="Calibri"/>
      <w:sz w:val="24"/>
      <w:szCs w:val="24"/>
      <w:lang w:eastAsia="ar-SA"/>
    </w:rPr>
  </w:style>
  <w:style w:type="paragraph" w:styleId="2">
    <w:name w:val="Body Text 2"/>
    <w:basedOn w:val="a"/>
    <w:link w:val="20"/>
    <w:uiPriority w:val="99"/>
    <w:semiHidden/>
    <w:unhideWhenUsed/>
    <w:rsid w:val="00340FF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340FF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40FFC"/>
    <w:pPr>
      <w:spacing w:after="120"/>
    </w:pPr>
    <w:rPr>
      <w:rFonts w:ascii="Calibri" w:eastAsia="Calibri" w:hAnsi="Calibri" w:cs="Times New Roman"/>
      <w:sz w:val="16"/>
      <w:szCs w:val="16"/>
      <w:lang w:eastAsia="ar-SA"/>
    </w:rPr>
  </w:style>
  <w:style w:type="character" w:customStyle="1" w:styleId="30">
    <w:name w:val="Основной текст 3 Знак"/>
    <w:basedOn w:val="a0"/>
    <w:link w:val="3"/>
    <w:uiPriority w:val="99"/>
    <w:semiHidden/>
    <w:rsid w:val="00340FFC"/>
    <w:rPr>
      <w:rFonts w:ascii="Calibri" w:eastAsia="Calibri" w:hAnsi="Calibri" w:cs="Times New Roman"/>
      <w:sz w:val="16"/>
      <w:szCs w:val="16"/>
      <w:lang w:eastAsia="ar-SA"/>
    </w:rPr>
  </w:style>
  <w:style w:type="paragraph" w:styleId="af">
    <w:name w:val="Balloon Text"/>
    <w:basedOn w:val="a"/>
    <w:link w:val="af0"/>
    <w:uiPriority w:val="99"/>
    <w:semiHidden/>
    <w:unhideWhenUsed/>
    <w:rsid w:val="00340F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40FFC"/>
    <w:rPr>
      <w:rFonts w:ascii="Tahoma" w:eastAsiaTheme="minorEastAsia" w:hAnsi="Tahoma" w:cs="Tahoma"/>
      <w:sz w:val="16"/>
      <w:szCs w:val="16"/>
      <w:lang w:eastAsia="ru-RU"/>
    </w:rPr>
  </w:style>
  <w:style w:type="paragraph" w:styleId="af1">
    <w:name w:val="No Spacing"/>
    <w:uiPriority w:val="1"/>
    <w:qFormat/>
    <w:rsid w:val="00340FFC"/>
    <w:pPr>
      <w:suppressAutoHyphens/>
      <w:spacing w:after="0" w:line="240" w:lineRule="auto"/>
    </w:pPr>
    <w:rPr>
      <w:rFonts w:ascii="Calibri" w:eastAsia="Calibri" w:hAnsi="Calibri" w:cs="Calibri"/>
      <w:lang w:eastAsia="ar-SA"/>
    </w:rPr>
  </w:style>
  <w:style w:type="paragraph" w:styleId="af2">
    <w:name w:val="List Paragraph"/>
    <w:basedOn w:val="a"/>
    <w:uiPriority w:val="34"/>
    <w:qFormat/>
    <w:rsid w:val="00340FFC"/>
    <w:pPr>
      <w:ind w:left="720"/>
    </w:pPr>
    <w:rPr>
      <w:rFonts w:ascii="Calibri" w:eastAsia="Calibri" w:hAnsi="Calibri" w:cs="Calibri"/>
      <w:lang w:eastAsia="ar-SA"/>
    </w:rPr>
  </w:style>
  <w:style w:type="paragraph" w:customStyle="1" w:styleId="11">
    <w:name w:val="Абзац списка1"/>
    <w:basedOn w:val="a"/>
    <w:uiPriority w:val="34"/>
    <w:qFormat/>
    <w:rsid w:val="00340FFC"/>
    <w:pPr>
      <w:ind w:left="720"/>
    </w:pPr>
    <w:rPr>
      <w:rFonts w:ascii="Calibri" w:eastAsia="Times New Roman" w:hAnsi="Calibri" w:cs="Calibri"/>
      <w:lang w:eastAsia="ar-SA"/>
    </w:rPr>
  </w:style>
  <w:style w:type="paragraph" w:customStyle="1" w:styleId="12">
    <w:name w:val="Без интервала1"/>
    <w:uiPriority w:val="1"/>
    <w:qFormat/>
    <w:rsid w:val="00340FFC"/>
    <w:pPr>
      <w:suppressAutoHyphens/>
      <w:spacing w:after="0" w:line="240" w:lineRule="auto"/>
    </w:pPr>
    <w:rPr>
      <w:rFonts w:ascii="Calibri" w:eastAsia="Times New Roman" w:hAnsi="Calibri" w:cs="Calibri"/>
      <w:lang w:eastAsia="ar-SA"/>
    </w:rPr>
  </w:style>
  <w:style w:type="paragraph" w:customStyle="1" w:styleId="af3">
    <w:name w:val="Содержимое таблицы"/>
    <w:basedOn w:val="a"/>
    <w:uiPriority w:val="99"/>
    <w:rsid w:val="00340FFC"/>
    <w:pPr>
      <w:suppressLineNumbers/>
    </w:pPr>
    <w:rPr>
      <w:rFonts w:ascii="Calibri" w:eastAsia="Times New Roman" w:hAnsi="Calibri" w:cs="Calibri"/>
      <w:lang w:eastAsia="ar-SA"/>
    </w:rPr>
  </w:style>
  <w:style w:type="paragraph" w:customStyle="1" w:styleId="13">
    <w:name w:val="Заголовок1"/>
    <w:basedOn w:val="a"/>
    <w:next w:val="aa"/>
    <w:uiPriority w:val="99"/>
    <w:rsid w:val="00340FFC"/>
    <w:pPr>
      <w:keepNext/>
      <w:spacing w:before="240" w:after="120"/>
    </w:pPr>
    <w:rPr>
      <w:rFonts w:ascii="Liberation Sans" w:eastAsia="DejaVu Sans" w:hAnsi="Liberation Sans" w:cs="DejaVu Sans"/>
      <w:sz w:val="28"/>
      <w:szCs w:val="28"/>
      <w:lang w:eastAsia="ar-SA"/>
    </w:rPr>
  </w:style>
  <w:style w:type="paragraph" w:customStyle="1" w:styleId="14">
    <w:name w:val="Название1"/>
    <w:basedOn w:val="a"/>
    <w:uiPriority w:val="99"/>
    <w:rsid w:val="00340FFC"/>
    <w:pPr>
      <w:suppressLineNumbers/>
      <w:spacing w:before="120" w:after="120"/>
    </w:pPr>
    <w:rPr>
      <w:rFonts w:ascii="Calibri" w:eastAsia="Calibri" w:hAnsi="Calibri" w:cs="Calibri"/>
      <w:i/>
      <w:iCs/>
      <w:sz w:val="24"/>
      <w:szCs w:val="24"/>
      <w:lang w:eastAsia="ar-SA"/>
    </w:rPr>
  </w:style>
  <w:style w:type="paragraph" w:customStyle="1" w:styleId="15">
    <w:name w:val="Указатель1"/>
    <w:basedOn w:val="a"/>
    <w:uiPriority w:val="99"/>
    <w:rsid w:val="00340FFC"/>
    <w:pPr>
      <w:suppressLineNumbers/>
    </w:pPr>
    <w:rPr>
      <w:rFonts w:ascii="Calibri" w:eastAsia="Calibri" w:hAnsi="Calibri" w:cs="Calibri"/>
      <w:lang w:eastAsia="ar-SA"/>
    </w:rPr>
  </w:style>
  <w:style w:type="paragraph" w:customStyle="1" w:styleId="af4">
    <w:name w:val="Заголовок таблицы"/>
    <w:basedOn w:val="af3"/>
    <w:uiPriority w:val="99"/>
    <w:rsid w:val="00340FFC"/>
    <w:pPr>
      <w:jc w:val="center"/>
    </w:pPr>
    <w:rPr>
      <w:rFonts w:eastAsia="Calibri"/>
      <w:b/>
      <w:bCs/>
    </w:rPr>
  </w:style>
  <w:style w:type="paragraph" w:customStyle="1" w:styleId="16">
    <w:name w:val="Обычный1"/>
    <w:uiPriority w:val="99"/>
    <w:rsid w:val="00340FFC"/>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af5">
    <w:name w:val="Основной текст_"/>
    <w:basedOn w:val="a0"/>
    <w:link w:val="17"/>
    <w:locked/>
    <w:rsid w:val="00340FFC"/>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5"/>
    <w:rsid w:val="00340FFC"/>
    <w:pPr>
      <w:shd w:val="clear" w:color="auto" w:fill="FFFFFF"/>
      <w:spacing w:before="360" w:after="0" w:line="480" w:lineRule="exact"/>
      <w:ind w:firstLine="720"/>
      <w:jc w:val="both"/>
    </w:pPr>
    <w:rPr>
      <w:rFonts w:ascii="Times New Roman" w:eastAsia="Times New Roman" w:hAnsi="Times New Roman" w:cs="Times New Roman"/>
      <w:sz w:val="26"/>
      <w:szCs w:val="26"/>
      <w:lang w:eastAsia="en-US"/>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Знак Знак"/>
    <w:link w:val="af7"/>
    <w:uiPriority w:val="99"/>
    <w:locked/>
    <w:rsid w:val="00340FFC"/>
    <w:rPr>
      <w:rFonts w:ascii="Times New Roman" w:hAnsi="Times New Roman" w:cs="Times New Roman"/>
      <w:sz w:val="24"/>
      <w:szCs w:val="24"/>
      <w:lang w:val="x-none" w:eastAsia="x-none"/>
    </w:rPr>
  </w:style>
  <w:style w:type="paragraph" w:customStyle="1" w:styleId="af7">
    <w:name w:val="Обычный (веб) Знак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w:basedOn w:val="a"/>
    <w:next w:val="a5"/>
    <w:link w:val="af6"/>
    <w:uiPriority w:val="99"/>
    <w:qFormat/>
    <w:rsid w:val="00340FFC"/>
    <w:pPr>
      <w:spacing w:before="100" w:beforeAutospacing="1" w:after="100" w:afterAutospacing="1" w:line="240" w:lineRule="auto"/>
    </w:pPr>
    <w:rPr>
      <w:rFonts w:ascii="Times New Roman" w:eastAsiaTheme="minorHAnsi" w:hAnsi="Times New Roman" w:cs="Times New Roman"/>
      <w:sz w:val="24"/>
      <w:szCs w:val="24"/>
      <w:lang w:val="x-none" w:eastAsia="x-none"/>
    </w:rPr>
  </w:style>
  <w:style w:type="character" w:styleId="af8">
    <w:name w:val="endnote reference"/>
    <w:semiHidden/>
    <w:unhideWhenUsed/>
    <w:rsid w:val="00340FFC"/>
    <w:rPr>
      <w:vertAlign w:val="superscript"/>
    </w:rPr>
  </w:style>
  <w:style w:type="character" w:customStyle="1" w:styleId="WW8Num1z0">
    <w:name w:val="WW8Num1z0"/>
    <w:rsid w:val="00340FFC"/>
    <w:rPr>
      <w:rFonts w:ascii="Wingdings" w:hAnsi="Wingdings" w:hint="default"/>
    </w:rPr>
  </w:style>
  <w:style w:type="character" w:customStyle="1" w:styleId="WW8Num1z1">
    <w:name w:val="WW8Num1z1"/>
    <w:rsid w:val="00340FFC"/>
    <w:rPr>
      <w:rFonts w:ascii="Courier New" w:hAnsi="Courier New" w:cs="Courier New" w:hint="default"/>
    </w:rPr>
  </w:style>
  <w:style w:type="character" w:customStyle="1" w:styleId="WW8Num1z3">
    <w:name w:val="WW8Num1z3"/>
    <w:rsid w:val="00340FFC"/>
    <w:rPr>
      <w:rFonts w:ascii="Symbol" w:hAnsi="Symbol" w:hint="default"/>
    </w:rPr>
  </w:style>
  <w:style w:type="character" w:customStyle="1" w:styleId="WW8Num2z0">
    <w:name w:val="WW8Num2z0"/>
    <w:rsid w:val="00340FFC"/>
    <w:rPr>
      <w:rFonts w:ascii="Wingdings" w:hAnsi="Wingdings" w:hint="default"/>
    </w:rPr>
  </w:style>
  <w:style w:type="character" w:customStyle="1" w:styleId="WW8Num2z1">
    <w:name w:val="WW8Num2z1"/>
    <w:rsid w:val="00340FFC"/>
    <w:rPr>
      <w:rFonts w:ascii="Courier New" w:hAnsi="Courier New" w:cs="Courier New" w:hint="default"/>
    </w:rPr>
  </w:style>
  <w:style w:type="character" w:customStyle="1" w:styleId="WW8Num2z3">
    <w:name w:val="WW8Num2z3"/>
    <w:rsid w:val="00340FFC"/>
    <w:rPr>
      <w:rFonts w:ascii="Symbol" w:hAnsi="Symbol" w:hint="default"/>
    </w:rPr>
  </w:style>
  <w:style w:type="character" w:customStyle="1" w:styleId="WW8Num4z0">
    <w:name w:val="WW8Num4z0"/>
    <w:rsid w:val="00340FFC"/>
    <w:rPr>
      <w:rFonts w:ascii="Wingdings" w:hAnsi="Wingdings" w:hint="default"/>
    </w:rPr>
  </w:style>
  <w:style w:type="character" w:customStyle="1" w:styleId="WW8Num4z1">
    <w:name w:val="WW8Num4z1"/>
    <w:rsid w:val="00340FFC"/>
    <w:rPr>
      <w:rFonts w:ascii="Courier New" w:hAnsi="Courier New" w:cs="Courier New" w:hint="default"/>
    </w:rPr>
  </w:style>
  <w:style w:type="character" w:customStyle="1" w:styleId="WW8Num4z3">
    <w:name w:val="WW8Num4z3"/>
    <w:rsid w:val="00340FFC"/>
    <w:rPr>
      <w:rFonts w:ascii="Symbol" w:hAnsi="Symbol" w:hint="default"/>
    </w:rPr>
  </w:style>
  <w:style w:type="character" w:customStyle="1" w:styleId="WW8Num6z0">
    <w:name w:val="WW8Num6z0"/>
    <w:rsid w:val="00340FFC"/>
    <w:rPr>
      <w:rFonts w:ascii="Symbol" w:hAnsi="Symbol" w:hint="default"/>
    </w:rPr>
  </w:style>
  <w:style w:type="character" w:customStyle="1" w:styleId="WW8Num6z1">
    <w:name w:val="WW8Num6z1"/>
    <w:rsid w:val="00340FFC"/>
    <w:rPr>
      <w:rFonts w:ascii="Courier New" w:hAnsi="Courier New" w:cs="Courier New" w:hint="default"/>
    </w:rPr>
  </w:style>
  <w:style w:type="character" w:customStyle="1" w:styleId="WW8Num6z2">
    <w:name w:val="WW8Num6z2"/>
    <w:rsid w:val="00340FFC"/>
    <w:rPr>
      <w:rFonts w:ascii="Wingdings" w:hAnsi="Wingdings" w:hint="default"/>
    </w:rPr>
  </w:style>
  <w:style w:type="character" w:customStyle="1" w:styleId="WW8Num7z0">
    <w:name w:val="WW8Num7z0"/>
    <w:rsid w:val="00340FFC"/>
    <w:rPr>
      <w:rFonts w:ascii="Wingdings" w:hAnsi="Wingdings" w:hint="default"/>
    </w:rPr>
  </w:style>
  <w:style w:type="character" w:customStyle="1" w:styleId="WW8Num7z1">
    <w:name w:val="WW8Num7z1"/>
    <w:rsid w:val="00340FFC"/>
    <w:rPr>
      <w:rFonts w:ascii="Courier New" w:hAnsi="Courier New" w:cs="Courier New" w:hint="default"/>
    </w:rPr>
  </w:style>
  <w:style w:type="character" w:customStyle="1" w:styleId="WW8Num7z3">
    <w:name w:val="WW8Num7z3"/>
    <w:rsid w:val="00340FFC"/>
    <w:rPr>
      <w:rFonts w:ascii="Symbol" w:hAnsi="Symbol" w:hint="default"/>
    </w:rPr>
  </w:style>
  <w:style w:type="character" w:customStyle="1" w:styleId="WW8Num8z0">
    <w:name w:val="WW8Num8z0"/>
    <w:rsid w:val="00340FFC"/>
    <w:rPr>
      <w:rFonts w:ascii="Symbol" w:hAnsi="Symbol" w:hint="default"/>
    </w:rPr>
  </w:style>
  <w:style w:type="character" w:customStyle="1" w:styleId="WW8Num8z1">
    <w:name w:val="WW8Num8z1"/>
    <w:rsid w:val="00340FFC"/>
    <w:rPr>
      <w:rFonts w:ascii="Courier New" w:hAnsi="Courier New" w:cs="Courier New" w:hint="default"/>
    </w:rPr>
  </w:style>
  <w:style w:type="character" w:customStyle="1" w:styleId="WW8Num8z2">
    <w:name w:val="WW8Num8z2"/>
    <w:rsid w:val="00340FFC"/>
    <w:rPr>
      <w:rFonts w:ascii="Wingdings" w:hAnsi="Wingdings" w:hint="default"/>
    </w:rPr>
  </w:style>
  <w:style w:type="character" w:customStyle="1" w:styleId="WW8Num10z0">
    <w:name w:val="WW8Num10z0"/>
    <w:rsid w:val="00340FFC"/>
    <w:rPr>
      <w:rFonts w:ascii="Symbol" w:hAnsi="Symbol" w:hint="default"/>
    </w:rPr>
  </w:style>
  <w:style w:type="character" w:customStyle="1" w:styleId="WW8Num10z1">
    <w:name w:val="WW8Num10z1"/>
    <w:rsid w:val="00340FFC"/>
    <w:rPr>
      <w:rFonts w:ascii="Courier New" w:hAnsi="Courier New" w:cs="Courier New" w:hint="default"/>
    </w:rPr>
  </w:style>
  <w:style w:type="character" w:customStyle="1" w:styleId="WW8Num10z2">
    <w:name w:val="WW8Num10z2"/>
    <w:rsid w:val="00340FFC"/>
    <w:rPr>
      <w:rFonts w:ascii="Wingdings" w:hAnsi="Wingdings" w:hint="default"/>
    </w:rPr>
  </w:style>
  <w:style w:type="character" w:customStyle="1" w:styleId="WW8Num11z0">
    <w:name w:val="WW8Num11z0"/>
    <w:rsid w:val="00340FFC"/>
    <w:rPr>
      <w:rFonts w:ascii="Wingdings" w:hAnsi="Wingdings" w:hint="default"/>
    </w:rPr>
  </w:style>
  <w:style w:type="character" w:customStyle="1" w:styleId="WW8Num11z1">
    <w:name w:val="WW8Num11z1"/>
    <w:rsid w:val="00340FFC"/>
    <w:rPr>
      <w:rFonts w:ascii="Courier New" w:hAnsi="Courier New" w:cs="Courier New" w:hint="default"/>
    </w:rPr>
  </w:style>
  <w:style w:type="character" w:customStyle="1" w:styleId="WW8Num11z3">
    <w:name w:val="WW8Num11z3"/>
    <w:rsid w:val="00340FFC"/>
    <w:rPr>
      <w:rFonts w:ascii="Symbol" w:hAnsi="Symbol" w:hint="default"/>
    </w:rPr>
  </w:style>
  <w:style w:type="character" w:customStyle="1" w:styleId="WW8Num12z0">
    <w:name w:val="WW8Num12z0"/>
    <w:rsid w:val="00340FFC"/>
    <w:rPr>
      <w:rFonts w:ascii="Wingdings" w:hAnsi="Wingdings" w:hint="default"/>
    </w:rPr>
  </w:style>
  <w:style w:type="character" w:customStyle="1" w:styleId="WW8Num12z1">
    <w:name w:val="WW8Num12z1"/>
    <w:rsid w:val="00340FFC"/>
    <w:rPr>
      <w:rFonts w:ascii="Courier New" w:hAnsi="Courier New" w:cs="Courier New" w:hint="default"/>
    </w:rPr>
  </w:style>
  <w:style w:type="character" w:customStyle="1" w:styleId="WW8Num12z3">
    <w:name w:val="WW8Num12z3"/>
    <w:rsid w:val="00340FFC"/>
    <w:rPr>
      <w:rFonts w:ascii="Symbol" w:hAnsi="Symbol" w:hint="default"/>
    </w:rPr>
  </w:style>
  <w:style w:type="character" w:customStyle="1" w:styleId="WW8Num14z0">
    <w:name w:val="WW8Num14z0"/>
    <w:rsid w:val="00340FFC"/>
    <w:rPr>
      <w:rFonts w:ascii="Wingdings" w:hAnsi="Wingdings" w:hint="default"/>
    </w:rPr>
  </w:style>
  <w:style w:type="character" w:customStyle="1" w:styleId="WW8Num14z1">
    <w:name w:val="WW8Num14z1"/>
    <w:rsid w:val="00340FFC"/>
    <w:rPr>
      <w:rFonts w:ascii="Courier New" w:hAnsi="Courier New" w:cs="Courier New" w:hint="default"/>
    </w:rPr>
  </w:style>
  <w:style w:type="character" w:customStyle="1" w:styleId="WW8Num14z3">
    <w:name w:val="WW8Num14z3"/>
    <w:rsid w:val="00340FFC"/>
    <w:rPr>
      <w:rFonts w:ascii="Symbol" w:hAnsi="Symbol" w:hint="default"/>
    </w:rPr>
  </w:style>
  <w:style w:type="character" w:customStyle="1" w:styleId="WW8Num15z0">
    <w:name w:val="WW8Num15z0"/>
    <w:rsid w:val="00340FFC"/>
    <w:rPr>
      <w:rFonts w:ascii="Wingdings" w:hAnsi="Wingdings" w:hint="default"/>
    </w:rPr>
  </w:style>
  <w:style w:type="character" w:customStyle="1" w:styleId="WW8Num15z1">
    <w:name w:val="WW8Num15z1"/>
    <w:rsid w:val="00340FFC"/>
    <w:rPr>
      <w:rFonts w:ascii="Courier New" w:hAnsi="Courier New" w:cs="Courier New" w:hint="default"/>
    </w:rPr>
  </w:style>
  <w:style w:type="character" w:customStyle="1" w:styleId="WW8Num15z3">
    <w:name w:val="WW8Num15z3"/>
    <w:rsid w:val="00340FFC"/>
    <w:rPr>
      <w:rFonts w:ascii="Symbol" w:hAnsi="Symbol" w:hint="default"/>
    </w:rPr>
  </w:style>
  <w:style w:type="character" w:customStyle="1" w:styleId="WW8Num19z0">
    <w:name w:val="WW8Num19z0"/>
    <w:rsid w:val="00340FFC"/>
    <w:rPr>
      <w:rFonts w:ascii="Wingdings" w:hAnsi="Wingdings" w:hint="default"/>
    </w:rPr>
  </w:style>
  <w:style w:type="character" w:customStyle="1" w:styleId="WW8Num19z1">
    <w:name w:val="WW8Num19z1"/>
    <w:rsid w:val="00340FFC"/>
    <w:rPr>
      <w:rFonts w:ascii="Courier New" w:hAnsi="Courier New" w:cs="Courier New" w:hint="default"/>
    </w:rPr>
  </w:style>
  <w:style w:type="character" w:customStyle="1" w:styleId="WW8Num19z3">
    <w:name w:val="WW8Num19z3"/>
    <w:rsid w:val="00340FFC"/>
    <w:rPr>
      <w:rFonts w:ascii="Symbol" w:hAnsi="Symbol" w:hint="default"/>
    </w:rPr>
  </w:style>
  <w:style w:type="character" w:customStyle="1" w:styleId="WW8Num21z0">
    <w:name w:val="WW8Num21z0"/>
    <w:rsid w:val="00340FFC"/>
    <w:rPr>
      <w:rFonts w:ascii="Wingdings" w:hAnsi="Wingdings" w:hint="default"/>
    </w:rPr>
  </w:style>
  <w:style w:type="character" w:customStyle="1" w:styleId="WW8Num21z1">
    <w:name w:val="WW8Num21z1"/>
    <w:rsid w:val="00340FFC"/>
    <w:rPr>
      <w:rFonts w:ascii="Courier New" w:hAnsi="Courier New" w:cs="Courier New" w:hint="default"/>
    </w:rPr>
  </w:style>
  <w:style w:type="character" w:customStyle="1" w:styleId="WW8Num21z3">
    <w:name w:val="WW8Num21z3"/>
    <w:rsid w:val="00340FFC"/>
    <w:rPr>
      <w:rFonts w:ascii="Symbol" w:hAnsi="Symbol" w:hint="default"/>
    </w:rPr>
  </w:style>
  <w:style w:type="character" w:customStyle="1" w:styleId="WW8Num22z0">
    <w:name w:val="WW8Num22z0"/>
    <w:rsid w:val="00340FFC"/>
    <w:rPr>
      <w:rFonts w:ascii="Wingdings" w:hAnsi="Wingdings" w:hint="default"/>
    </w:rPr>
  </w:style>
  <w:style w:type="character" w:customStyle="1" w:styleId="WW8Num22z1">
    <w:name w:val="WW8Num22z1"/>
    <w:rsid w:val="00340FFC"/>
    <w:rPr>
      <w:rFonts w:ascii="Courier New" w:hAnsi="Courier New" w:cs="Courier New" w:hint="default"/>
    </w:rPr>
  </w:style>
  <w:style w:type="character" w:customStyle="1" w:styleId="WW8Num22z3">
    <w:name w:val="WW8Num22z3"/>
    <w:rsid w:val="00340FFC"/>
    <w:rPr>
      <w:rFonts w:ascii="Symbol" w:hAnsi="Symbol" w:hint="default"/>
    </w:rPr>
  </w:style>
  <w:style w:type="character" w:customStyle="1" w:styleId="WW8Num24z0">
    <w:name w:val="WW8Num24z0"/>
    <w:rsid w:val="00340FFC"/>
    <w:rPr>
      <w:rFonts w:ascii="Wingdings" w:hAnsi="Wingdings" w:hint="default"/>
    </w:rPr>
  </w:style>
  <w:style w:type="character" w:customStyle="1" w:styleId="WW8Num24z1">
    <w:name w:val="WW8Num24z1"/>
    <w:rsid w:val="00340FFC"/>
    <w:rPr>
      <w:rFonts w:ascii="Courier New" w:hAnsi="Courier New" w:cs="Courier New" w:hint="default"/>
    </w:rPr>
  </w:style>
  <w:style w:type="character" w:customStyle="1" w:styleId="WW8Num24z3">
    <w:name w:val="WW8Num24z3"/>
    <w:rsid w:val="00340FFC"/>
    <w:rPr>
      <w:rFonts w:ascii="Symbol" w:hAnsi="Symbol" w:hint="default"/>
    </w:rPr>
  </w:style>
  <w:style w:type="character" w:customStyle="1" w:styleId="WW8Num25z0">
    <w:name w:val="WW8Num25z0"/>
    <w:rsid w:val="00340FFC"/>
    <w:rPr>
      <w:rFonts w:ascii="Wingdings" w:hAnsi="Wingdings" w:hint="default"/>
    </w:rPr>
  </w:style>
  <w:style w:type="character" w:customStyle="1" w:styleId="WW8Num25z1">
    <w:name w:val="WW8Num25z1"/>
    <w:rsid w:val="00340FFC"/>
    <w:rPr>
      <w:rFonts w:ascii="Courier New" w:hAnsi="Courier New" w:cs="Courier New" w:hint="default"/>
    </w:rPr>
  </w:style>
  <w:style w:type="character" w:customStyle="1" w:styleId="WW8Num25z3">
    <w:name w:val="WW8Num25z3"/>
    <w:rsid w:val="00340FFC"/>
    <w:rPr>
      <w:rFonts w:ascii="Symbol" w:hAnsi="Symbol" w:hint="default"/>
    </w:rPr>
  </w:style>
  <w:style w:type="character" w:customStyle="1" w:styleId="WW8Num27z0">
    <w:name w:val="WW8Num27z0"/>
    <w:rsid w:val="00340FFC"/>
    <w:rPr>
      <w:rFonts w:ascii="Wingdings" w:hAnsi="Wingdings" w:hint="default"/>
    </w:rPr>
  </w:style>
  <w:style w:type="character" w:customStyle="1" w:styleId="WW8Num27z1">
    <w:name w:val="WW8Num27z1"/>
    <w:rsid w:val="00340FFC"/>
    <w:rPr>
      <w:rFonts w:ascii="Courier New" w:hAnsi="Courier New" w:cs="Courier New" w:hint="default"/>
    </w:rPr>
  </w:style>
  <w:style w:type="character" w:customStyle="1" w:styleId="WW8Num27z3">
    <w:name w:val="WW8Num27z3"/>
    <w:rsid w:val="00340FFC"/>
    <w:rPr>
      <w:rFonts w:ascii="Symbol" w:hAnsi="Symbol" w:hint="default"/>
    </w:rPr>
  </w:style>
  <w:style w:type="character" w:customStyle="1" w:styleId="WW8Num28z0">
    <w:name w:val="WW8Num28z0"/>
    <w:rsid w:val="00340FFC"/>
    <w:rPr>
      <w:rFonts w:ascii="Wingdings" w:hAnsi="Wingdings" w:hint="default"/>
    </w:rPr>
  </w:style>
  <w:style w:type="character" w:customStyle="1" w:styleId="WW8Num28z1">
    <w:name w:val="WW8Num28z1"/>
    <w:rsid w:val="00340FFC"/>
    <w:rPr>
      <w:rFonts w:ascii="Courier New" w:hAnsi="Courier New" w:cs="Courier New" w:hint="default"/>
    </w:rPr>
  </w:style>
  <w:style w:type="character" w:customStyle="1" w:styleId="WW8Num28z3">
    <w:name w:val="WW8Num28z3"/>
    <w:rsid w:val="00340FFC"/>
    <w:rPr>
      <w:rFonts w:ascii="Symbol" w:hAnsi="Symbol" w:hint="default"/>
    </w:rPr>
  </w:style>
  <w:style w:type="character" w:customStyle="1" w:styleId="WW8Num29z0">
    <w:name w:val="WW8Num29z0"/>
    <w:rsid w:val="00340FFC"/>
    <w:rPr>
      <w:rFonts w:ascii="Wingdings" w:hAnsi="Wingdings" w:hint="default"/>
    </w:rPr>
  </w:style>
  <w:style w:type="character" w:customStyle="1" w:styleId="WW8Num29z1">
    <w:name w:val="WW8Num29z1"/>
    <w:rsid w:val="00340FFC"/>
    <w:rPr>
      <w:rFonts w:ascii="Courier New" w:hAnsi="Courier New" w:cs="Courier New" w:hint="default"/>
    </w:rPr>
  </w:style>
  <w:style w:type="character" w:customStyle="1" w:styleId="WW8Num29z3">
    <w:name w:val="WW8Num29z3"/>
    <w:rsid w:val="00340FFC"/>
    <w:rPr>
      <w:rFonts w:ascii="Symbol" w:hAnsi="Symbol" w:hint="default"/>
    </w:rPr>
  </w:style>
  <w:style w:type="character" w:customStyle="1" w:styleId="WW8Num31z0">
    <w:name w:val="WW8Num31z0"/>
    <w:rsid w:val="00340FFC"/>
    <w:rPr>
      <w:rFonts w:ascii="Wingdings" w:hAnsi="Wingdings" w:hint="default"/>
    </w:rPr>
  </w:style>
  <w:style w:type="character" w:customStyle="1" w:styleId="WW8Num31z1">
    <w:name w:val="WW8Num31z1"/>
    <w:rsid w:val="00340FFC"/>
    <w:rPr>
      <w:rFonts w:ascii="Courier New" w:hAnsi="Courier New" w:cs="Courier New" w:hint="default"/>
    </w:rPr>
  </w:style>
  <w:style w:type="character" w:customStyle="1" w:styleId="WW8Num31z3">
    <w:name w:val="WW8Num31z3"/>
    <w:rsid w:val="00340FFC"/>
    <w:rPr>
      <w:rFonts w:ascii="Symbol" w:hAnsi="Symbol" w:hint="default"/>
    </w:rPr>
  </w:style>
  <w:style w:type="character" w:customStyle="1" w:styleId="WW8Num32z0">
    <w:name w:val="WW8Num32z0"/>
    <w:rsid w:val="00340FFC"/>
    <w:rPr>
      <w:rFonts w:ascii="Wingdings" w:hAnsi="Wingdings" w:hint="default"/>
    </w:rPr>
  </w:style>
  <w:style w:type="character" w:customStyle="1" w:styleId="WW8Num32z1">
    <w:name w:val="WW8Num32z1"/>
    <w:rsid w:val="00340FFC"/>
    <w:rPr>
      <w:rFonts w:ascii="Courier New" w:hAnsi="Courier New" w:cs="Courier New" w:hint="default"/>
    </w:rPr>
  </w:style>
  <w:style w:type="character" w:customStyle="1" w:styleId="WW8Num32z3">
    <w:name w:val="WW8Num32z3"/>
    <w:rsid w:val="00340FFC"/>
    <w:rPr>
      <w:rFonts w:ascii="Symbol" w:hAnsi="Symbol" w:hint="default"/>
    </w:rPr>
  </w:style>
  <w:style w:type="character" w:customStyle="1" w:styleId="WW8Num33z0">
    <w:name w:val="WW8Num33z0"/>
    <w:rsid w:val="00340FFC"/>
    <w:rPr>
      <w:rFonts w:ascii="Wingdings" w:hAnsi="Wingdings" w:hint="default"/>
    </w:rPr>
  </w:style>
  <w:style w:type="character" w:customStyle="1" w:styleId="WW8Num33z1">
    <w:name w:val="WW8Num33z1"/>
    <w:rsid w:val="00340FFC"/>
    <w:rPr>
      <w:rFonts w:ascii="Courier New" w:hAnsi="Courier New" w:cs="Courier New" w:hint="default"/>
    </w:rPr>
  </w:style>
  <w:style w:type="character" w:customStyle="1" w:styleId="WW8Num33z3">
    <w:name w:val="WW8Num33z3"/>
    <w:rsid w:val="00340FFC"/>
    <w:rPr>
      <w:rFonts w:ascii="Symbol" w:hAnsi="Symbol" w:hint="default"/>
    </w:rPr>
  </w:style>
  <w:style w:type="character" w:customStyle="1" w:styleId="WW8Num34z0">
    <w:name w:val="WW8Num34z0"/>
    <w:rsid w:val="00340FFC"/>
    <w:rPr>
      <w:rFonts w:ascii="Wingdings" w:hAnsi="Wingdings" w:hint="default"/>
    </w:rPr>
  </w:style>
  <w:style w:type="character" w:customStyle="1" w:styleId="WW8Num34z1">
    <w:name w:val="WW8Num34z1"/>
    <w:rsid w:val="00340FFC"/>
    <w:rPr>
      <w:rFonts w:ascii="Courier New" w:hAnsi="Courier New" w:cs="Courier New" w:hint="default"/>
    </w:rPr>
  </w:style>
  <w:style w:type="character" w:customStyle="1" w:styleId="WW8Num34z3">
    <w:name w:val="WW8Num34z3"/>
    <w:rsid w:val="00340FFC"/>
    <w:rPr>
      <w:rFonts w:ascii="Symbol" w:hAnsi="Symbol" w:hint="default"/>
    </w:rPr>
  </w:style>
  <w:style w:type="character" w:customStyle="1" w:styleId="WW8Num35z0">
    <w:name w:val="WW8Num35z0"/>
    <w:rsid w:val="00340FFC"/>
    <w:rPr>
      <w:rFonts w:ascii="Wingdings" w:hAnsi="Wingdings" w:hint="default"/>
    </w:rPr>
  </w:style>
  <w:style w:type="character" w:customStyle="1" w:styleId="WW8Num35z1">
    <w:name w:val="WW8Num35z1"/>
    <w:rsid w:val="00340FFC"/>
    <w:rPr>
      <w:rFonts w:ascii="Courier New" w:hAnsi="Courier New" w:cs="Courier New" w:hint="default"/>
    </w:rPr>
  </w:style>
  <w:style w:type="character" w:customStyle="1" w:styleId="WW8Num35z3">
    <w:name w:val="WW8Num35z3"/>
    <w:rsid w:val="00340FFC"/>
    <w:rPr>
      <w:rFonts w:ascii="Symbol" w:hAnsi="Symbol" w:hint="default"/>
    </w:rPr>
  </w:style>
  <w:style w:type="character" w:customStyle="1" w:styleId="WW8Num36z0">
    <w:name w:val="WW8Num36z0"/>
    <w:rsid w:val="00340FFC"/>
    <w:rPr>
      <w:rFonts w:ascii="Symbol" w:hAnsi="Symbol" w:hint="default"/>
    </w:rPr>
  </w:style>
  <w:style w:type="character" w:customStyle="1" w:styleId="WW8Num36z1">
    <w:name w:val="WW8Num36z1"/>
    <w:rsid w:val="00340FFC"/>
    <w:rPr>
      <w:rFonts w:ascii="Courier New" w:hAnsi="Courier New" w:cs="Courier New" w:hint="default"/>
    </w:rPr>
  </w:style>
  <w:style w:type="character" w:customStyle="1" w:styleId="WW8Num36z2">
    <w:name w:val="WW8Num36z2"/>
    <w:rsid w:val="00340FFC"/>
    <w:rPr>
      <w:rFonts w:ascii="Wingdings" w:hAnsi="Wingdings" w:hint="default"/>
    </w:rPr>
  </w:style>
  <w:style w:type="character" w:customStyle="1" w:styleId="WW8Num37z0">
    <w:name w:val="WW8Num37z0"/>
    <w:rsid w:val="00340FFC"/>
    <w:rPr>
      <w:rFonts w:ascii="Wingdings" w:hAnsi="Wingdings" w:hint="default"/>
    </w:rPr>
  </w:style>
  <w:style w:type="character" w:customStyle="1" w:styleId="WW8Num37z1">
    <w:name w:val="WW8Num37z1"/>
    <w:rsid w:val="00340FFC"/>
    <w:rPr>
      <w:rFonts w:ascii="Courier New" w:hAnsi="Courier New" w:cs="Courier New" w:hint="default"/>
    </w:rPr>
  </w:style>
  <w:style w:type="character" w:customStyle="1" w:styleId="WW8Num37z3">
    <w:name w:val="WW8Num37z3"/>
    <w:rsid w:val="00340FFC"/>
    <w:rPr>
      <w:rFonts w:ascii="Symbol" w:hAnsi="Symbol" w:hint="default"/>
    </w:rPr>
  </w:style>
  <w:style w:type="character" w:customStyle="1" w:styleId="18">
    <w:name w:val="Основной шрифт абзаца1"/>
    <w:rsid w:val="00340FFC"/>
  </w:style>
  <w:style w:type="character" w:customStyle="1" w:styleId="Zag11">
    <w:name w:val="Zag_11"/>
    <w:rsid w:val="00340FFC"/>
  </w:style>
  <w:style w:type="character" w:customStyle="1" w:styleId="af9">
    <w:name w:val="Символ нумерации"/>
    <w:rsid w:val="00340FFC"/>
  </w:style>
  <w:style w:type="character" w:customStyle="1" w:styleId="afa">
    <w:name w:val="Маркеры списка"/>
    <w:rsid w:val="00340FFC"/>
    <w:rPr>
      <w:rFonts w:ascii="OpenSymbol" w:eastAsia="OpenSymbol" w:hAnsi="OpenSymbol" w:cs="OpenSymbol" w:hint="default"/>
    </w:rPr>
  </w:style>
  <w:style w:type="character" w:customStyle="1" w:styleId="19">
    <w:name w:val="Верхний колонтитул Знак1"/>
    <w:uiPriority w:val="99"/>
    <w:rsid w:val="00340FFC"/>
    <w:rPr>
      <w:rFonts w:ascii="Calibri" w:eastAsia="Calibri" w:hAnsi="Calibri" w:cs="Calibri" w:hint="default"/>
      <w:sz w:val="22"/>
      <w:szCs w:val="22"/>
      <w:lang w:eastAsia="ar-SA"/>
    </w:rPr>
  </w:style>
  <w:style w:type="character" w:customStyle="1" w:styleId="1a">
    <w:name w:val="Нижний колонтитул Знак1"/>
    <w:rsid w:val="00340FFC"/>
    <w:rPr>
      <w:rFonts w:ascii="Calibri" w:eastAsia="Calibri" w:hAnsi="Calibri" w:cs="Calibri" w:hint="default"/>
      <w:sz w:val="22"/>
      <w:szCs w:val="22"/>
      <w:lang w:eastAsia="ar-SA"/>
    </w:rPr>
  </w:style>
  <w:style w:type="character" w:customStyle="1" w:styleId="FontStyle21">
    <w:name w:val="Font Style21"/>
    <w:rsid w:val="00340FFC"/>
    <w:rPr>
      <w:rFonts w:ascii="Times New Roman" w:hAnsi="Times New Roman" w:cs="Times New Roman" w:hint="default"/>
      <w:b/>
      <w:bCs/>
      <w:spacing w:val="-10"/>
      <w:sz w:val="28"/>
      <w:szCs w:val="28"/>
    </w:rPr>
  </w:style>
  <w:style w:type="character" w:customStyle="1" w:styleId="apple-converted-space">
    <w:name w:val="apple-converted-space"/>
    <w:rsid w:val="00340FFC"/>
  </w:style>
  <w:style w:type="table" w:styleId="afb">
    <w:name w:val="Table Grid"/>
    <w:basedOn w:val="a1"/>
    <w:rsid w:val="00340F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2405</Words>
  <Characters>13713</Characters>
  <Application>Microsoft Office Word</Application>
  <DocSecurity>0</DocSecurity>
  <Lines>114</Lines>
  <Paragraphs>32</Paragraphs>
  <ScaleCrop>false</ScaleCrop>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Ромащенко</dc:creator>
  <cp:keywords/>
  <dc:description/>
  <cp:lastModifiedBy>Ирина Ромащенко</cp:lastModifiedBy>
  <cp:revision>3</cp:revision>
  <dcterms:created xsi:type="dcterms:W3CDTF">2022-10-25T11:14:00Z</dcterms:created>
  <dcterms:modified xsi:type="dcterms:W3CDTF">2022-10-25T11:14:00Z</dcterms:modified>
</cp:coreProperties>
</file>